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C6" w:rsidRPr="00102AAF" w:rsidRDefault="002C5DC6" w:rsidP="002C5DC6">
      <w:pPr>
        <w:pageBreakBefore/>
        <w:jc w:val="center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t>АННОТАЦИЯ</w:t>
      </w:r>
    </w:p>
    <w:p w:rsidR="002C5DC6" w:rsidRPr="00102AAF" w:rsidRDefault="002C5DC6" w:rsidP="002C5DC6">
      <w:pPr>
        <w:jc w:val="center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C5DC6" w:rsidRPr="00102AAF" w:rsidRDefault="002C5DC6" w:rsidP="002C5DC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02AAF">
        <w:rPr>
          <w:rFonts w:ascii="Times New Roman" w:hAnsi="Times New Roman"/>
          <w:b/>
          <w:sz w:val="28"/>
          <w:szCs w:val="28"/>
          <w:u w:val="single"/>
        </w:rPr>
        <w:t>Б1.Б.01 История</w:t>
      </w:r>
    </w:p>
    <w:p w:rsidR="002C5DC6" w:rsidRPr="00102AAF" w:rsidRDefault="002C5DC6" w:rsidP="002C5DC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02AAF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5DC6" w:rsidRPr="00102AAF" w:rsidTr="0037447E">
        <w:tc>
          <w:tcPr>
            <w:tcW w:w="4785" w:type="dxa"/>
          </w:tcPr>
          <w:p w:rsidR="002C5DC6" w:rsidRPr="00102AAF" w:rsidRDefault="002C5DC6" w:rsidP="003744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2AAF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C5DC6" w:rsidRPr="00102AAF" w:rsidRDefault="002C5DC6" w:rsidP="0037447E">
            <w:pPr>
              <w:shd w:val="clear" w:color="auto" w:fill="FFFFFF"/>
              <w:spacing w:before="200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102AAF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44.03.02 «Психолого-педагогическое образование»</w:t>
            </w:r>
          </w:p>
          <w:p w:rsidR="002C5DC6" w:rsidRPr="00102AAF" w:rsidRDefault="002C5DC6" w:rsidP="0037447E">
            <w:pPr>
              <w:shd w:val="clear" w:color="auto" w:fill="FFFFFF"/>
              <w:spacing w:before="20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C5DC6" w:rsidRPr="00102AAF" w:rsidTr="0037447E">
        <w:tc>
          <w:tcPr>
            <w:tcW w:w="4785" w:type="dxa"/>
          </w:tcPr>
          <w:p w:rsidR="002C5DC6" w:rsidRPr="00102AAF" w:rsidRDefault="002C5DC6" w:rsidP="003744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2AAF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C5DC6" w:rsidRPr="00102AAF" w:rsidRDefault="002C5DC6" w:rsidP="0037447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02AAF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44.03.02.01 "Психология и социальная педагогика"</w:t>
            </w:r>
          </w:p>
          <w:p w:rsidR="002C5DC6" w:rsidRPr="00102AAF" w:rsidRDefault="002C5DC6" w:rsidP="0037447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5DC6" w:rsidRPr="00102AAF" w:rsidTr="0037447E">
        <w:tc>
          <w:tcPr>
            <w:tcW w:w="4785" w:type="dxa"/>
          </w:tcPr>
          <w:p w:rsidR="002C5DC6" w:rsidRPr="00102AAF" w:rsidRDefault="002C5DC6" w:rsidP="003744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2AAF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C5DC6" w:rsidRPr="00102AAF" w:rsidRDefault="002C5DC6" w:rsidP="0037447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02AAF">
              <w:rPr>
                <w:rFonts w:ascii="Times New Roman" w:hAnsi="Times New Roman"/>
                <w:i/>
                <w:sz w:val="28"/>
                <w:szCs w:val="28"/>
              </w:rPr>
              <w:t>Кафедра истории</w:t>
            </w:r>
          </w:p>
        </w:tc>
      </w:tr>
    </w:tbl>
    <w:p w:rsidR="002C5DC6" w:rsidRPr="00102AAF" w:rsidRDefault="002C5DC6" w:rsidP="002C5DC6">
      <w:pPr>
        <w:rPr>
          <w:rFonts w:ascii="Times New Roman" w:hAnsi="Times New Roman"/>
          <w:b/>
          <w:sz w:val="28"/>
          <w:szCs w:val="28"/>
        </w:rPr>
      </w:pPr>
    </w:p>
    <w:p w:rsidR="002C5DC6" w:rsidRPr="00102AAF" w:rsidRDefault="002C5DC6" w:rsidP="00D648D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Cs/>
          <w:sz w:val="24"/>
          <w:szCs w:val="24"/>
        </w:rPr>
        <w:t>–</w:t>
      </w:r>
      <w:r w:rsidRPr="00102AAF">
        <w:rPr>
          <w:rFonts w:ascii="Times New Roman" w:hAnsi="Times New Roman"/>
          <w:sz w:val="24"/>
          <w:szCs w:val="24"/>
        </w:rPr>
        <w:t xml:space="preserve"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–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– формирование у студентов комплексного представления о культурно-историческом  своеобразии России, ее месте в мировой и европейской цивилизации;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– введение в круг исторических проблем, выработка навыков получения, анализа и обобщения исторической информации.</w:t>
      </w:r>
    </w:p>
    <w:p w:rsidR="002C5DC6" w:rsidRPr="00102AAF" w:rsidRDefault="002C5DC6" w:rsidP="002C5DC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2C5DC6" w:rsidRPr="00102AAF" w:rsidRDefault="002C5DC6" w:rsidP="00D648D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– овладение системой исторических знаний;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– развитие общей эрудиции и культуры, воспитание гражданственности, патриотизма и ценностных ориентаций студента;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– 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C5DC6" w:rsidRPr="00102AAF" w:rsidRDefault="002C5DC6" w:rsidP="00D648D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философских знаний для формирования мировоззренческой позиции;</w:t>
            </w:r>
          </w:p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движущие силы, основные этапы, закономерности и многовариантность исторического развития;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понимать многообразие культур и цивилизаций в их взаимодействии, многовариантности исторического процесса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 xml:space="preserve"> Расширять общую эрудицию на основе интереса к историческому наследию, р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азличать в полученной информации факты,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мнения, версии, научные гипотезы и концепции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</w:rPr>
              <w:t xml:space="preserve"> культурой публичного выступления, толерантного отношения к иным точкам зрения и позициям, готовности к конструктивному диалогу; приемами ведения дискуссии и полемики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позиции.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З основные методы исторического исследования и функции исторического знания, основные подходы к изучению прошлого, 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 xml:space="preserve">формы политической организации общества в России и мировой истории;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>важнейшие достижения культуры и системы ценностей, сформировавшиеся в ходе исторического развития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определять общее и особенное в становлении и развитии различных типов культур, уметь обосновать их причины, выделить факторы, повлиявшие на формирование различий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>; р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асширять общую эрудицию на основе интереса к историческому наследию, р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>азличать в полученной информации факты, мнения, версии, научные гипотезы и концепции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</w:rPr>
              <w:t xml:space="preserve"> навыками анализа исторических документов, источников, специальной терминологией, представлениями об исторических процессах всемирной и российской истории, навыками определения роли социально-экономических проблем в жизни обществ и государств на протяжения их истории</w:t>
            </w:r>
          </w:p>
        </w:tc>
      </w:tr>
    </w:tbl>
    <w:p w:rsidR="002C5DC6" w:rsidRPr="00102AAF" w:rsidRDefault="002C5DC6" w:rsidP="002C5DC6">
      <w:pPr>
        <w:pStyle w:val="msonormalcxspmiddle"/>
        <w:tabs>
          <w:tab w:val="left" w:pos="851"/>
          <w:tab w:val="left" w:pos="1080"/>
        </w:tabs>
        <w:spacing w:before="0" w:beforeAutospacing="0" w:after="0" w:afterAutospacing="0"/>
        <w:ind w:firstLine="709"/>
        <w:jc w:val="both"/>
      </w:pPr>
    </w:p>
    <w:p w:rsidR="002C5DC6" w:rsidRPr="00102AAF" w:rsidRDefault="002C5DC6" w:rsidP="002C5DC6">
      <w:pPr>
        <w:pStyle w:val="a8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ОК-1: способностью использовать основы философских знаний для формирования мировоззренческой позиции;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ОК-2:</w:t>
      </w:r>
      <w:r w:rsidRPr="00102AAF">
        <w:rPr>
          <w:rFonts w:ascii="Times New Roman" w:hAnsi="Times New Roman"/>
        </w:rPr>
        <w:t xml:space="preserve"> способностью анализировать основные этапы и закономерности исторического развития общества для формирования гражданской позиции</w:t>
      </w:r>
      <w:r w:rsidRPr="00102AAF">
        <w:rPr>
          <w:rFonts w:ascii="Times New Roman" w:hAnsi="Times New Roman"/>
          <w:sz w:val="24"/>
          <w:szCs w:val="24"/>
        </w:rPr>
        <w:t>.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D648D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02AAF">
        <w:rPr>
          <w:rFonts w:ascii="Times New Roman" w:hAnsi="Times New Roman"/>
          <w:i/>
          <w:sz w:val="28"/>
          <w:szCs w:val="28"/>
        </w:rPr>
        <w:t xml:space="preserve">(в ЗЕТ): </w:t>
      </w:r>
      <w:r w:rsidRPr="00102AAF">
        <w:rPr>
          <w:rFonts w:ascii="Times New Roman" w:hAnsi="Times New Roman"/>
          <w:sz w:val="28"/>
          <w:szCs w:val="28"/>
        </w:rPr>
        <w:t>3</w:t>
      </w:r>
    </w:p>
    <w:p w:rsidR="002C5DC6" w:rsidRPr="00102AAF" w:rsidRDefault="002C5DC6" w:rsidP="002C5DC6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C5DC6" w:rsidRPr="00102AAF" w:rsidRDefault="002C5DC6" w:rsidP="00D648D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02AAF">
        <w:rPr>
          <w:rFonts w:ascii="Times New Roman" w:hAnsi="Times New Roman"/>
          <w:sz w:val="28"/>
          <w:szCs w:val="28"/>
        </w:rPr>
        <w:t>экзамен</w:t>
      </w:r>
    </w:p>
    <w:p w:rsidR="002C5DC6" w:rsidRPr="00102AAF" w:rsidRDefault="002C5DC6" w:rsidP="002C5DC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5DC6" w:rsidRPr="00102AAF" w:rsidRDefault="002C5DC6" w:rsidP="00D648D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Pr="00102AAF">
        <w:rPr>
          <w:rStyle w:val="ae"/>
          <w:sz w:val="28"/>
          <w:szCs w:val="28"/>
        </w:rPr>
        <w:footnoteReference w:id="1"/>
      </w:r>
      <w:r w:rsidRPr="00102AAF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9"/>
        <w:tblW w:w="0" w:type="auto"/>
        <w:tblInd w:w="108" w:type="dxa"/>
        <w:tblLook w:val="04A0"/>
      </w:tblPr>
      <w:tblGrid>
        <w:gridCol w:w="1323"/>
        <w:gridCol w:w="1329"/>
        <w:gridCol w:w="1472"/>
        <w:gridCol w:w="1372"/>
        <w:gridCol w:w="1255"/>
        <w:gridCol w:w="1404"/>
        <w:gridCol w:w="1308"/>
      </w:tblGrid>
      <w:tr w:rsidR="002C5DC6" w:rsidRPr="00102AAF" w:rsidTr="0037447E">
        <w:tc>
          <w:tcPr>
            <w:tcW w:w="1230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44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8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 xml:space="preserve">Какое образовательное учреждение окончил, специальность (направление подготовки) по документу </w:t>
            </w:r>
            <w:r w:rsidRPr="00102AAF">
              <w:rPr>
                <w:rFonts w:ascii="Times New Roman" w:hAnsi="Times New Roman" w:cs="Times New Roman"/>
              </w:rPr>
              <w:lastRenderedPageBreak/>
              <w:t>об образовании</w:t>
            </w:r>
          </w:p>
        </w:tc>
        <w:tc>
          <w:tcPr>
            <w:tcW w:w="1387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26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42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eastAsia="Times New Roman" w:hAnsi="Times New Roman" w:cs="Times New Roman"/>
              </w:rPr>
              <w:t>штатный, внутренний совместитель</w:t>
            </w:r>
            <w:r w:rsidRPr="00102AAF">
              <w:rPr>
                <w:rFonts w:ascii="Times New Roman" w:eastAsia="Times New Roman" w:hAnsi="Times New Roman" w:cs="Times New Roman"/>
              </w:rPr>
              <w:lastRenderedPageBreak/>
              <w:t>, внешний совместитель, почасовик)</w:t>
            </w:r>
          </w:p>
        </w:tc>
        <w:tc>
          <w:tcPr>
            <w:tcW w:w="1323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230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44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7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3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8</w:t>
            </w:r>
          </w:p>
        </w:tc>
      </w:tr>
      <w:tr w:rsidR="002C5DC6" w:rsidRPr="00102AAF" w:rsidTr="0037447E">
        <w:tc>
          <w:tcPr>
            <w:tcW w:w="1230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Б1.Б.01 История</w:t>
            </w:r>
          </w:p>
        </w:tc>
        <w:tc>
          <w:tcPr>
            <w:tcW w:w="1344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Селюнина Наталья Владимировна</w:t>
            </w:r>
          </w:p>
        </w:tc>
        <w:tc>
          <w:tcPr>
            <w:tcW w:w="148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ТГПИ,</w:t>
            </w:r>
          </w:p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Методист по воспитательной работе</w:t>
            </w:r>
          </w:p>
        </w:tc>
        <w:tc>
          <w:tcPr>
            <w:tcW w:w="1387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eastAsia="Times New Roman" w:hAnsi="Times New Roman" w:cs="Times New Roman"/>
              </w:rPr>
              <w:t>доктор исторических наук, профессор</w:t>
            </w:r>
          </w:p>
        </w:tc>
        <w:tc>
          <w:tcPr>
            <w:tcW w:w="126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Таганрогский институт имени А. П. Чехова (филиал) РГЭУ (РИНХ), кафедра истории</w:t>
            </w:r>
          </w:p>
        </w:tc>
        <w:tc>
          <w:tcPr>
            <w:tcW w:w="142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23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102AAF">
              <w:rPr>
                <w:rFonts w:ascii="Times New Roman" w:hAnsi="Times New Roman" w:cs="Times New Roman"/>
              </w:rPr>
              <w:t>2016</w:t>
            </w:r>
          </w:p>
        </w:tc>
      </w:tr>
    </w:tbl>
    <w:p w:rsidR="002C5DC6" w:rsidRPr="00102AAF" w:rsidRDefault="002C5DC6" w:rsidP="002C5DC6">
      <w:pPr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Разработчик: профессор Селюнина Н.В. </w:t>
      </w:r>
    </w:p>
    <w:p w:rsidR="002C5DC6" w:rsidRPr="00102AAF" w:rsidRDefault="002C5DC6" w:rsidP="002C5DC6">
      <w:pPr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br w:type="page"/>
      </w:r>
    </w:p>
    <w:p w:rsidR="002C5DC6" w:rsidRPr="00102AAF" w:rsidRDefault="002C5DC6" w:rsidP="002C5DC6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102AAF">
        <w:rPr>
          <w:rFonts w:ascii="Times New Roman" w:hAnsi="Times New Roman"/>
          <w:b/>
          <w:sz w:val="32"/>
          <w:szCs w:val="24"/>
        </w:rPr>
        <w:lastRenderedPageBreak/>
        <w:t>АННОТАЦИЯ</w:t>
      </w:r>
    </w:p>
    <w:p w:rsidR="002C5DC6" w:rsidRPr="00102AAF" w:rsidRDefault="002C5DC6" w:rsidP="002C5DC6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102AAF">
        <w:rPr>
          <w:rFonts w:ascii="Times New Roman" w:hAnsi="Times New Roman"/>
          <w:b/>
          <w:sz w:val="32"/>
          <w:szCs w:val="24"/>
        </w:rPr>
        <w:t>рабочей программы дисциплины</w:t>
      </w:r>
    </w:p>
    <w:p w:rsidR="002C5DC6" w:rsidRPr="00102AAF" w:rsidRDefault="002C5DC6" w:rsidP="002C5DC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u w:val="single"/>
        </w:rPr>
      </w:pPr>
      <w:r w:rsidRPr="00102AAF">
        <w:rPr>
          <w:rFonts w:ascii="Times New Roman" w:hAnsi="Times New Roman"/>
          <w:b/>
          <w:bCs/>
          <w:sz w:val="32"/>
          <w:szCs w:val="24"/>
          <w:u w:val="single"/>
        </w:rPr>
        <w:t>Б1.Б.02 Философия</w:t>
      </w:r>
    </w:p>
    <w:p w:rsidR="002C5DC6" w:rsidRPr="00102AAF" w:rsidRDefault="002C5DC6" w:rsidP="002C5DC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5DC6" w:rsidRPr="00102AAF" w:rsidTr="0037447E">
        <w:tc>
          <w:tcPr>
            <w:tcW w:w="4785" w:type="dxa"/>
          </w:tcPr>
          <w:p w:rsidR="002C5DC6" w:rsidRPr="00102AAF" w:rsidRDefault="002C5DC6" w:rsidP="0037447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DC6" w:rsidRPr="00102AAF" w:rsidRDefault="002C5DC6" w:rsidP="003744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2AAF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C5DC6" w:rsidRPr="00102AAF" w:rsidRDefault="002C5DC6" w:rsidP="0037447E">
            <w:pPr>
              <w:shd w:val="clear" w:color="auto" w:fill="FFFFFF"/>
              <w:spacing w:before="200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102AAF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44.03.02 «Психолого-педагогическое образование»</w:t>
            </w:r>
          </w:p>
          <w:p w:rsidR="002C5DC6" w:rsidRPr="00102AAF" w:rsidRDefault="002C5DC6" w:rsidP="0037447E">
            <w:pPr>
              <w:shd w:val="clear" w:color="auto" w:fill="FFFFFF"/>
              <w:spacing w:before="20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C5DC6" w:rsidRPr="00102AAF" w:rsidTr="0037447E">
        <w:tc>
          <w:tcPr>
            <w:tcW w:w="4785" w:type="dxa"/>
          </w:tcPr>
          <w:p w:rsidR="002C5DC6" w:rsidRPr="00102AAF" w:rsidRDefault="002C5DC6" w:rsidP="003744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2AAF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C5DC6" w:rsidRPr="00102AAF" w:rsidRDefault="002C5DC6" w:rsidP="0037447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02AAF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44.03.02.01 "Психология и социальная педагогика"</w:t>
            </w:r>
          </w:p>
          <w:p w:rsidR="002C5DC6" w:rsidRPr="00102AAF" w:rsidRDefault="002C5DC6" w:rsidP="0037447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5DC6" w:rsidRPr="00102AAF" w:rsidTr="0037447E">
        <w:tc>
          <w:tcPr>
            <w:tcW w:w="4785" w:type="dxa"/>
          </w:tcPr>
          <w:p w:rsidR="002C5DC6" w:rsidRPr="00102AAF" w:rsidRDefault="002C5DC6" w:rsidP="003744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2AAF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C5DC6" w:rsidRPr="00102AAF" w:rsidRDefault="002C5DC6" w:rsidP="0037447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02AAF">
              <w:rPr>
                <w:rFonts w:ascii="Times New Roman" w:hAnsi="Times New Roman"/>
                <w:i/>
                <w:sz w:val="28"/>
                <w:szCs w:val="28"/>
              </w:rPr>
              <w:t>Кафедра теории и философии права</w:t>
            </w:r>
          </w:p>
        </w:tc>
      </w:tr>
    </w:tbl>
    <w:p w:rsidR="002C5DC6" w:rsidRPr="00102AAF" w:rsidRDefault="002C5DC6" w:rsidP="002C5DC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1</w:t>
      </w:r>
      <w:r w:rsidRPr="00102AAF">
        <w:rPr>
          <w:rFonts w:ascii="Times New Roman" w:hAnsi="Times New Roman"/>
          <w:b/>
          <w:sz w:val="24"/>
          <w:szCs w:val="24"/>
        </w:rPr>
        <w:tab/>
        <w:t xml:space="preserve">Цель изучения дисциплины: </w:t>
      </w:r>
      <w:r w:rsidRPr="00102AAF">
        <w:rPr>
          <w:rFonts w:ascii="Times New Roman" w:hAnsi="Times New Roman"/>
          <w:sz w:val="24"/>
          <w:szCs w:val="24"/>
        </w:rPr>
        <w:t>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2C5DC6" w:rsidRPr="00102AAF" w:rsidRDefault="002C5DC6" w:rsidP="00D648D1">
      <w:pPr>
        <w:pStyle w:val="a8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02AAF">
        <w:rPr>
          <w:rFonts w:ascii="Times New Roman" w:hAnsi="Times New Roman"/>
          <w:sz w:val="24"/>
          <w:szCs w:val="24"/>
          <w:u w:val="single"/>
        </w:rPr>
        <w:t>Получить знания :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-о логике и необходимости перехода от одной эпохи развития философского знания к другой; о философии как  учении  о мире в целом, об общих принципах и закономерностях его бытия и познания; о философии, которая не только формирует мировоззрение человека, но и выступает методологией научного познания;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AAF">
        <w:rPr>
          <w:rFonts w:ascii="Times New Roman" w:hAnsi="Times New Roman"/>
          <w:bCs/>
          <w:sz w:val="24"/>
          <w:szCs w:val="24"/>
        </w:rPr>
        <w:t>– о значении философии для общественно-исторической практики и культуры; об основах философских, религиозных и естественнонаучных картин мира;</w:t>
      </w:r>
      <w:r w:rsidRPr="00102AAF">
        <w:rPr>
          <w:rFonts w:ascii="Times New Roman" w:hAnsi="Times New Roman"/>
          <w:sz w:val="24"/>
          <w:szCs w:val="24"/>
        </w:rPr>
        <w:t xml:space="preserve"> о специфике философских проблем;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AAF">
        <w:rPr>
          <w:rFonts w:ascii="Times New Roman" w:hAnsi="Times New Roman"/>
          <w:bCs/>
          <w:sz w:val="24"/>
          <w:szCs w:val="24"/>
        </w:rPr>
        <w:t xml:space="preserve">– разные виды информации по философии: тексты, схемы, таблицы; содержание и проблематику теории познания, специфику общественных процессов; содержание исторического процесса и философскую интерпретацию глобальных проблем современности;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Cs/>
          <w:sz w:val="24"/>
          <w:szCs w:val="24"/>
        </w:rPr>
        <w:t>– предмет философии в анализе общественной жизни; наиболее общие основы общественной жизни;</w:t>
      </w:r>
      <w:r w:rsidRPr="00102AAF">
        <w:rPr>
          <w:rFonts w:ascii="Times New Roman" w:hAnsi="Times New Roman"/>
          <w:sz w:val="24"/>
          <w:szCs w:val="24"/>
        </w:rPr>
        <w:t xml:space="preserve"> связь природы философского знания с конкретно-научным, в том числе гуманитарным, естественнонаучным, техническим знаниями;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– о содержании философского подхода в анализе проблемы сознания, </w:t>
      </w:r>
      <w:r w:rsidRPr="00102AAF">
        <w:rPr>
          <w:rFonts w:ascii="Times New Roman" w:hAnsi="Times New Roman"/>
          <w:bCs/>
          <w:sz w:val="24"/>
          <w:szCs w:val="24"/>
        </w:rPr>
        <w:t xml:space="preserve">об общественно-исторической сущности сознания;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AAF">
        <w:rPr>
          <w:rFonts w:ascii="Times New Roman" w:hAnsi="Times New Roman"/>
          <w:bCs/>
          <w:sz w:val="24"/>
          <w:szCs w:val="24"/>
        </w:rPr>
        <w:t xml:space="preserve">– ценностно-смысловые ориентации современности; проблематику человеческого бытия;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Cs/>
          <w:sz w:val="24"/>
          <w:szCs w:val="24"/>
        </w:rPr>
        <w:t>– учения знаменитых философов; ведущих отечественных мыслителей;</w:t>
      </w:r>
    </w:p>
    <w:p w:rsidR="002C5DC6" w:rsidRPr="00102AAF" w:rsidRDefault="002C5DC6" w:rsidP="002C5DC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02AAF">
        <w:rPr>
          <w:rFonts w:ascii="Times New Roman" w:hAnsi="Times New Roman"/>
          <w:sz w:val="24"/>
          <w:szCs w:val="24"/>
          <w:u w:val="single"/>
        </w:rPr>
        <w:t>Развить умения: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AAF">
        <w:rPr>
          <w:rFonts w:ascii="Times New Roman" w:hAnsi="Times New Roman"/>
          <w:bCs/>
          <w:sz w:val="24"/>
          <w:szCs w:val="24"/>
        </w:rPr>
        <w:t xml:space="preserve">-  выделять связи различных философских концепций; использовать философское знание в качестве руководства в духовной и практически-преобразовательной деятельности;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AAF">
        <w:rPr>
          <w:rFonts w:ascii="Times New Roman" w:hAnsi="Times New Roman"/>
          <w:bCs/>
          <w:sz w:val="24"/>
          <w:szCs w:val="24"/>
        </w:rPr>
        <w:t xml:space="preserve">– выделять предмет, цели, методы, стратегии различных картин мира;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AAF">
        <w:rPr>
          <w:rFonts w:ascii="Times New Roman" w:hAnsi="Times New Roman"/>
          <w:bCs/>
          <w:sz w:val="24"/>
          <w:szCs w:val="24"/>
        </w:rPr>
        <w:t xml:space="preserve">– соотносить объективное и субъективное в анализе социальных отношений;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AAF">
        <w:rPr>
          <w:rFonts w:ascii="Times New Roman" w:hAnsi="Times New Roman"/>
          <w:bCs/>
          <w:sz w:val="24"/>
          <w:szCs w:val="24"/>
        </w:rPr>
        <w:t xml:space="preserve">– иерархизировать и структурировать информацию, расставлять приоритеты;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AAF">
        <w:rPr>
          <w:rFonts w:ascii="Times New Roman" w:hAnsi="Times New Roman"/>
          <w:bCs/>
          <w:sz w:val="24"/>
          <w:szCs w:val="24"/>
        </w:rPr>
        <w:t xml:space="preserve">– делать выбор, принимать решение;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AAF">
        <w:rPr>
          <w:rFonts w:ascii="Times New Roman" w:hAnsi="Times New Roman"/>
          <w:bCs/>
          <w:sz w:val="24"/>
          <w:szCs w:val="24"/>
        </w:rPr>
        <w:t xml:space="preserve">– давать философское определение явлениям и соотносить их с определениями различных наук;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AAF">
        <w:rPr>
          <w:rFonts w:ascii="Times New Roman" w:hAnsi="Times New Roman"/>
          <w:bCs/>
          <w:sz w:val="24"/>
          <w:szCs w:val="24"/>
        </w:rPr>
        <w:lastRenderedPageBreak/>
        <w:t xml:space="preserve">– находить предмет философского анализа в анализе различных явлений действительности; опираться на интуицию, оперировать пространственными структурами и осмысливать прошлое;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AAF">
        <w:rPr>
          <w:rFonts w:ascii="Times New Roman" w:hAnsi="Times New Roman"/>
          <w:bCs/>
          <w:sz w:val="24"/>
          <w:szCs w:val="24"/>
        </w:rPr>
        <w:t xml:space="preserve">– выявлять смысл происходящего в мире;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AAF">
        <w:rPr>
          <w:rFonts w:ascii="Times New Roman" w:hAnsi="Times New Roman"/>
          <w:bCs/>
          <w:sz w:val="24"/>
          <w:szCs w:val="24"/>
        </w:rPr>
        <w:t xml:space="preserve">– выделять предмет и методы гуманитарной модели исследования; объяснить сущность принципа гуманизма;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AAF">
        <w:rPr>
          <w:rFonts w:ascii="Times New Roman" w:hAnsi="Times New Roman"/>
          <w:bCs/>
          <w:sz w:val="24"/>
          <w:szCs w:val="24"/>
        </w:rPr>
        <w:t xml:space="preserve">– определять автора философской концепции на основе анализа его основных понятий и идей;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02AAF">
        <w:rPr>
          <w:rFonts w:ascii="Times New Roman" w:hAnsi="Times New Roman"/>
          <w:bCs/>
          <w:sz w:val="24"/>
          <w:szCs w:val="24"/>
        </w:rPr>
        <w:t>– видеть преемственность современных философских учений с предшествующими способами философствования;</w:t>
      </w:r>
    </w:p>
    <w:p w:rsidR="002C5DC6" w:rsidRPr="00102AAF" w:rsidRDefault="002C5DC6" w:rsidP="002C5DC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02AAF">
        <w:rPr>
          <w:rFonts w:ascii="Times New Roman" w:hAnsi="Times New Roman"/>
          <w:sz w:val="24"/>
          <w:szCs w:val="24"/>
          <w:u w:val="single"/>
        </w:rPr>
        <w:t>Приобрести навыки: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– </w:t>
      </w:r>
      <w:r w:rsidRPr="00102AAF">
        <w:rPr>
          <w:rFonts w:ascii="Times New Roman" w:hAnsi="Times New Roman"/>
          <w:bCs/>
          <w:sz w:val="24"/>
          <w:szCs w:val="24"/>
        </w:rPr>
        <w:t>способностью к синтезу и обобщению, убеждению собеседников;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– </w:t>
      </w:r>
      <w:r w:rsidRPr="00102AAF">
        <w:rPr>
          <w:rFonts w:ascii="Times New Roman" w:hAnsi="Times New Roman"/>
          <w:bCs/>
          <w:sz w:val="24"/>
          <w:szCs w:val="24"/>
        </w:rPr>
        <w:t xml:space="preserve">навыками использования философских методов в своем исследовательском проекте;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Cs/>
          <w:sz w:val="24"/>
          <w:szCs w:val="24"/>
        </w:rPr>
        <w:t>– навыками коммуникативной культуры;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– навыками активизации рефлексии, работы воображения, мысленной концентрации;</w:t>
      </w:r>
      <w:r w:rsidRPr="00102AAF">
        <w:rPr>
          <w:rFonts w:ascii="Times New Roman" w:hAnsi="Times New Roman"/>
          <w:bCs/>
          <w:sz w:val="24"/>
          <w:szCs w:val="24"/>
        </w:rPr>
        <w:t xml:space="preserve"> навыками анализа антропологических проблем;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AAF">
        <w:rPr>
          <w:rFonts w:ascii="Times New Roman" w:hAnsi="Times New Roman"/>
          <w:bCs/>
          <w:sz w:val="24"/>
          <w:szCs w:val="24"/>
        </w:rPr>
        <w:t xml:space="preserve">– способностью предвосхищать и оценивать человеческие реакции;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AAF">
        <w:rPr>
          <w:rFonts w:ascii="Times New Roman" w:hAnsi="Times New Roman"/>
          <w:bCs/>
          <w:sz w:val="24"/>
          <w:szCs w:val="24"/>
        </w:rPr>
        <w:t xml:space="preserve">– методологическими принципами изучения общества;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AAF">
        <w:rPr>
          <w:rFonts w:ascii="Times New Roman" w:hAnsi="Times New Roman"/>
          <w:bCs/>
          <w:sz w:val="24"/>
          <w:szCs w:val="24"/>
        </w:rPr>
        <w:t xml:space="preserve">– навыками философского осмысления социальной действительности;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AAF">
        <w:rPr>
          <w:rFonts w:ascii="Times New Roman" w:hAnsi="Times New Roman"/>
          <w:bCs/>
          <w:sz w:val="24"/>
          <w:szCs w:val="24"/>
        </w:rPr>
        <w:t xml:space="preserve">– логикой философского подхода в анализе процессов окружающего нас мира;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Cs/>
          <w:sz w:val="24"/>
          <w:szCs w:val="24"/>
        </w:rPr>
        <w:t>– навыками междисциплинарного анализа;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– навыками активизации рефлексии, работы воображения, мысленной концентрации;</w:t>
      </w:r>
      <w:r w:rsidRPr="00102AAF">
        <w:rPr>
          <w:rFonts w:ascii="Times New Roman" w:hAnsi="Times New Roman"/>
          <w:bCs/>
          <w:sz w:val="24"/>
          <w:szCs w:val="24"/>
        </w:rPr>
        <w:t xml:space="preserve"> основными понятиями и исследовательскими стратегиями </w:t>
      </w:r>
      <w:r w:rsidRPr="00102AAF">
        <w:rPr>
          <w:rFonts w:ascii="Times New Roman" w:hAnsi="Times New Roman"/>
          <w:color w:val="000000"/>
          <w:sz w:val="24"/>
          <w:szCs w:val="24"/>
        </w:rPr>
        <w:t>гуманитарной программы;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AAF">
        <w:rPr>
          <w:rFonts w:ascii="Times New Roman" w:hAnsi="Times New Roman"/>
          <w:bCs/>
          <w:sz w:val="24"/>
          <w:szCs w:val="24"/>
        </w:rPr>
        <w:t>– приёмами саморегуляции, самовоспитания;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AAF">
        <w:rPr>
          <w:rFonts w:ascii="Times New Roman" w:hAnsi="Times New Roman"/>
          <w:bCs/>
          <w:sz w:val="24"/>
          <w:szCs w:val="24"/>
        </w:rPr>
        <w:t xml:space="preserve">– навыками поисковой и креативной деятельности; </w:t>
      </w:r>
    </w:p>
    <w:p w:rsidR="002C5DC6" w:rsidRPr="00102AAF" w:rsidRDefault="002C5DC6" w:rsidP="002C5DC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Cs/>
          <w:sz w:val="24"/>
          <w:szCs w:val="24"/>
        </w:rPr>
        <w:t>– основными концепциями зарубежной и отечественной философской мысли.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</w:p>
    <w:p w:rsidR="002C5DC6" w:rsidRPr="00102AAF" w:rsidRDefault="002C5DC6" w:rsidP="002C5DC6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2C5DC6" w:rsidRPr="00102AAF" w:rsidRDefault="002C5DC6" w:rsidP="002C5DC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философских знаний для формирования мировоззренческой позиции;</w:t>
            </w:r>
          </w:p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З: основы философского знания, философские методы и методы научного познания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У: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 xml:space="preserve"> работать с научной и философской литературой. Уметь анализировать, обобщать и воспринимать полученную информацию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В: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культурой мышления, способностью к обобщению, анализу, восприятию информации, постановке цели и выбору путей её достижения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позиции.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З:</w:t>
            </w:r>
            <w:r w:rsidRPr="00102AA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основные этапы исторического развития общества и их характерные черты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У: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применять философские и общенаучные методы для анализа закономерностей исторического развития общества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В: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способностью анализировать основные этапы и закономерности исторического развития общества для формирования гражданской позиции на основе полученных 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философских знаний</w:t>
            </w:r>
          </w:p>
        </w:tc>
      </w:tr>
    </w:tbl>
    <w:p w:rsidR="002C5DC6" w:rsidRPr="00102AAF" w:rsidRDefault="002C5DC6" w:rsidP="002C5DC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D648D1">
      <w:pPr>
        <w:pStyle w:val="a8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 ОК-1, ОК-2</w:t>
      </w:r>
    </w:p>
    <w:p w:rsidR="002C5DC6" w:rsidRPr="00102AAF" w:rsidRDefault="002C5DC6" w:rsidP="00D648D1">
      <w:pPr>
        <w:pStyle w:val="a8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02AAF">
        <w:rPr>
          <w:rFonts w:ascii="Times New Roman" w:hAnsi="Times New Roman"/>
          <w:i/>
          <w:sz w:val="24"/>
          <w:szCs w:val="24"/>
        </w:rPr>
        <w:t>(в ЗЕТ): 3</w:t>
      </w:r>
    </w:p>
    <w:p w:rsidR="002C5DC6" w:rsidRPr="00102AAF" w:rsidRDefault="002C5DC6" w:rsidP="00D648D1">
      <w:pPr>
        <w:pStyle w:val="a8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02AAF">
        <w:rPr>
          <w:rFonts w:ascii="Times New Roman" w:hAnsi="Times New Roman"/>
          <w:sz w:val="24"/>
          <w:szCs w:val="24"/>
        </w:rPr>
        <w:t>экзамен</w:t>
      </w:r>
    </w:p>
    <w:p w:rsidR="002C5DC6" w:rsidRPr="00102AAF" w:rsidRDefault="002C5DC6" w:rsidP="00D648D1">
      <w:pPr>
        <w:pStyle w:val="a8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0" w:type="auto"/>
        <w:tblLook w:val="04A0"/>
      </w:tblPr>
      <w:tblGrid>
        <w:gridCol w:w="1362"/>
        <w:gridCol w:w="1358"/>
        <w:gridCol w:w="1515"/>
        <w:gridCol w:w="1412"/>
        <w:gridCol w:w="1133"/>
        <w:gridCol w:w="1445"/>
        <w:gridCol w:w="1346"/>
      </w:tblGrid>
      <w:tr w:rsidR="002C5DC6" w:rsidRPr="00102AAF" w:rsidTr="0037447E">
        <w:tc>
          <w:tcPr>
            <w:tcW w:w="1358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2C5DC6" w:rsidRPr="00102AAF" w:rsidTr="0037447E">
        <w:trPr>
          <w:trHeight w:val="338"/>
        </w:trPr>
        <w:tc>
          <w:tcPr>
            <w:tcW w:w="1358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5DC6" w:rsidRPr="00102AAF" w:rsidTr="0037447E">
        <w:tc>
          <w:tcPr>
            <w:tcW w:w="1358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</w:rPr>
              <w:t>Б1.Б.02 Философия</w:t>
            </w:r>
          </w:p>
        </w:tc>
        <w:tc>
          <w:tcPr>
            <w:tcW w:w="1354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</w:rPr>
              <w:t>Музыка Оксана</w:t>
            </w:r>
          </w:p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5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</w:rPr>
              <w:t>Методист, воспитатель, учитель истории</w:t>
            </w:r>
          </w:p>
        </w:tc>
        <w:tc>
          <w:tcPr>
            <w:tcW w:w="105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</w:rPr>
              <w:t>Доктор филос.наук, профессор</w:t>
            </w:r>
          </w:p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</w:rPr>
              <w:t>(член-корр. РАЕ)</w:t>
            </w:r>
          </w:p>
        </w:tc>
        <w:tc>
          <w:tcPr>
            <w:tcW w:w="1053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</w:rPr>
              <w:t>Декан факультета психологии и социальной педагоги</w:t>
            </w:r>
          </w:p>
        </w:tc>
        <w:tc>
          <w:tcPr>
            <w:tcW w:w="144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2C5DC6" w:rsidRPr="00102AAF" w:rsidRDefault="002C5DC6" w:rsidP="002C5D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Разработчик: профессор Музыка О.А.</w:t>
      </w:r>
    </w:p>
    <w:p w:rsidR="002C5DC6" w:rsidRPr="00102AAF" w:rsidRDefault="002C5DC6" w:rsidP="002C5DC6">
      <w:pPr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br w:type="page"/>
      </w:r>
    </w:p>
    <w:p w:rsidR="002C5DC6" w:rsidRPr="00102AAF" w:rsidRDefault="002C5DC6" w:rsidP="002C5DC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02AAF">
        <w:rPr>
          <w:rFonts w:ascii="Times New Roman" w:hAnsi="Times New Roman"/>
          <w:b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02AAF">
        <w:rPr>
          <w:rFonts w:ascii="Times New Roman" w:hAnsi="Times New Roman"/>
          <w:b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02AAF">
        <w:rPr>
          <w:rFonts w:ascii="Times New Roman" w:hAnsi="Times New Roman"/>
          <w:b/>
          <w:bCs/>
          <w:sz w:val="28"/>
          <w:szCs w:val="24"/>
          <w:u w:val="single"/>
        </w:rPr>
        <w:t>Б1.Б.03 Иностранный язык</w:t>
      </w:r>
    </w:p>
    <w:p w:rsidR="002C5DC6" w:rsidRPr="00102AAF" w:rsidRDefault="002C5DC6" w:rsidP="002C5DC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2C5DC6" w:rsidRPr="00102AAF" w:rsidRDefault="002C5DC6" w:rsidP="002C5DC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C5DC6" w:rsidRPr="00102AAF" w:rsidTr="0037447E">
        <w:tc>
          <w:tcPr>
            <w:tcW w:w="4785" w:type="dxa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C5DC6" w:rsidRPr="00102AAF" w:rsidRDefault="002C5DC6" w:rsidP="0037447E">
            <w:pPr>
              <w:shd w:val="clear" w:color="auto" w:fill="FFFFFF"/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44.03.02. «Психолого-педагогическое образование»</w:t>
            </w:r>
          </w:p>
          <w:p w:rsidR="002C5DC6" w:rsidRPr="00102AAF" w:rsidRDefault="002C5DC6" w:rsidP="0037447E">
            <w:pPr>
              <w:shd w:val="clear" w:color="auto" w:fill="FFFFFF"/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2C5DC6" w:rsidRPr="00102AAF" w:rsidTr="0037447E">
        <w:tc>
          <w:tcPr>
            <w:tcW w:w="4785" w:type="dxa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2C5DC6" w:rsidRPr="00102AAF" w:rsidRDefault="002C5DC6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44.03.02.01. "Психология и социальная педагогика"</w:t>
            </w:r>
          </w:p>
          <w:p w:rsidR="002C5DC6" w:rsidRPr="00102AAF" w:rsidRDefault="002C5DC6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5DC6" w:rsidRPr="00102AAF" w:rsidTr="0037447E">
        <w:tc>
          <w:tcPr>
            <w:tcW w:w="4785" w:type="dxa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2C5DC6" w:rsidRPr="00102AAF" w:rsidRDefault="002C5DC6" w:rsidP="002C5DC6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C5DC6" w:rsidRPr="00102AAF" w:rsidRDefault="002C5DC6" w:rsidP="002C5DC6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1</w:t>
      </w:r>
      <w:r w:rsidRPr="00102AAF">
        <w:rPr>
          <w:rFonts w:ascii="Times New Roman" w:hAnsi="Times New Roman"/>
          <w:b/>
          <w:sz w:val="24"/>
          <w:szCs w:val="24"/>
        </w:rPr>
        <w:tab/>
        <w:t xml:space="preserve">Цель изучения дисциплины: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Целью освоения учебной дисциплины </w:t>
      </w:r>
      <w:r w:rsidRPr="00102AAF">
        <w:rPr>
          <w:rFonts w:ascii="Times New Roman" w:hAnsi="Times New Roman"/>
          <w:bCs/>
          <w:sz w:val="24"/>
          <w:szCs w:val="24"/>
        </w:rPr>
        <w:t xml:space="preserve"> «Иностранный язык» в педагогическом вузе является </w:t>
      </w:r>
      <w:r w:rsidRPr="00102AAF">
        <w:rPr>
          <w:rFonts w:ascii="Times New Roman" w:hAnsi="Times New Roman"/>
          <w:bCs/>
          <w:i/>
          <w:sz w:val="24"/>
          <w:szCs w:val="24"/>
        </w:rPr>
        <w:t>формирование коммуникативной компетенции обучающихся</w:t>
      </w:r>
      <w:r w:rsidRPr="00102AAF">
        <w:rPr>
          <w:rFonts w:ascii="Times New Roman" w:hAnsi="Times New Roman"/>
          <w:bCs/>
          <w:sz w:val="24"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Style w:val="af9"/>
          <w:rFonts w:ascii="Times New Roman" w:hAnsi="Times New Roman"/>
          <w:bCs/>
          <w:sz w:val="24"/>
          <w:szCs w:val="24"/>
        </w:rPr>
      </w:pPr>
      <w:r w:rsidRPr="00102AAF">
        <w:rPr>
          <w:rStyle w:val="af9"/>
          <w:rFonts w:ascii="Times New Roman" w:hAnsi="Times New Roman"/>
          <w:bCs/>
          <w:sz w:val="24"/>
          <w:szCs w:val="24"/>
        </w:rPr>
        <w:t>Основной практической целью курса «Иностранный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:rsidR="002C5DC6" w:rsidRPr="00102AAF" w:rsidRDefault="002C5DC6" w:rsidP="002C5DC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2C5DC6" w:rsidRPr="00102AAF" w:rsidRDefault="002C5DC6" w:rsidP="002C5DC6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2</w:t>
      </w:r>
      <w:r w:rsidRPr="00102AAF">
        <w:rPr>
          <w:rFonts w:ascii="Times New Roman" w:hAnsi="Times New Roman"/>
          <w:b/>
          <w:sz w:val="24"/>
          <w:szCs w:val="24"/>
        </w:rPr>
        <w:tab/>
        <w:t>Задачи изучения дисциплины:</w:t>
      </w:r>
    </w:p>
    <w:p w:rsidR="002C5DC6" w:rsidRPr="00102AAF" w:rsidRDefault="002C5DC6" w:rsidP="00D648D1">
      <w:pPr>
        <w:numPr>
          <w:ilvl w:val="0"/>
          <w:numId w:val="29"/>
        </w:numPr>
        <w:spacing w:after="0" w:line="240" w:lineRule="auto"/>
        <w:ind w:left="0"/>
        <w:jc w:val="both"/>
        <w:rPr>
          <w:rStyle w:val="af9"/>
          <w:rFonts w:ascii="Times New Roman" w:hAnsi="Times New Roman"/>
          <w:bCs/>
          <w:sz w:val="24"/>
          <w:szCs w:val="24"/>
        </w:rPr>
      </w:pPr>
      <w:r w:rsidRPr="00102AAF">
        <w:rPr>
          <w:rStyle w:val="af9"/>
          <w:rFonts w:ascii="Times New Roman" w:hAnsi="Times New Roman"/>
          <w:bCs/>
          <w:sz w:val="24"/>
          <w:szCs w:val="24"/>
        </w:rPr>
        <w:t>формирование умения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письме.</w:t>
      </w:r>
    </w:p>
    <w:p w:rsidR="002C5DC6" w:rsidRPr="00102AAF" w:rsidRDefault="002C5DC6" w:rsidP="00D648D1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02AAF">
        <w:rPr>
          <w:rStyle w:val="af9"/>
          <w:rFonts w:ascii="Times New Roman" w:hAnsi="Times New Roman"/>
          <w:bCs/>
          <w:sz w:val="24"/>
          <w:szCs w:val="24"/>
        </w:rPr>
        <w:t>формирование практического владения языком специальности, умения самостоятельно работать со специальной литературой на иностранном языке с целью получения профессиональной информации, а также умения вести на иностранном языке беседу – диалог общего характера, пользоваться правилами речевого этикета, переводить тексты со словарём, составлять аннотации, рефераты и деловые письма на иностранном языке.</w:t>
      </w:r>
    </w:p>
    <w:p w:rsidR="002C5DC6" w:rsidRPr="00102AAF" w:rsidRDefault="002C5DC6" w:rsidP="00D648D1">
      <w:pPr>
        <w:pStyle w:val="a8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формирование произносительных и интонационных навыков с последующей их реализацией в связной речи;</w:t>
      </w:r>
    </w:p>
    <w:p w:rsidR="002C5DC6" w:rsidRPr="00102AAF" w:rsidRDefault="002C5DC6" w:rsidP="00D648D1">
      <w:pPr>
        <w:numPr>
          <w:ilvl w:val="0"/>
          <w:numId w:val="29"/>
        </w:numPr>
        <w:spacing w:after="0" w:line="240" w:lineRule="auto"/>
        <w:ind w:left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102AAF">
        <w:rPr>
          <w:rFonts w:ascii="Times New Roman" w:hAnsi="Times New Roman"/>
          <w:bCs/>
          <w:sz w:val="24"/>
          <w:szCs w:val="24"/>
        </w:rPr>
        <w:t>формирование дискурсивной, социолингвистической и социокультурной компетентностей, а также лингвистических компетентностей, необходимых учителю основной школы.</w:t>
      </w:r>
    </w:p>
    <w:p w:rsidR="002C5DC6" w:rsidRPr="00102AAF" w:rsidRDefault="002C5DC6" w:rsidP="002C5DC6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C5DC6" w:rsidRPr="00102AAF" w:rsidRDefault="002C5DC6" w:rsidP="002C5DC6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3</w:t>
      </w:r>
      <w:r w:rsidRPr="00102AAF">
        <w:rPr>
          <w:rFonts w:ascii="Times New Roman" w:hAnsi="Times New Roman"/>
          <w:b/>
          <w:sz w:val="24"/>
          <w:szCs w:val="24"/>
        </w:rPr>
        <w:tab/>
        <w:t>Результаты обучения по дисциплине.</w:t>
      </w:r>
    </w:p>
    <w:p w:rsidR="002C5DC6" w:rsidRPr="00102AAF" w:rsidRDefault="002C5DC6" w:rsidP="002C5DC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Выпускник способен к коммуникации в устной и письменной формах на иностранном языке для решения задач профессионального общения, межличностного и межкультурного взаимодействия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культуру и обычаи страны изучаемого языка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; основы речевой профессиональной культуры, в том числе  на иностранном языке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Style w:val="af9"/>
                <w:rFonts w:ascii="Times New Roman" w:hAnsi="Times New Roman"/>
                <w:sz w:val="24"/>
                <w:szCs w:val="24"/>
              </w:rPr>
              <w:t xml:space="preserve">У: уважительно и бережно относиться к историческом у наследию  и культурным традициям, толерантно воспринимать социальные и культурные различия, вести </w:t>
            </w:r>
            <w:r w:rsidRPr="00102AAF">
              <w:rPr>
                <w:rStyle w:val="af9"/>
                <w:rFonts w:ascii="Times New Roman" w:hAnsi="Times New Roman"/>
                <w:sz w:val="24"/>
                <w:szCs w:val="24"/>
              </w:rPr>
              <w:lastRenderedPageBreak/>
              <w:t xml:space="preserve">диалог с представителями других культур и государств 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В:навыками устного и письменного изложения и аргументирования собственной точки зрения; навыками публичной речи, ведения дискуссий и полемики. 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Выпускник обладает способностью работать в коллективе,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социальных и культурных различий представителей русской и английской лингвокультур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AAF">
              <w:rPr>
                <w:rStyle w:val="af9"/>
                <w:rFonts w:ascii="Times New Roman" w:hAnsi="Times New Roman"/>
                <w:sz w:val="24"/>
                <w:szCs w:val="24"/>
              </w:rPr>
              <w:t xml:space="preserve"> уважительно относиться к культурным традициям стран изучаемого языка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В: толерантно воспринимать культурные различия  и культурные традиции 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представителей различных лингвокультур</w:t>
            </w: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 xml:space="preserve">Общепрофессиональные компетенции (ОПК) 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Выпускник способен организовать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 xml:space="preserve"> основы речевой профессиональной культуры, в том числе  на иностранном языке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AAF">
              <w:rPr>
                <w:rStyle w:val="af9"/>
                <w:rFonts w:ascii="Times New Roman" w:hAnsi="Times New Roman"/>
                <w:sz w:val="24"/>
                <w:szCs w:val="24"/>
              </w:rPr>
              <w:t xml:space="preserve"> правильно организовывать профессиональную речь на иностранном языке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навыками речевой культуры  при построении профессиональной речи на иностранном языке</w:t>
            </w:r>
          </w:p>
        </w:tc>
      </w:tr>
    </w:tbl>
    <w:p w:rsidR="002C5DC6" w:rsidRPr="00102AAF" w:rsidRDefault="002C5DC6" w:rsidP="002C5DC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2C5DC6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C5DC6" w:rsidRPr="00102AAF" w:rsidRDefault="002C5DC6" w:rsidP="002C5DC6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ОК-5, 6; ОПК-6</w:t>
      </w:r>
    </w:p>
    <w:p w:rsidR="002C5DC6" w:rsidRPr="00102AAF" w:rsidRDefault="002C5DC6" w:rsidP="002C5DC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4</w:t>
      </w:r>
      <w:r w:rsidRPr="00102AAF">
        <w:rPr>
          <w:rFonts w:ascii="Times New Roman" w:hAnsi="Times New Roman"/>
          <w:b/>
          <w:sz w:val="24"/>
          <w:szCs w:val="24"/>
        </w:rPr>
        <w:tab/>
        <w:t xml:space="preserve">Общая трудоемкость </w:t>
      </w:r>
      <w:r w:rsidRPr="00102AAF">
        <w:rPr>
          <w:rFonts w:ascii="Times New Roman" w:hAnsi="Times New Roman"/>
          <w:i/>
          <w:sz w:val="24"/>
          <w:szCs w:val="24"/>
        </w:rPr>
        <w:t>(в ЗЕТ): 4</w:t>
      </w:r>
    </w:p>
    <w:p w:rsidR="002C5DC6" w:rsidRPr="00102AAF" w:rsidRDefault="002C5DC6" w:rsidP="002C5DC6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5</w:t>
      </w:r>
      <w:r w:rsidRPr="00102AAF">
        <w:rPr>
          <w:rFonts w:ascii="Times New Roman" w:hAnsi="Times New Roman"/>
          <w:b/>
          <w:sz w:val="24"/>
          <w:szCs w:val="24"/>
        </w:rPr>
        <w:tab/>
        <w:t xml:space="preserve">Форма контроля: </w:t>
      </w:r>
      <w:r w:rsidRPr="00102AAF">
        <w:rPr>
          <w:rFonts w:ascii="Times New Roman" w:hAnsi="Times New Roman"/>
          <w:sz w:val="24"/>
          <w:szCs w:val="24"/>
        </w:rPr>
        <w:t>зачет (1,2 семестр); экзамен (3 семестр)</w:t>
      </w:r>
    </w:p>
    <w:p w:rsidR="002C5DC6" w:rsidRPr="00102AAF" w:rsidRDefault="002C5DC6" w:rsidP="002C5DC6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6</w:t>
      </w:r>
      <w:r w:rsidRPr="00102AAF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</w:t>
      </w:r>
      <w:r w:rsidRPr="00102AAF">
        <w:rPr>
          <w:rStyle w:val="ae"/>
          <w:sz w:val="24"/>
          <w:szCs w:val="24"/>
        </w:rPr>
        <w:footnoteReference w:id="2"/>
      </w:r>
      <w:r w:rsidRPr="00102AAF">
        <w:rPr>
          <w:rFonts w:ascii="Times New Roman" w:hAnsi="Times New Roman"/>
          <w:b/>
          <w:sz w:val="24"/>
          <w:szCs w:val="24"/>
        </w:rPr>
        <w:t>:</w:t>
      </w:r>
    </w:p>
    <w:p w:rsidR="002C5DC6" w:rsidRPr="00102AAF" w:rsidRDefault="002C5DC6" w:rsidP="002C5DC6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138"/>
        <w:gridCol w:w="1555"/>
        <w:gridCol w:w="1274"/>
        <w:gridCol w:w="1381"/>
        <w:gridCol w:w="1397"/>
        <w:gridCol w:w="1300"/>
      </w:tblGrid>
      <w:tr w:rsidR="002C5DC6" w:rsidRPr="00102AAF" w:rsidTr="0037447E">
        <w:tc>
          <w:tcPr>
            <w:tcW w:w="1526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138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5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4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8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397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00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526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138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4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8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97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00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C5DC6" w:rsidRPr="00102AAF" w:rsidTr="0037447E">
        <w:trPr>
          <w:trHeight w:val="1898"/>
        </w:trPr>
        <w:tc>
          <w:tcPr>
            <w:tcW w:w="1526" w:type="dxa"/>
            <w:vMerge w:val="restart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Б1.Б.03 Иностранный язык</w:t>
            </w:r>
          </w:p>
        </w:tc>
        <w:tc>
          <w:tcPr>
            <w:tcW w:w="1138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Аханова Марина геннадьевна</w:t>
            </w:r>
          </w:p>
        </w:tc>
        <w:tc>
          <w:tcPr>
            <w:tcW w:w="155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ТГПИ Учитель английского и немецкого языков</w:t>
            </w:r>
          </w:p>
        </w:tc>
        <w:tc>
          <w:tcPr>
            <w:tcW w:w="1274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филологических наук</w:t>
            </w:r>
          </w:p>
        </w:tc>
        <w:tc>
          <w:tcPr>
            <w:tcW w:w="138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397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300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</w:tr>
      <w:tr w:rsidR="002C5DC6" w:rsidRPr="00102AAF" w:rsidTr="0037447E">
        <w:trPr>
          <w:trHeight w:val="1897"/>
        </w:trPr>
        <w:tc>
          <w:tcPr>
            <w:tcW w:w="1526" w:type="dxa"/>
            <w:vMerge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Плотникова Галина Степановна</w:t>
            </w:r>
          </w:p>
        </w:tc>
        <w:tc>
          <w:tcPr>
            <w:tcW w:w="1555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Горловскийпед.институт 1997г., «английский и немецкий языки»</w:t>
            </w:r>
          </w:p>
        </w:tc>
        <w:tc>
          <w:tcPr>
            <w:tcW w:w="1274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Канд. филологических наук, доцент</w:t>
            </w:r>
          </w:p>
        </w:tc>
        <w:tc>
          <w:tcPr>
            <w:tcW w:w="138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397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300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</w:tr>
    </w:tbl>
    <w:p w:rsidR="002C5DC6" w:rsidRPr="00102AAF" w:rsidRDefault="002C5DC6" w:rsidP="002C5DC6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2C5DC6" w:rsidRPr="00102AAF" w:rsidRDefault="002C5DC6" w:rsidP="002C5D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Разработчики: доценты кафедры английского языка Аханова М.Г., </w:t>
      </w:r>
      <w:r w:rsidRPr="00102AAF">
        <w:rPr>
          <w:rFonts w:ascii="Times New Roman" w:hAnsi="Times New Roman"/>
          <w:color w:val="000000"/>
          <w:sz w:val="24"/>
          <w:szCs w:val="24"/>
        </w:rPr>
        <w:t>Плотникова Г.С.</w:t>
      </w:r>
    </w:p>
    <w:p w:rsidR="002C5DC6" w:rsidRPr="00102AAF" w:rsidRDefault="002C5DC6" w:rsidP="002C5DC6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2C5DC6" w:rsidRPr="00102AAF" w:rsidRDefault="002C5DC6" w:rsidP="002C5DC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02AAF">
        <w:rPr>
          <w:rFonts w:ascii="Times New Roman" w:hAnsi="Times New Roman"/>
          <w:b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02AAF">
        <w:rPr>
          <w:rFonts w:ascii="Times New Roman" w:hAnsi="Times New Roman"/>
          <w:b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  <w:r w:rsidRPr="00102AAF">
        <w:rPr>
          <w:rFonts w:ascii="Times New Roman" w:hAnsi="Times New Roman"/>
          <w:b/>
          <w:bCs/>
          <w:sz w:val="28"/>
          <w:szCs w:val="24"/>
          <w:u w:val="single"/>
        </w:rPr>
        <w:t>Б1.Б.04 Экономика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5DC6" w:rsidRPr="00102AAF" w:rsidTr="0037447E">
        <w:tc>
          <w:tcPr>
            <w:tcW w:w="4785" w:type="dxa"/>
          </w:tcPr>
          <w:p w:rsidR="002C5DC6" w:rsidRPr="00102AAF" w:rsidRDefault="002C5DC6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44.03.0</w:t>
            </w:r>
            <w:r w:rsidRPr="00102AA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«Психолого-педагогическое образование»</w:t>
            </w:r>
          </w:p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C5DC6" w:rsidRPr="00102AAF" w:rsidTr="0037447E">
        <w:tc>
          <w:tcPr>
            <w:tcW w:w="4785" w:type="dxa"/>
          </w:tcPr>
          <w:p w:rsidR="002C5DC6" w:rsidRPr="00102AAF" w:rsidRDefault="002C5DC6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Бакалаврская программа</w:t>
            </w:r>
          </w:p>
        </w:tc>
        <w:tc>
          <w:tcPr>
            <w:tcW w:w="4786" w:type="dxa"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44.03.02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.01 «Психология и социальная педагогика»</w:t>
            </w:r>
          </w:p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C5DC6" w:rsidRPr="00102AAF" w:rsidTr="0037447E">
        <w:tc>
          <w:tcPr>
            <w:tcW w:w="4785" w:type="dxa"/>
          </w:tcPr>
          <w:p w:rsidR="002C5DC6" w:rsidRPr="00102AAF" w:rsidRDefault="002C5DC6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2C5DC6" w:rsidRPr="00102AAF" w:rsidRDefault="002C5DC6" w:rsidP="002C5D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DC6" w:rsidRPr="00102AAF" w:rsidRDefault="002C5DC6" w:rsidP="00D648D1">
      <w:pPr>
        <w:pStyle w:val="a8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102AAF">
        <w:rPr>
          <w:rFonts w:ascii="Times New Roman" w:hAnsi="Times New Roman"/>
        </w:rPr>
        <w:t>обучение студентов теоретическому осмыслению и объяснению процессов социально-экономического развития общества, анализ экономических отношений, выявление тенденций трансформации рыночного механизма в условиях различных рыночных структур, развитие стратегического экономического мышления.</w:t>
      </w:r>
    </w:p>
    <w:p w:rsidR="002C5DC6" w:rsidRPr="00102AAF" w:rsidRDefault="002C5DC6" w:rsidP="002C5DC6">
      <w:pPr>
        <w:pStyle w:val="a8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C5DC6" w:rsidRPr="00102AAF" w:rsidRDefault="002C5DC6" w:rsidP="00D648D1">
      <w:pPr>
        <w:pStyle w:val="a8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102AAF">
        <w:rPr>
          <w:rFonts w:ascii="Times New Roman" w:hAnsi="Times New Roman"/>
        </w:rPr>
        <w:t xml:space="preserve"> определить специфику предмета экономической науки, рассмотреть методы ее изучения, принципы и механизмы работы различных  экономических систем, изучить основные законы экономики.</w:t>
      </w:r>
    </w:p>
    <w:p w:rsidR="002C5DC6" w:rsidRPr="00102AAF" w:rsidRDefault="002C5DC6" w:rsidP="002C5DC6">
      <w:pPr>
        <w:pStyle w:val="a8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C5DC6" w:rsidRPr="00102AAF" w:rsidRDefault="002C5DC6" w:rsidP="00D648D1">
      <w:pPr>
        <w:pStyle w:val="a8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философских знаний для формирования мировоззренческой позиции;</w:t>
            </w:r>
          </w:p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понятия, категории и инструменты экономической теории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применять полученные знания в области экономической теории в решении конкретных экономических задач, расчетах, при оценки экономических ситуаций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инструментарием экономического анализа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экономических знаний в различных сферах жизнедеятельности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различные методы, применяемые при решении экономических задач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объяснить мотивы и механизмы принимаемых государством экономических решений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навыками критического восприятия информации</w:t>
            </w:r>
          </w:p>
        </w:tc>
      </w:tr>
    </w:tbl>
    <w:p w:rsidR="002C5DC6" w:rsidRPr="00102AAF" w:rsidRDefault="002C5DC6" w:rsidP="002C5D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5DC6" w:rsidRPr="00102AAF" w:rsidRDefault="002C5DC6" w:rsidP="00D648D1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02AAF">
        <w:rPr>
          <w:rFonts w:ascii="Times New Roman" w:hAnsi="Times New Roman"/>
          <w:i/>
          <w:sz w:val="24"/>
          <w:szCs w:val="24"/>
        </w:rPr>
        <w:t>(в ЗЕТ): 2</w:t>
      </w:r>
    </w:p>
    <w:p w:rsidR="002C5DC6" w:rsidRPr="00102AAF" w:rsidRDefault="002C5DC6" w:rsidP="00D648D1">
      <w:pPr>
        <w:pStyle w:val="a8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Форма контроля: зачет</w:t>
      </w:r>
    </w:p>
    <w:p w:rsidR="002C5DC6" w:rsidRPr="00102AAF" w:rsidRDefault="002C5DC6" w:rsidP="00D648D1">
      <w:pPr>
        <w:pStyle w:val="a8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0" w:type="auto"/>
        <w:tblLook w:val="04A0"/>
      </w:tblPr>
      <w:tblGrid>
        <w:gridCol w:w="1258"/>
        <w:gridCol w:w="1256"/>
        <w:gridCol w:w="1398"/>
        <w:gridCol w:w="1304"/>
        <w:gridCol w:w="1776"/>
        <w:gridCol w:w="1335"/>
        <w:gridCol w:w="1244"/>
      </w:tblGrid>
      <w:tr w:rsidR="002C5DC6" w:rsidRPr="00102AAF" w:rsidTr="0037447E">
        <w:tc>
          <w:tcPr>
            <w:tcW w:w="1358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 xml:space="preserve">Какое образовательное учреждение окончил, специальность (направление подготовки) по документу </w:t>
            </w:r>
            <w:r w:rsidRPr="00102AAF">
              <w:rPr>
                <w:rFonts w:ascii="Times New Roman" w:hAnsi="Times New Roman" w:cs="Times New Roman"/>
              </w:rPr>
              <w:lastRenderedPageBreak/>
              <w:t>об образовании</w:t>
            </w:r>
          </w:p>
        </w:tc>
        <w:tc>
          <w:tcPr>
            <w:tcW w:w="105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44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eastAsia="Times New Roman" w:hAnsi="Times New Roman" w:cs="Times New Roman"/>
                <w:color w:val="000000"/>
              </w:rPr>
              <w:t xml:space="preserve">штатный, внутренний совместитель, внешний </w:t>
            </w:r>
            <w:r w:rsidRPr="00102A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совместитель, почасовик)</w:t>
            </w:r>
          </w:p>
        </w:tc>
        <w:tc>
          <w:tcPr>
            <w:tcW w:w="134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358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54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8</w:t>
            </w:r>
          </w:p>
        </w:tc>
      </w:tr>
      <w:tr w:rsidR="002C5DC6" w:rsidRPr="00102AAF" w:rsidTr="0037447E">
        <w:tc>
          <w:tcPr>
            <w:tcW w:w="1358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Б1.Б.04 Экономика</w:t>
            </w:r>
          </w:p>
        </w:tc>
        <w:tc>
          <w:tcPr>
            <w:tcW w:w="1354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Агафонова Татьяна Викторовна</w:t>
            </w:r>
          </w:p>
        </w:tc>
        <w:tc>
          <w:tcPr>
            <w:tcW w:w="15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Таганрогский институт управления и экономики, бухгалтерский учет, анализ и аудит</w:t>
            </w:r>
          </w:p>
        </w:tc>
        <w:tc>
          <w:tcPr>
            <w:tcW w:w="105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кандидат философских наук</w:t>
            </w:r>
          </w:p>
        </w:tc>
        <w:tc>
          <w:tcPr>
            <w:tcW w:w="1053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ТИ имени А.П.Чехова (филиал) ФГБОУ ВО РГЭУ «РИНХ», доцент кафедры экономики и предпринимательства</w:t>
            </w:r>
          </w:p>
        </w:tc>
        <w:tc>
          <w:tcPr>
            <w:tcW w:w="144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4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2016 г.</w:t>
            </w:r>
          </w:p>
        </w:tc>
      </w:tr>
    </w:tbl>
    <w:p w:rsidR="002C5DC6" w:rsidRPr="00102AAF" w:rsidRDefault="002C5DC6" w:rsidP="002C5DC6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2C5DC6" w:rsidRPr="00102AAF" w:rsidRDefault="002C5DC6" w:rsidP="002C5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Разработчик: доцент Агафонова Т.В.</w:t>
      </w:r>
    </w:p>
    <w:p w:rsidR="002C5DC6" w:rsidRPr="00102AAF" w:rsidRDefault="002C5DC6" w:rsidP="002C5DC6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2C5DC6" w:rsidRPr="00102AAF" w:rsidRDefault="002C5DC6" w:rsidP="002C5DC6">
      <w:pPr>
        <w:jc w:val="center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C5DC6" w:rsidRPr="00102AAF" w:rsidRDefault="002C5DC6" w:rsidP="002C5DC6">
      <w:pPr>
        <w:jc w:val="center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C5DC6" w:rsidRPr="00102AAF" w:rsidRDefault="002C5DC6" w:rsidP="002C5DC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02AAF">
        <w:rPr>
          <w:rFonts w:ascii="Times New Roman" w:hAnsi="Times New Roman"/>
          <w:b/>
          <w:sz w:val="28"/>
          <w:szCs w:val="28"/>
          <w:u w:val="single"/>
        </w:rPr>
        <w:t>Б1.</w:t>
      </w:r>
      <w:r w:rsidRPr="00102AAF">
        <w:rPr>
          <w:rFonts w:ascii="Times New Roman" w:hAnsi="Times New Roman"/>
          <w:b/>
          <w:bCs/>
          <w:sz w:val="28"/>
          <w:szCs w:val="28"/>
          <w:u w:val="single"/>
        </w:rPr>
        <w:t>Б.05 Культура и межкультурные взаимодействия в современном мире</w:t>
      </w:r>
    </w:p>
    <w:p w:rsidR="002C5DC6" w:rsidRPr="00102AAF" w:rsidRDefault="002C5DC6" w:rsidP="002C5DC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02AAF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5DC6" w:rsidRPr="00102AAF" w:rsidTr="0037447E">
        <w:tc>
          <w:tcPr>
            <w:tcW w:w="4785" w:type="dxa"/>
          </w:tcPr>
          <w:p w:rsidR="002C5DC6" w:rsidRPr="00102AAF" w:rsidRDefault="002C5DC6" w:rsidP="003744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2AAF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8"/>
                <w:szCs w:val="28"/>
                <w:highlight w:val="yellow"/>
                <w:u w:val="single"/>
              </w:rPr>
            </w:pPr>
            <w:r w:rsidRPr="00102AAF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44.03.02 «Психолого-педагогическое образование»</w:t>
            </w:r>
          </w:p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C5DC6" w:rsidRPr="00102AAF" w:rsidTr="0037447E">
        <w:tc>
          <w:tcPr>
            <w:tcW w:w="4785" w:type="dxa"/>
          </w:tcPr>
          <w:p w:rsidR="002C5DC6" w:rsidRPr="00102AAF" w:rsidRDefault="002C5DC6" w:rsidP="003744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2AAF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02AAF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44.03.02.01 "Психология и социальная педагогика"</w:t>
            </w:r>
          </w:p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5DC6" w:rsidRPr="00102AAF" w:rsidTr="0037447E">
        <w:tc>
          <w:tcPr>
            <w:tcW w:w="4785" w:type="dxa"/>
          </w:tcPr>
          <w:p w:rsidR="002C5DC6" w:rsidRPr="00102AAF" w:rsidRDefault="002C5DC6" w:rsidP="003744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2AAF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02AAF">
              <w:rPr>
                <w:rFonts w:ascii="Times New Roman" w:hAnsi="Times New Roman"/>
                <w:i/>
                <w:sz w:val="28"/>
                <w:szCs w:val="28"/>
              </w:rPr>
              <w:t>Кафедра истории</w:t>
            </w:r>
          </w:p>
        </w:tc>
      </w:tr>
    </w:tbl>
    <w:p w:rsidR="002C5DC6" w:rsidRPr="00102AAF" w:rsidRDefault="002C5DC6" w:rsidP="002C5DC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C5DC6" w:rsidRPr="00102AAF" w:rsidRDefault="002C5DC6" w:rsidP="00D648D1">
      <w:pPr>
        <w:pStyle w:val="a8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2C5DC6" w:rsidRPr="00102AAF" w:rsidRDefault="002C5DC6" w:rsidP="00D648D1">
      <w:pPr>
        <w:pStyle w:val="a8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формирование у студентов поликультурного сознания, позволяющего грамотно взаимодействовать с представителями различных культур; </w:t>
      </w:r>
    </w:p>
    <w:p w:rsidR="002C5DC6" w:rsidRPr="00102AAF" w:rsidRDefault="002C5DC6" w:rsidP="00D648D1">
      <w:pPr>
        <w:pStyle w:val="a8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формирование способности ориентироваться в современных тенденциях межкультурного взаимодействия;</w:t>
      </w:r>
    </w:p>
    <w:p w:rsidR="002C5DC6" w:rsidRPr="00102AAF" w:rsidRDefault="002C5DC6" w:rsidP="00D648D1">
      <w:pPr>
        <w:pStyle w:val="a8"/>
        <w:numPr>
          <w:ilvl w:val="0"/>
          <w:numId w:val="50"/>
        </w:numPr>
        <w:tabs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введение в круг политических и социальных проблем, связанных с межкультурными взаимодействиями в современном мире;</w:t>
      </w:r>
    </w:p>
    <w:p w:rsidR="002C5DC6" w:rsidRPr="00102AAF" w:rsidRDefault="002C5DC6" w:rsidP="00D648D1">
      <w:pPr>
        <w:pStyle w:val="a8"/>
        <w:numPr>
          <w:ilvl w:val="0"/>
          <w:numId w:val="50"/>
        </w:numPr>
        <w:tabs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выработка навыков получения, анализа и обобщения информации.</w:t>
      </w:r>
    </w:p>
    <w:p w:rsidR="002C5DC6" w:rsidRPr="00102AAF" w:rsidRDefault="002C5DC6" w:rsidP="002C5DC6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2C5DC6" w:rsidRPr="00102AAF" w:rsidRDefault="002C5DC6" w:rsidP="00D648D1">
      <w:pPr>
        <w:pStyle w:val="a8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2C5DC6" w:rsidRPr="00102AAF" w:rsidRDefault="002C5DC6" w:rsidP="00D648D1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знания структуры и динамики национальных культур, их форм и уровней взаимодействия;</w:t>
      </w:r>
    </w:p>
    <w:p w:rsidR="002C5DC6" w:rsidRPr="00102AAF" w:rsidRDefault="002C5DC6" w:rsidP="00D648D1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понимания социокультурного своеобразия различных национальных культур, особенностей их традиций и верований; </w:t>
      </w:r>
    </w:p>
    <w:p w:rsidR="002C5DC6" w:rsidRPr="00102AAF" w:rsidRDefault="002C5DC6" w:rsidP="00D648D1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развитие способностей понимания особенностей современных межкультурных процессов; </w:t>
      </w:r>
    </w:p>
    <w:p w:rsidR="002C5DC6" w:rsidRPr="00102AAF" w:rsidRDefault="002C5DC6" w:rsidP="00D648D1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формирование навыков осуществления профессиональной деятельности с учетом специфики национально-культурного пространства.</w:t>
      </w:r>
    </w:p>
    <w:p w:rsidR="002C5DC6" w:rsidRPr="00102AAF" w:rsidRDefault="002C5DC6" w:rsidP="00D648D1">
      <w:pPr>
        <w:numPr>
          <w:ilvl w:val="0"/>
          <w:numId w:val="5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умение логически мыслить, вести научные дискуссии;</w:t>
      </w:r>
    </w:p>
    <w:p w:rsidR="002C5DC6" w:rsidRPr="00102AAF" w:rsidRDefault="002C5DC6" w:rsidP="00D648D1">
      <w:pPr>
        <w:numPr>
          <w:ilvl w:val="0"/>
          <w:numId w:val="5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02AAF">
        <w:rPr>
          <w:rFonts w:ascii="Times New Roman" w:hAnsi="Times New Roman"/>
        </w:rPr>
        <w:t>навыков творческого мышления, самостоятельности суждений, интереса к мировому культурному наследию.</w:t>
      </w:r>
    </w:p>
    <w:p w:rsidR="002C5DC6" w:rsidRPr="00102AAF" w:rsidRDefault="002C5DC6" w:rsidP="00D648D1">
      <w:pPr>
        <w:pStyle w:val="a8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t>Результаты обучения по дисциплине: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5"/>
        <w:gridCol w:w="3434"/>
        <w:gridCol w:w="4290"/>
      </w:tblGrid>
      <w:tr w:rsidR="002C5DC6" w:rsidRPr="00102AAF" w:rsidTr="0037447E">
        <w:trPr>
          <w:cantSplit/>
          <w:trHeight w:val="341"/>
        </w:trPr>
        <w:tc>
          <w:tcPr>
            <w:tcW w:w="5599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290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2165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3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290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2C5DC6" w:rsidRPr="00102AAF" w:rsidTr="0037447E">
        <w:trPr>
          <w:trHeight w:val="242"/>
        </w:trPr>
        <w:tc>
          <w:tcPr>
            <w:tcW w:w="2165" w:type="dxa"/>
            <w:vMerge w:val="restart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ОК-1: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философских знаний для формирования мировоззренческой позиции;</w:t>
            </w:r>
          </w:p>
        </w:tc>
        <w:tc>
          <w:tcPr>
            <w:tcW w:w="4290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закономерности развития мировой и российской культуры; понимать ценностное содержание культуры и значимость культурной самобытности различных субъектов культуры</w:t>
            </w:r>
          </w:p>
        </w:tc>
      </w:tr>
      <w:tr w:rsidR="002C5DC6" w:rsidRPr="00102AAF" w:rsidTr="0037447E">
        <w:tc>
          <w:tcPr>
            <w:tcW w:w="2165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сопоставлять и анализировать факторы культурного процесса, их влияние на социокультурные процессы</w:t>
            </w:r>
          </w:p>
        </w:tc>
      </w:tr>
      <w:tr w:rsidR="002C5DC6" w:rsidRPr="00102AAF" w:rsidTr="0037447E">
        <w:tc>
          <w:tcPr>
            <w:tcW w:w="2165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сравнительно-историческим методом в установлении причинно-следственных связей, закономерностей социокультурного развития</w:t>
            </w:r>
          </w:p>
        </w:tc>
      </w:tr>
      <w:tr w:rsidR="002C5DC6" w:rsidRPr="00102AAF" w:rsidTr="0037447E">
        <w:tc>
          <w:tcPr>
            <w:tcW w:w="2165" w:type="dxa"/>
            <w:vMerge w:val="restart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ОК-2: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позиции;</w:t>
            </w:r>
          </w:p>
        </w:tc>
        <w:tc>
          <w:tcPr>
            <w:tcW w:w="4290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основные подходы к пониманию сущности культуры, морфологию и типологию культуры; особенности формирования межкультурного взаимодействия в истории России, важнейшие достижения мировой и российской культуры</w:t>
            </w:r>
          </w:p>
        </w:tc>
      </w:tr>
      <w:tr w:rsidR="002C5DC6" w:rsidRPr="00102AAF" w:rsidTr="0037447E">
        <w:tc>
          <w:tcPr>
            <w:tcW w:w="2165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осмысливать и сопоставлять процессы, события и явления в региональной и общероссийской истории в их динамике и взаимосвязи, руководствуясь принципами научной объективности и историзма; пользоваться категориальным аппаратом дисциплины («культура», «ценности», «нормы», «менталитет», «этническая идентичность», «национальное самосознание», «этнокультурный стереотип», «культурный шок», «межкультурное взаимодействие», «межнациональный конфликт» и др.)</w:t>
            </w:r>
          </w:p>
        </w:tc>
      </w:tr>
      <w:tr w:rsidR="002C5DC6" w:rsidRPr="00102AAF" w:rsidTr="0037447E">
        <w:tc>
          <w:tcPr>
            <w:tcW w:w="2165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навыками анализа социальных и культурных явлений в их развитии; методом ретроспективного исследования современных процессов и явлений</w:t>
            </w:r>
          </w:p>
        </w:tc>
      </w:tr>
      <w:tr w:rsidR="002C5DC6" w:rsidRPr="00102AAF" w:rsidTr="0037447E">
        <w:trPr>
          <w:trHeight w:val="242"/>
        </w:trPr>
        <w:tc>
          <w:tcPr>
            <w:tcW w:w="2165" w:type="dxa"/>
            <w:vMerge w:val="restart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ОК-5: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      </w:r>
          </w:p>
        </w:tc>
        <w:tc>
          <w:tcPr>
            <w:tcW w:w="4290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знание основ коммуникации с представителями различных культур</w:t>
            </w:r>
          </w:p>
        </w:tc>
      </w:tr>
      <w:tr w:rsidR="002C5DC6" w:rsidRPr="00102AAF" w:rsidTr="0037447E">
        <w:tc>
          <w:tcPr>
            <w:tcW w:w="2165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формирование способности ориентироваться в современных тенденциях межкультурного взаимодействия</w:t>
            </w:r>
          </w:p>
        </w:tc>
      </w:tr>
      <w:tr w:rsidR="002C5DC6" w:rsidRPr="00102AAF" w:rsidTr="0037447E">
        <w:tc>
          <w:tcPr>
            <w:tcW w:w="2165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приемами ведения научной дискуссии и полемики с учетом  этнокультурной принадлежности их участников</w:t>
            </w:r>
          </w:p>
        </w:tc>
      </w:tr>
      <w:tr w:rsidR="002C5DC6" w:rsidRPr="00102AAF" w:rsidTr="0037447E">
        <w:tc>
          <w:tcPr>
            <w:tcW w:w="2165" w:type="dxa"/>
            <w:vMerge w:val="restart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ОК-6: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работать в коллективе, толерантно воспринимать социальные, этнические, конфессиональные и культурные различия</w:t>
            </w:r>
            <w:r w:rsidRPr="00102AAF">
              <w:rPr>
                <w:rFonts w:ascii="Times New Roman" w:hAnsi="Times New Roman"/>
              </w:rPr>
              <w:t>.</w:t>
            </w:r>
          </w:p>
        </w:tc>
        <w:tc>
          <w:tcPr>
            <w:tcW w:w="4290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основные теории межкультурного взаимодействия; знание этических и социальных проблем, связанных с межкультурными взаимодействиями в современном мире; знание особенностей этнического развития современных народов;  полиэтнические и поликонфессиональные источники его их формирования</w:t>
            </w:r>
          </w:p>
        </w:tc>
      </w:tr>
      <w:tr w:rsidR="002C5DC6" w:rsidRPr="00102AAF" w:rsidTr="0037447E">
        <w:tc>
          <w:tcPr>
            <w:tcW w:w="2165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У осознавать необходимость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толерантного отношения к культурным и религиозным традициям различных народов; уважать инокультурные ценности и правила, быть способным к солидарности и сотрудничеству на основе гуманистических ценностей</w:t>
            </w:r>
          </w:p>
        </w:tc>
      </w:tr>
      <w:tr w:rsidR="002C5DC6" w:rsidRPr="00102AAF" w:rsidTr="0037447E">
        <w:tc>
          <w:tcPr>
            <w:tcW w:w="2165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навыками использования знаний об особенностях исторического прошлого различных народов в практике межнационального и межконфессионального общения</w:t>
            </w:r>
          </w:p>
        </w:tc>
      </w:tr>
    </w:tbl>
    <w:p w:rsidR="002C5DC6" w:rsidRPr="00102AAF" w:rsidRDefault="002C5DC6" w:rsidP="002C5DC6">
      <w:pPr>
        <w:pStyle w:val="msonormalcxspmiddle"/>
        <w:tabs>
          <w:tab w:val="left" w:pos="851"/>
          <w:tab w:val="left" w:pos="1080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2C5DC6" w:rsidRPr="00102AAF" w:rsidRDefault="002C5DC6" w:rsidP="002C5DC6">
      <w:pPr>
        <w:pStyle w:val="msonormalcxspmiddle"/>
        <w:tabs>
          <w:tab w:val="left" w:pos="851"/>
          <w:tab w:val="left" w:pos="1080"/>
        </w:tabs>
        <w:spacing w:before="0" w:beforeAutospacing="0" w:after="0" w:afterAutospacing="0"/>
        <w:ind w:left="1080"/>
        <w:jc w:val="both"/>
        <w:rPr>
          <w:b/>
          <w:sz w:val="28"/>
          <w:szCs w:val="28"/>
        </w:rPr>
      </w:pPr>
      <w:r w:rsidRPr="00102AAF">
        <w:rPr>
          <w:b/>
          <w:sz w:val="28"/>
          <w:szCs w:val="28"/>
        </w:rPr>
        <w:t>Дисциплина участвует в формировании компетенций: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ОК-1:способностью использовать основы философских знаний для формирования мировоззренческой позиции;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ОК-2:способностью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2C5DC6" w:rsidRPr="00102AAF" w:rsidRDefault="002C5DC6" w:rsidP="002C5DC6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ОК-5:способностью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2C5DC6" w:rsidRPr="00102AAF" w:rsidRDefault="002C5DC6" w:rsidP="002C5DC6">
      <w:pPr>
        <w:spacing w:after="0" w:line="240" w:lineRule="auto"/>
        <w:ind w:firstLine="709"/>
        <w:rPr>
          <w:rFonts w:ascii="Times New Roman" w:hAnsi="Times New Roman"/>
        </w:rPr>
      </w:pPr>
      <w:r w:rsidRPr="00102AAF">
        <w:rPr>
          <w:rFonts w:ascii="Times New Roman" w:hAnsi="Times New Roman"/>
          <w:sz w:val="24"/>
          <w:szCs w:val="24"/>
        </w:rPr>
        <w:t>ОК-6:способностью работать в коллективе, толерантно воспринимать социальные, этнические, конфессиональные и культурные различия</w:t>
      </w:r>
      <w:r w:rsidRPr="00102AAF">
        <w:rPr>
          <w:rFonts w:ascii="Times New Roman" w:hAnsi="Times New Roman"/>
        </w:rPr>
        <w:t>.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t>4</w:t>
      </w:r>
      <w:r w:rsidRPr="00102AAF">
        <w:rPr>
          <w:rFonts w:ascii="Times New Roman" w:hAnsi="Times New Roman"/>
          <w:b/>
          <w:sz w:val="28"/>
          <w:szCs w:val="28"/>
        </w:rPr>
        <w:tab/>
        <w:t xml:space="preserve"> Общая трудоемкость </w:t>
      </w:r>
      <w:r w:rsidRPr="00102AAF">
        <w:rPr>
          <w:rFonts w:ascii="Times New Roman" w:hAnsi="Times New Roman"/>
          <w:i/>
          <w:sz w:val="28"/>
          <w:szCs w:val="28"/>
        </w:rPr>
        <w:t xml:space="preserve">(в ЗЕТ): </w:t>
      </w:r>
      <w:r w:rsidRPr="00102AAF">
        <w:rPr>
          <w:rFonts w:ascii="Times New Roman" w:hAnsi="Times New Roman"/>
          <w:sz w:val="28"/>
          <w:szCs w:val="28"/>
        </w:rPr>
        <w:t>2</w:t>
      </w:r>
    </w:p>
    <w:p w:rsidR="002C5DC6" w:rsidRPr="00102AAF" w:rsidRDefault="002C5DC6" w:rsidP="002C5DC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t>5</w:t>
      </w:r>
      <w:r w:rsidRPr="00102AAF">
        <w:rPr>
          <w:rFonts w:ascii="Times New Roman" w:hAnsi="Times New Roman"/>
          <w:b/>
          <w:sz w:val="28"/>
          <w:szCs w:val="28"/>
        </w:rPr>
        <w:tab/>
        <w:t xml:space="preserve">Форма контроля: </w:t>
      </w:r>
      <w:r w:rsidRPr="00102AAF">
        <w:rPr>
          <w:rFonts w:ascii="Times New Roman" w:hAnsi="Times New Roman"/>
          <w:sz w:val="28"/>
          <w:szCs w:val="28"/>
        </w:rPr>
        <w:t>зачет</w:t>
      </w:r>
    </w:p>
    <w:p w:rsidR="002C5DC6" w:rsidRPr="00102AAF" w:rsidRDefault="002C5DC6" w:rsidP="002C5DC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t>6</w:t>
      </w:r>
      <w:r w:rsidRPr="00102AAF">
        <w:rPr>
          <w:rFonts w:ascii="Times New Roman" w:hAnsi="Times New Roman"/>
          <w:b/>
          <w:sz w:val="28"/>
          <w:szCs w:val="28"/>
        </w:rPr>
        <w:tab/>
        <w:t>Сведения о профессорско-преподавательском составе</w:t>
      </w:r>
      <w:r w:rsidRPr="00102AAF">
        <w:rPr>
          <w:rStyle w:val="ae"/>
          <w:sz w:val="28"/>
          <w:szCs w:val="28"/>
        </w:rPr>
        <w:footnoteReference w:id="3"/>
      </w:r>
      <w:r w:rsidRPr="00102AAF">
        <w:rPr>
          <w:rFonts w:ascii="Times New Roman" w:hAnsi="Times New Roman"/>
          <w:b/>
          <w:sz w:val="28"/>
          <w:szCs w:val="28"/>
        </w:rPr>
        <w:t>:</w:t>
      </w:r>
    </w:p>
    <w:p w:rsidR="002C5DC6" w:rsidRPr="00102AAF" w:rsidRDefault="002C5DC6" w:rsidP="002C5DC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1608"/>
        <w:gridCol w:w="1276"/>
        <w:gridCol w:w="1421"/>
        <w:gridCol w:w="1325"/>
        <w:gridCol w:w="1213"/>
        <w:gridCol w:w="1356"/>
        <w:gridCol w:w="1264"/>
      </w:tblGrid>
      <w:tr w:rsidR="002C5DC6" w:rsidRPr="00102AAF" w:rsidTr="0037447E">
        <w:tc>
          <w:tcPr>
            <w:tcW w:w="1362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68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7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3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9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447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eastAsia="Times New Roman" w:hAnsi="Times New Roman" w:cs="Times New Roman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7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362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7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3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7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7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8</w:t>
            </w:r>
          </w:p>
        </w:tc>
      </w:tr>
      <w:tr w:rsidR="002C5DC6" w:rsidRPr="00102AAF" w:rsidTr="0037447E">
        <w:tc>
          <w:tcPr>
            <w:tcW w:w="1362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2AAF">
              <w:rPr>
                <w:rFonts w:ascii="Times New Roman" w:hAnsi="Times New Roman"/>
                <w:sz w:val="24"/>
                <w:szCs w:val="28"/>
              </w:rPr>
              <w:t>Б1.</w:t>
            </w:r>
            <w:r w:rsidRPr="00102AAF">
              <w:rPr>
                <w:rFonts w:ascii="Times New Roman" w:hAnsi="Times New Roman"/>
                <w:bCs/>
                <w:sz w:val="24"/>
                <w:szCs w:val="28"/>
              </w:rPr>
              <w:t>Б.05 Культура и межкультурные взаимодействия в современном мире</w:t>
            </w:r>
          </w:p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</w:rPr>
              <w:t>Смирнова В.К.</w:t>
            </w:r>
          </w:p>
        </w:tc>
        <w:tc>
          <w:tcPr>
            <w:tcW w:w="1517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РГУ 1996г. истфак, «история»</w:t>
            </w:r>
          </w:p>
        </w:tc>
        <w:tc>
          <w:tcPr>
            <w:tcW w:w="1413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</w:rPr>
              <w:t>канд. ист. наук, доцент</w:t>
            </w:r>
          </w:p>
        </w:tc>
        <w:tc>
          <w:tcPr>
            <w:tcW w:w="129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Таганрогский институт имени А. П. Чехова (филиал) РГЭУ (РИНХ), кафедра истории</w:t>
            </w:r>
          </w:p>
        </w:tc>
        <w:tc>
          <w:tcPr>
            <w:tcW w:w="1447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47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102AAF">
              <w:rPr>
                <w:rFonts w:ascii="Times New Roman" w:hAnsi="Times New Roman" w:cs="Times New Roman"/>
              </w:rPr>
              <w:t>2014</w:t>
            </w:r>
          </w:p>
        </w:tc>
      </w:tr>
    </w:tbl>
    <w:p w:rsidR="002C5DC6" w:rsidRPr="00102AAF" w:rsidRDefault="002C5DC6" w:rsidP="002C5DC6">
      <w:pPr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Разработчик: профессор Селюнина Н.В.</w:t>
      </w:r>
    </w:p>
    <w:p w:rsidR="002C5DC6" w:rsidRPr="00102AAF" w:rsidRDefault="002C5DC6" w:rsidP="002C5DC6">
      <w:pPr>
        <w:pageBreakBefore/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color w:val="000000"/>
          <w:sz w:val="28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7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color w:val="000000"/>
          <w:sz w:val="28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7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i/>
          <w:color w:val="00B050"/>
          <w:sz w:val="28"/>
          <w:szCs w:val="27"/>
          <w:u w:val="single"/>
        </w:rPr>
      </w:pPr>
      <w:r w:rsidRPr="00102AAF">
        <w:rPr>
          <w:rFonts w:ascii="Times New Roman" w:hAnsi="Times New Roman"/>
          <w:b/>
          <w:bCs/>
          <w:sz w:val="28"/>
          <w:szCs w:val="27"/>
          <w:u w:val="single"/>
        </w:rPr>
        <w:t>Б1.Б.06 Математика</w:t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7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7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7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7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7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7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7"/>
              </w:rPr>
              <w:t>Профиль</w:t>
            </w:r>
          </w:p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7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7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7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7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7"/>
              </w:rPr>
              <w:t>Математики</w:t>
            </w:r>
          </w:p>
        </w:tc>
      </w:tr>
    </w:tbl>
    <w:p w:rsidR="002C5DC6" w:rsidRPr="00102AAF" w:rsidRDefault="002C5DC6" w:rsidP="00D648D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7"/>
        </w:rPr>
        <w:t>Цель изучения дисциплины: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7"/>
        </w:rPr>
      </w:pPr>
      <w:r w:rsidRPr="00102AAF">
        <w:rPr>
          <w:rFonts w:ascii="Times New Roman" w:hAnsi="Times New Roman"/>
          <w:color w:val="000000"/>
          <w:sz w:val="24"/>
          <w:szCs w:val="27"/>
        </w:rPr>
        <w:t xml:space="preserve">• Обеспечение базовой математической подготовки специалистов, направлением подготовки которых является </w:t>
      </w:r>
      <w:r w:rsidRPr="00102AAF">
        <w:rPr>
          <w:rFonts w:ascii="Times New Roman" w:hAnsi="Times New Roman"/>
          <w:sz w:val="24"/>
          <w:szCs w:val="27"/>
        </w:rPr>
        <w:t xml:space="preserve">44.03.02 </w:t>
      </w:r>
      <w:r w:rsidRPr="00102AAF">
        <w:rPr>
          <w:rFonts w:ascii="Times New Roman" w:hAnsi="Times New Roman"/>
          <w:color w:val="000000"/>
          <w:sz w:val="24"/>
          <w:szCs w:val="27"/>
        </w:rPr>
        <w:t xml:space="preserve">– </w:t>
      </w:r>
      <w:r w:rsidRPr="00102AAF">
        <w:rPr>
          <w:rFonts w:ascii="Times New Roman" w:hAnsi="Times New Roman"/>
          <w:sz w:val="24"/>
          <w:szCs w:val="27"/>
        </w:rPr>
        <w:t>Психолого-педагогическое образование</w:t>
      </w:r>
      <w:r w:rsidRPr="00102AAF">
        <w:rPr>
          <w:rFonts w:ascii="Times New Roman" w:hAnsi="Times New Roman"/>
          <w:color w:val="000000"/>
          <w:sz w:val="24"/>
          <w:szCs w:val="27"/>
        </w:rPr>
        <w:t>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7"/>
        </w:rPr>
      </w:pPr>
      <w:r w:rsidRPr="00102AAF">
        <w:rPr>
          <w:rFonts w:ascii="Times New Roman" w:hAnsi="Times New Roman"/>
          <w:color w:val="000000"/>
          <w:sz w:val="24"/>
          <w:szCs w:val="27"/>
        </w:rPr>
        <w:t>• Обучение студентов фундаментальным понятиям математики;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7"/>
        </w:rPr>
      </w:pPr>
      <w:r w:rsidRPr="00102AAF">
        <w:rPr>
          <w:rFonts w:ascii="Times New Roman" w:hAnsi="Times New Roman"/>
          <w:color w:val="000000"/>
          <w:sz w:val="24"/>
          <w:szCs w:val="27"/>
        </w:rPr>
        <w:t>• Формирование теоретических знаний и практических навыков работы с понятиями различных математических теорий;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7"/>
        </w:rPr>
      </w:pPr>
      <w:r w:rsidRPr="00102AAF">
        <w:rPr>
          <w:rFonts w:ascii="Times New Roman" w:hAnsi="Times New Roman"/>
          <w:color w:val="000000"/>
          <w:sz w:val="24"/>
          <w:szCs w:val="27"/>
        </w:rPr>
        <w:t>• 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7"/>
        </w:rPr>
      </w:pPr>
      <w:r w:rsidRPr="00102AAF">
        <w:rPr>
          <w:rFonts w:ascii="Times New Roman" w:hAnsi="Times New Roman"/>
          <w:color w:val="000000"/>
          <w:sz w:val="24"/>
          <w:szCs w:val="27"/>
        </w:rPr>
        <w:t>• Повышение интеллектуального уровня;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7"/>
        </w:rPr>
      </w:pPr>
      <w:r w:rsidRPr="00102AAF">
        <w:rPr>
          <w:rFonts w:ascii="Times New Roman" w:hAnsi="Times New Roman"/>
          <w:color w:val="000000"/>
          <w:sz w:val="24"/>
          <w:szCs w:val="27"/>
        </w:rPr>
        <w:t>• Формирование математического и научного мировоззрения, представлений о значимости математики как части современной человеческой культуры, в развитии цивилизации, об идеях и методах математики, о математике как форме описания и методе познания действительности.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szCs w:val="27"/>
        </w:rPr>
      </w:pPr>
    </w:p>
    <w:p w:rsidR="002C5DC6" w:rsidRPr="00102AAF" w:rsidRDefault="002C5DC6" w:rsidP="00D648D1">
      <w:pPr>
        <w:pStyle w:val="af7"/>
        <w:widowControl w:val="0"/>
        <w:numPr>
          <w:ilvl w:val="0"/>
          <w:numId w:val="2"/>
        </w:numPr>
        <w:spacing w:line="240" w:lineRule="auto"/>
        <w:ind w:left="0" w:firstLine="709"/>
        <w:rPr>
          <w:szCs w:val="27"/>
        </w:rPr>
      </w:pPr>
      <w:r w:rsidRPr="00102AAF">
        <w:rPr>
          <w:rFonts w:eastAsia="Times New Roman"/>
          <w:b/>
          <w:bCs/>
          <w:color w:val="000000"/>
          <w:szCs w:val="27"/>
        </w:rPr>
        <w:t>Задачи изучения дисциплины: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7"/>
        </w:rPr>
      </w:pPr>
      <w:r w:rsidRPr="00102AAF">
        <w:rPr>
          <w:rFonts w:ascii="Times New Roman" w:hAnsi="Times New Roman"/>
          <w:color w:val="000000"/>
          <w:sz w:val="24"/>
          <w:szCs w:val="27"/>
        </w:rPr>
        <w:t xml:space="preserve">• </w:t>
      </w:r>
      <w:r w:rsidRPr="00102AAF">
        <w:rPr>
          <w:rFonts w:ascii="Times New Roman" w:hAnsi="Times New Roman"/>
          <w:sz w:val="24"/>
          <w:szCs w:val="27"/>
        </w:rPr>
        <w:t xml:space="preserve">научить студентов работать с основными объектами теории множеств, математической логики, теории оптимальных решений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7"/>
        </w:rPr>
      </w:pPr>
      <w:r w:rsidRPr="00102AAF">
        <w:rPr>
          <w:rFonts w:ascii="Times New Roman" w:hAnsi="Times New Roman"/>
          <w:color w:val="000000"/>
          <w:sz w:val="24"/>
          <w:szCs w:val="27"/>
        </w:rPr>
        <w:t xml:space="preserve">• </w:t>
      </w:r>
      <w:r w:rsidRPr="00102AAF">
        <w:rPr>
          <w:rFonts w:ascii="Times New Roman" w:hAnsi="Times New Roman"/>
          <w:sz w:val="24"/>
          <w:szCs w:val="27"/>
        </w:rPr>
        <w:t xml:space="preserve">привить навыки работы с различными математическими  объектами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7"/>
        </w:rPr>
      </w:pPr>
      <w:r w:rsidRPr="00102AAF">
        <w:rPr>
          <w:rFonts w:ascii="Times New Roman" w:hAnsi="Times New Roman"/>
          <w:color w:val="000000"/>
          <w:sz w:val="24"/>
          <w:szCs w:val="27"/>
        </w:rPr>
        <w:t>•</w:t>
      </w:r>
      <w:r w:rsidRPr="00102AAF">
        <w:rPr>
          <w:rFonts w:ascii="Times New Roman" w:hAnsi="Times New Roman"/>
          <w:sz w:val="24"/>
          <w:szCs w:val="27"/>
        </w:rPr>
        <w:t>Научить использовать математические знания в конкретных ситуациях.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color w:val="000000"/>
          <w:szCs w:val="27"/>
        </w:rPr>
      </w:pPr>
      <w:r w:rsidRPr="00102AAF">
        <w:rPr>
          <w:color w:val="000000"/>
          <w:szCs w:val="27"/>
        </w:rPr>
        <w:t>• научить строить математические модели, исследовать их и анализировать решения.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bCs/>
          <w:szCs w:val="27"/>
        </w:rPr>
      </w:pPr>
    </w:p>
    <w:p w:rsidR="002C5DC6" w:rsidRPr="00102AAF" w:rsidRDefault="002C5DC6" w:rsidP="00D648D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7"/>
        </w:rPr>
        <w:t>Результаты обучения по дисциплине</w:t>
      </w:r>
    </w:p>
    <w:p w:rsidR="002C5DC6" w:rsidRPr="00102AAF" w:rsidRDefault="002C5DC6" w:rsidP="002C5DC6">
      <w:pPr>
        <w:pStyle w:val="a8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/>
          <w:bCs/>
          <w:color w:val="000000"/>
          <w:sz w:val="24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7"/>
        </w:rPr>
        <w:t>Дисциплина участвует в формировании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ОК-3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способностью использовать основы экономических знаний в различных сферах жизнедеятельности</w:t>
            </w:r>
          </w:p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основы экономических знаний в различных сферах жизнедеятельности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использовать основы экономических знаний в различных сферах 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жизнедеятельности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способностью использовать основы экономических знаний в различных сферах жизнедеятельности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ОК-7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способностью к самоорганизации и самообразованию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З способы 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самоорганизации и самообразования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использовать методы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самоорганизации и самообразования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методами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самоорганизации и самообразования</w:t>
            </w:r>
          </w:p>
        </w:tc>
      </w:tr>
    </w:tbl>
    <w:p w:rsidR="002C5DC6" w:rsidRPr="00102AAF" w:rsidRDefault="002C5DC6" w:rsidP="002C5DC6">
      <w:pPr>
        <w:pStyle w:val="a8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/>
          <w:bCs/>
          <w:color w:val="000000"/>
          <w:sz w:val="24"/>
          <w:szCs w:val="27"/>
        </w:rPr>
      </w:pPr>
    </w:p>
    <w:p w:rsidR="002C5DC6" w:rsidRPr="00102AAF" w:rsidRDefault="002C5DC6" w:rsidP="00D648D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7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7"/>
        </w:rPr>
        <w:t>(в ЗЕТ): 3.</w:t>
      </w:r>
    </w:p>
    <w:p w:rsidR="002C5DC6" w:rsidRPr="00102AAF" w:rsidRDefault="002C5DC6" w:rsidP="00D648D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7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7"/>
        </w:rPr>
        <w:t>экзамен</w:t>
      </w:r>
    </w:p>
    <w:p w:rsidR="002C5DC6" w:rsidRPr="00102AAF" w:rsidRDefault="002C5DC6" w:rsidP="00D648D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7"/>
        </w:rPr>
        <w:t>Сведения о профессорско-преподавательском составе</w:t>
      </w:r>
      <w:hyperlink r:id="rId7" w:anchor="sdfootnote2sym" w:history="1">
        <w:r w:rsidRPr="00102AAF">
          <w:rPr>
            <w:rFonts w:ascii="Times New Roman" w:hAnsi="Times New Roman"/>
            <w:color w:val="2222CC"/>
            <w:sz w:val="24"/>
            <w:szCs w:val="27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7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Основноеместо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hd w:val="clear" w:color="auto" w:fill="FFFFFF"/>
              <w:spacing w:before="200"/>
              <w:jc w:val="center"/>
              <w:rPr>
                <w:rFonts w:ascii="Times New Roman" w:hAnsi="Times New Roman"/>
                <w:i/>
                <w:color w:val="00B050"/>
              </w:rPr>
            </w:pPr>
            <w:r w:rsidRPr="00102AAF">
              <w:rPr>
                <w:rFonts w:ascii="Times New Roman" w:hAnsi="Times New Roman"/>
                <w:bCs/>
              </w:rPr>
              <w:t>Б1.Б.06 Математика</w:t>
            </w:r>
          </w:p>
          <w:p w:rsidR="002C5DC6" w:rsidRPr="00102AAF" w:rsidRDefault="002C5DC6" w:rsidP="0037447E">
            <w:pPr>
              <w:shd w:val="clear" w:color="auto" w:fill="FFFFFF"/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Забеглов Александр Валерьевич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ТГПИ физмат 1996г., «математика и физика»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Канд. физико-математических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</w:rPr>
              <w:t xml:space="preserve">Таганрогский институт имени А. П. Чехова (филиал) РГЭУ (РИНХ), кафедра </w:t>
            </w:r>
            <w:r w:rsidRPr="00102AAF">
              <w:rPr>
                <w:rFonts w:ascii="Times New Roman" w:hAnsi="Times New Roman"/>
                <w:color w:val="000000"/>
                <w:szCs w:val="24"/>
              </w:rPr>
              <w:t>математики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2016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7"/>
          <w:szCs w:val="27"/>
        </w:rPr>
        <w:t>Разработчик: доцент Забеглов А.В.</w:t>
      </w:r>
    </w:p>
    <w:p w:rsidR="002C5DC6" w:rsidRPr="00102AAF" w:rsidRDefault="002C5DC6" w:rsidP="002C5DC6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7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7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b/>
          <w:bCs/>
          <w:sz w:val="28"/>
          <w:szCs w:val="27"/>
          <w:u w:val="single"/>
        </w:rPr>
      </w:pPr>
      <w:r w:rsidRPr="00102AAF">
        <w:rPr>
          <w:rFonts w:ascii="Times New Roman" w:hAnsi="Times New Roman"/>
          <w:b/>
          <w:bCs/>
          <w:sz w:val="28"/>
          <w:szCs w:val="27"/>
          <w:u w:val="single"/>
        </w:rPr>
        <w:t>Б1.Б.07 Современные информационные технологии</w:t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i/>
          <w:iCs/>
          <w:color w:val="000000"/>
          <w:sz w:val="27"/>
          <w:szCs w:val="27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7"/>
          <w:szCs w:val="27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7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7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7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7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7"/>
              </w:rPr>
              <w:t>Профиль</w:t>
            </w:r>
          </w:p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7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7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7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7"/>
              </w:rPr>
              <w:t xml:space="preserve">Теоретической, общей физики и технологии </w:t>
            </w: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5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7"/>
          <w:szCs w:val="27"/>
        </w:rPr>
        <w:t>Цель изучения дисциплины: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sz w:val="27"/>
          <w:szCs w:val="27"/>
        </w:rPr>
      </w:pPr>
      <w:r w:rsidRPr="00102AAF">
        <w:rPr>
          <w:sz w:val="27"/>
          <w:szCs w:val="27"/>
        </w:rPr>
        <w:t>приобретение компетенций, связанных с возникновением общества информатизации (электронные компетенции).</w:t>
      </w:r>
    </w:p>
    <w:p w:rsidR="002C5DC6" w:rsidRPr="00102AAF" w:rsidRDefault="002C5DC6" w:rsidP="00D648D1">
      <w:pPr>
        <w:pStyle w:val="af7"/>
        <w:widowControl w:val="0"/>
        <w:numPr>
          <w:ilvl w:val="0"/>
          <w:numId w:val="53"/>
        </w:numPr>
        <w:spacing w:line="240" w:lineRule="auto"/>
        <w:ind w:left="0" w:firstLine="709"/>
        <w:rPr>
          <w:sz w:val="27"/>
          <w:szCs w:val="27"/>
        </w:rPr>
      </w:pPr>
      <w:r w:rsidRPr="00102AAF">
        <w:rPr>
          <w:rFonts w:eastAsia="Times New Roman"/>
          <w:b/>
          <w:bCs/>
          <w:color w:val="000000"/>
          <w:sz w:val="27"/>
          <w:szCs w:val="27"/>
        </w:rPr>
        <w:t>Задачи изучения дисциплины:</w:t>
      </w:r>
    </w:p>
    <w:p w:rsidR="002C5DC6" w:rsidRPr="00102AAF" w:rsidRDefault="002C5DC6" w:rsidP="00D648D1">
      <w:pPr>
        <w:pStyle w:val="a8"/>
        <w:widowControl w:val="0"/>
        <w:numPr>
          <w:ilvl w:val="0"/>
          <w:numId w:val="30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02AAF">
        <w:rPr>
          <w:rFonts w:ascii="Times New Roman" w:hAnsi="Times New Roman"/>
          <w:sz w:val="27"/>
          <w:szCs w:val="27"/>
        </w:rPr>
        <w:t>формировать у студентов представление о современных информационных технологиях;</w:t>
      </w:r>
    </w:p>
    <w:p w:rsidR="002C5DC6" w:rsidRPr="00102AAF" w:rsidRDefault="002C5DC6" w:rsidP="00D648D1">
      <w:pPr>
        <w:pStyle w:val="a8"/>
        <w:widowControl w:val="0"/>
        <w:numPr>
          <w:ilvl w:val="0"/>
          <w:numId w:val="30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02AAF">
        <w:rPr>
          <w:rFonts w:ascii="Times New Roman" w:hAnsi="Times New Roman"/>
          <w:sz w:val="27"/>
          <w:szCs w:val="27"/>
        </w:rPr>
        <w:t>познакомиться с основами мультимедиа;</w:t>
      </w:r>
    </w:p>
    <w:p w:rsidR="002C5DC6" w:rsidRPr="00102AAF" w:rsidRDefault="002C5DC6" w:rsidP="00D648D1">
      <w:pPr>
        <w:pStyle w:val="a8"/>
        <w:widowControl w:val="0"/>
        <w:numPr>
          <w:ilvl w:val="0"/>
          <w:numId w:val="30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02AAF">
        <w:rPr>
          <w:rFonts w:ascii="Times New Roman" w:hAnsi="Times New Roman"/>
          <w:sz w:val="27"/>
          <w:szCs w:val="27"/>
        </w:rPr>
        <w:t>познакомиться с технологиями электронного обучения.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bCs/>
          <w:sz w:val="27"/>
          <w:szCs w:val="27"/>
        </w:rPr>
      </w:pPr>
    </w:p>
    <w:p w:rsidR="002C5DC6" w:rsidRPr="00102AAF" w:rsidRDefault="002C5DC6" w:rsidP="00D648D1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7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7"/>
          <w:szCs w:val="27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ОК-3;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экономических знаний в различных сферах жизнедеятельности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основы экономических знаний в различных сферах жизнедеятельности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использовать основы экономических знаний в различных сферах жизнедеятельности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способностью использовать основы экономических знаний в различных сферах жизнедеятельности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ОК-7;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З способы 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самоорганизации и самообразования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использовать методы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самоорганизации и самообразования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методами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самоорганизации и самообразования</w:t>
            </w: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 xml:space="preserve">Общепрофессиональные компетенции (ОПК) 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ОПК-2;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готовностью применять качественные и количественные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методы в психологических и педагогических исследованиях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 качественные и количественные методы в психологических и педагогических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исследованиях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применять качественные и количественные методы в психологических и педагогических исследованиях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В:готовностью применять качественные и количественные методы в психологических и педагогических исследованиях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ОПК-13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2C5DC6" w:rsidRPr="00102AAF" w:rsidRDefault="002C5DC6" w:rsidP="00D648D1">
      <w:pPr>
        <w:pStyle w:val="a8"/>
        <w:numPr>
          <w:ilvl w:val="0"/>
          <w:numId w:val="5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7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7"/>
          <w:szCs w:val="27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7"/>
          <w:szCs w:val="27"/>
        </w:rPr>
        <w:t>(в ЗЕТ): 3.</w:t>
      </w:r>
    </w:p>
    <w:p w:rsidR="002C5DC6" w:rsidRPr="00102AAF" w:rsidRDefault="002C5DC6" w:rsidP="00D648D1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7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7"/>
          <w:szCs w:val="27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7"/>
          <w:szCs w:val="27"/>
        </w:rPr>
        <w:t xml:space="preserve"> экзамен.</w:t>
      </w:r>
    </w:p>
    <w:p w:rsidR="002C5DC6" w:rsidRPr="00102AAF" w:rsidRDefault="002C5DC6" w:rsidP="00D648D1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7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7"/>
          <w:szCs w:val="27"/>
        </w:rPr>
        <w:t>Сведения о профессорско-преподавательском составе</w:t>
      </w:r>
      <w:hyperlink r:id="rId8" w:anchor="sdfootnote2sym" w:history="1">
        <w:r w:rsidRPr="00102AAF">
          <w:rPr>
            <w:rFonts w:ascii="Times New Roman" w:hAnsi="Times New Roman"/>
            <w:color w:val="2222CC"/>
            <w:sz w:val="27"/>
            <w:szCs w:val="27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7"/>
          <w:szCs w:val="27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Основноеместо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hd w:val="clear" w:color="auto" w:fill="FFFFFF"/>
              <w:spacing w:before="200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</w:rPr>
              <w:t>Б1.Б.07Современные информационные технологии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</w:rPr>
            </w:pPr>
            <w:r w:rsidRPr="00102AAF">
              <w:rPr>
                <w:rFonts w:ascii="Times New Roman" w:hAnsi="Times New Roman"/>
              </w:rPr>
              <w:t>Горбатюк Владимир Феофанович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ТРТИ 1968г., «автоматика и телемеханика»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Канд. технических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Кафедра теоретической, общей физики и</w:t>
            </w:r>
          </w:p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технологии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2016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7"/>
          <w:szCs w:val="27"/>
        </w:rPr>
      </w:pPr>
    </w:p>
    <w:p w:rsidR="002C5DC6" w:rsidRPr="00102AAF" w:rsidRDefault="002C5DC6" w:rsidP="002C5DC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7"/>
          <w:szCs w:val="27"/>
        </w:rPr>
        <w:t>Разработчик: доцент Горбатюк В.Ф.</w:t>
      </w:r>
    </w:p>
    <w:p w:rsidR="002C5DC6" w:rsidRPr="00102AAF" w:rsidRDefault="002C5DC6" w:rsidP="002C5DC6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7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7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sz w:val="27"/>
          <w:szCs w:val="27"/>
          <w:u w:val="single"/>
        </w:rPr>
      </w:pPr>
      <w:r w:rsidRPr="00102AAF">
        <w:rPr>
          <w:rFonts w:ascii="Times New Roman" w:hAnsi="Times New Roman"/>
          <w:b/>
          <w:sz w:val="28"/>
          <w:szCs w:val="27"/>
          <w:u w:val="single"/>
        </w:rPr>
        <w:t>Б1.Б.08 Анатомия и возрастная</w:t>
      </w:r>
      <w:r w:rsidRPr="00102AAF">
        <w:rPr>
          <w:rFonts w:ascii="Times New Roman" w:hAnsi="Times New Roman"/>
          <w:b/>
          <w:sz w:val="27"/>
          <w:szCs w:val="27"/>
          <w:u w:val="single"/>
        </w:rPr>
        <w:t>физиология</w:t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i/>
          <w:iCs/>
          <w:color w:val="000000"/>
          <w:sz w:val="27"/>
          <w:szCs w:val="27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7"/>
          <w:szCs w:val="27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7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7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7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7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7"/>
              </w:rPr>
              <w:t>Профиль</w:t>
            </w:r>
          </w:p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7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7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7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7"/>
              </w:rPr>
              <w:t xml:space="preserve">Естествознания и безопасности жизнедеятельности </w:t>
            </w: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5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7"/>
          <w:szCs w:val="27"/>
        </w:rPr>
        <w:t xml:space="preserve">Цель </w:t>
      </w:r>
      <w:r w:rsidRPr="00102AAF">
        <w:rPr>
          <w:rFonts w:ascii="Times New Roman" w:hAnsi="Times New Roman"/>
          <w:b/>
          <w:bCs/>
          <w:color w:val="000000"/>
          <w:sz w:val="24"/>
          <w:szCs w:val="27"/>
        </w:rPr>
        <w:t>изучения дисциплины: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szCs w:val="27"/>
        </w:rPr>
      </w:pPr>
      <w:r w:rsidRPr="00102AAF">
        <w:rPr>
          <w:szCs w:val="27"/>
        </w:rPr>
        <w:t>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здоровья.</w:t>
      </w:r>
    </w:p>
    <w:p w:rsidR="002C5DC6" w:rsidRPr="00102AAF" w:rsidRDefault="002C5DC6" w:rsidP="00D648D1">
      <w:pPr>
        <w:pStyle w:val="af7"/>
        <w:widowControl w:val="0"/>
        <w:numPr>
          <w:ilvl w:val="0"/>
          <w:numId w:val="54"/>
        </w:numPr>
        <w:spacing w:line="240" w:lineRule="auto"/>
        <w:ind w:left="0" w:firstLine="709"/>
        <w:rPr>
          <w:szCs w:val="27"/>
        </w:rPr>
      </w:pPr>
      <w:r w:rsidRPr="00102AAF">
        <w:rPr>
          <w:rFonts w:eastAsia="Times New Roman"/>
          <w:b/>
          <w:bCs/>
          <w:color w:val="000000"/>
          <w:szCs w:val="27"/>
        </w:rPr>
        <w:t>Задачи изучения дисциплины:</w:t>
      </w:r>
    </w:p>
    <w:p w:rsidR="002C5DC6" w:rsidRPr="00102AAF" w:rsidRDefault="002C5DC6" w:rsidP="00D648D1">
      <w:pPr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7"/>
        </w:rPr>
      </w:pPr>
      <w:r w:rsidRPr="00102AAF">
        <w:rPr>
          <w:rFonts w:ascii="Times New Roman" w:hAnsi="Times New Roman"/>
          <w:sz w:val="24"/>
          <w:szCs w:val="27"/>
        </w:rPr>
        <w:t>Раскрыть важнейшие общебиологические закономерности развития человека.</w:t>
      </w:r>
    </w:p>
    <w:p w:rsidR="002C5DC6" w:rsidRPr="00102AAF" w:rsidRDefault="002C5DC6" w:rsidP="00D648D1">
      <w:pPr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7"/>
        </w:rPr>
      </w:pPr>
      <w:r w:rsidRPr="00102AAF">
        <w:rPr>
          <w:rFonts w:ascii="Times New Roman" w:hAnsi="Times New Roman"/>
          <w:sz w:val="24"/>
          <w:szCs w:val="27"/>
        </w:rPr>
        <w:t>Развить мышление будущего учителя, вооружая знанием о строении тела человека.</w:t>
      </w:r>
    </w:p>
    <w:p w:rsidR="002C5DC6" w:rsidRPr="00102AAF" w:rsidRDefault="002C5DC6" w:rsidP="00D648D1">
      <w:pPr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7"/>
        </w:rPr>
      </w:pPr>
      <w:r w:rsidRPr="00102AAF">
        <w:rPr>
          <w:rFonts w:ascii="Times New Roman" w:hAnsi="Times New Roman"/>
          <w:sz w:val="24"/>
          <w:szCs w:val="27"/>
        </w:rPr>
        <w:t xml:space="preserve">Раскрыть связи организма с окружающей средой.  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bCs/>
          <w:szCs w:val="27"/>
        </w:rPr>
      </w:pPr>
    </w:p>
    <w:p w:rsidR="002C5DC6" w:rsidRPr="00102AAF" w:rsidRDefault="002C5DC6" w:rsidP="00D648D1">
      <w:pPr>
        <w:numPr>
          <w:ilvl w:val="0"/>
          <w:numId w:val="5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7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ОК-7;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З способы 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самоорганизации и самообразования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использовать методы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самоорганизации и самообразования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методами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самоорганизации и самообразования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В способностью понимать высокую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ОК-9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вести профессиональную деятельность в поликультурной среде, учитывая особенности социокультурной ситуации развития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профессиональную деятельность в поликультурной среде, учитывая особенности социокультурной ситуации развития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вести профессиональную деятельность в поликультурной среде, учитывая особенности социокультурной ситуации развития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вести профессиональную деятельность в поликультурной среде, учитывая особенности социокультурной ситуации развития</w:t>
            </w: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ОПК-4;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различны теории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ОПК-12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здоровьесберегающие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</w:tr>
    </w:tbl>
    <w:p w:rsidR="002C5DC6" w:rsidRPr="00102AAF" w:rsidRDefault="002C5DC6" w:rsidP="002C5DC6">
      <w:pPr>
        <w:pStyle w:val="a8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7"/>
        </w:rPr>
      </w:pPr>
    </w:p>
    <w:p w:rsidR="002C5DC6" w:rsidRPr="00102AAF" w:rsidRDefault="002C5DC6" w:rsidP="00D648D1">
      <w:pPr>
        <w:pStyle w:val="a8"/>
        <w:numPr>
          <w:ilvl w:val="0"/>
          <w:numId w:val="54"/>
        </w:numPr>
        <w:shd w:val="clear" w:color="auto" w:fill="FFFFFF"/>
        <w:spacing w:after="0" w:line="240" w:lineRule="auto"/>
        <w:ind w:left="709" w:firstLine="0"/>
        <w:rPr>
          <w:rFonts w:ascii="Times New Roman" w:hAnsi="Times New Roman"/>
          <w:color w:val="000000"/>
          <w:sz w:val="24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7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7"/>
        </w:rPr>
        <w:t>(в ЗЕТ): 2.</w:t>
      </w:r>
    </w:p>
    <w:p w:rsidR="002C5DC6" w:rsidRPr="00102AAF" w:rsidRDefault="002C5DC6" w:rsidP="00D648D1">
      <w:pPr>
        <w:numPr>
          <w:ilvl w:val="0"/>
          <w:numId w:val="5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7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7"/>
        </w:rPr>
        <w:t xml:space="preserve"> зачет.</w:t>
      </w:r>
    </w:p>
    <w:p w:rsidR="002C5DC6" w:rsidRPr="00102AAF" w:rsidRDefault="002C5DC6" w:rsidP="00D648D1">
      <w:pPr>
        <w:numPr>
          <w:ilvl w:val="0"/>
          <w:numId w:val="5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9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 xml:space="preserve">ФИО преподавателя </w:t>
            </w:r>
            <w:r w:rsidRPr="00102AAF">
              <w:rPr>
                <w:rFonts w:ascii="Times New Roman" w:hAnsi="Times New Roman"/>
                <w:color w:val="000000"/>
              </w:rPr>
              <w:lastRenderedPageBreak/>
              <w:t>(полностью)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lastRenderedPageBreak/>
              <w:t xml:space="preserve">Какое образовательное </w:t>
            </w:r>
            <w:r w:rsidRPr="00102AAF">
              <w:rPr>
                <w:rFonts w:ascii="Times New Roman" w:hAnsi="Times New Roman"/>
                <w:color w:val="000000"/>
              </w:rPr>
              <w:lastRenderedPageBreak/>
              <w:t>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lastRenderedPageBreak/>
              <w:t xml:space="preserve">Ученая степень, научная </w:t>
            </w:r>
            <w:r w:rsidRPr="00102AAF">
              <w:rPr>
                <w:rFonts w:ascii="Times New Roman" w:hAnsi="Times New Roman"/>
                <w:color w:val="000000"/>
              </w:rPr>
              <w:lastRenderedPageBreak/>
              <w:t>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lastRenderedPageBreak/>
              <w:t xml:space="preserve">Основное место работы, </w:t>
            </w:r>
            <w:r w:rsidRPr="00102AAF">
              <w:rPr>
                <w:rFonts w:ascii="Times New Roman" w:hAnsi="Times New Roman"/>
                <w:color w:val="000000"/>
              </w:rPr>
              <w:lastRenderedPageBreak/>
              <w:t>должность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lastRenderedPageBreak/>
              <w:t xml:space="preserve">Условия привлечения к </w:t>
            </w:r>
            <w:r w:rsidRPr="00102AAF">
              <w:rPr>
                <w:rFonts w:ascii="Times New Roman" w:hAnsi="Times New Roman"/>
                <w:color w:val="000000"/>
              </w:rPr>
              <w:lastRenderedPageBreak/>
              <w:t>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lastRenderedPageBreak/>
              <w:t>Последнее повышени</w:t>
            </w:r>
            <w:r w:rsidRPr="00102AAF">
              <w:rPr>
                <w:rFonts w:ascii="Times New Roman" w:hAnsi="Times New Roman"/>
                <w:color w:val="000000"/>
              </w:rPr>
              <w:lastRenderedPageBreak/>
              <w:t>е квалификации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hd w:val="clear" w:color="auto" w:fill="FFFFFF"/>
              <w:spacing w:before="100" w:beforeAutospacing="1" w:after="202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Б1.Б.08 Анатомия и возрастная физиология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lang w:eastAsia="en-US"/>
              </w:rPr>
              <w:t>Петрушенко С.А.</w:t>
            </w:r>
          </w:p>
        </w:tc>
        <w:tc>
          <w:tcPr>
            <w:tcW w:w="1418" w:type="dxa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</w:rPr>
            </w:pPr>
            <w:r w:rsidRPr="00102AAF">
              <w:rPr>
                <w:rFonts w:ascii="Times New Roman" w:hAnsi="Times New Roman"/>
              </w:rPr>
              <w:t>ТГПИ начфак. 1996г. «педагогика и методика нач. образования»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Канд. философских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szCs w:val="24"/>
                <w:lang w:eastAsia="en-US"/>
              </w:rPr>
              <w:t>Кафедра естествознания и безопасности жизнедеятельности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2016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7"/>
          <w:szCs w:val="27"/>
        </w:rPr>
      </w:pPr>
    </w:p>
    <w:p w:rsidR="002C5DC6" w:rsidRPr="00102AAF" w:rsidRDefault="002C5DC6" w:rsidP="002C5DC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7"/>
          <w:szCs w:val="27"/>
        </w:rPr>
        <w:t>Разработчик: доцент Петрушенко С.А.</w:t>
      </w:r>
    </w:p>
    <w:p w:rsidR="002C5DC6" w:rsidRPr="00102AAF" w:rsidRDefault="002C5DC6" w:rsidP="002C5DC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2C5DC6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7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7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7"/>
          <w:u w:val="single"/>
        </w:rPr>
      </w:pPr>
      <w:r w:rsidRPr="00102AAF">
        <w:rPr>
          <w:rFonts w:ascii="Times New Roman" w:hAnsi="Times New Roman"/>
          <w:b/>
          <w:sz w:val="28"/>
          <w:szCs w:val="27"/>
          <w:u w:val="single"/>
        </w:rPr>
        <w:t xml:space="preserve">Б.1.Б.09 Основы педиатрии и гигиены </w:t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i/>
          <w:iCs/>
          <w:color w:val="000000"/>
          <w:sz w:val="27"/>
          <w:szCs w:val="27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7"/>
          <w:szCs w:val="27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102AAF">
              <w:rPr>
                <w:rFonts w:ascii="Times New Roman" w:hAnsi="Times New Roman"/>
                <w:b/>
                <w:bCs/>
                <w:sz w:val="27"/>
                <w:szCs w:val="27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2AAF">
              <w:rPr>
                <w:rFonts w:ascii="Times New Roman" w:hAnsi="Times New Roman"/>
                <w:i/>
                <w:iCs/>
                <w:sz w:val="27"/>
                <w:szCs w:val="27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102AAF">
              <w:rPr>
                <w:rFonts w:ascii="Times New Roman" w:hAnsi="Times New Roman"/>
                <w:b/>
                <w:bCs/>
                <w:sz w:val="27"/>
                <w:szCs w:val="27"/>
              </w:rPr>
              <w:t>Профиль</w:t>
            </w:r>
          </w:p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2AAF">
              <w:rPr>
                <w:rFonts w:ascii="Times New Roman" w:hAnsi="Times New Roman"/>
                <w:i/>
                <w:iCs/>
                <w:sz w:val="27"/>
                <w:szCs w:val="27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102AAF">
              <w:rPr>
                <w:rFonts w:ascii="Times New Roman" w:hAnsi="Times New Roman"/>
                <w:b/>
                <w:bCs/>
                <w:sz w:val="27"/>
                <w:szCs w:val="27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2AAF">
              <w:rPr>
                <w:rFonts w:ascii="Times New Roman" w:hAnsi="Times New Roman"/>
                <w:i/>
                <w:iCs/>
                <w:sz w:val="27"/>
                <w:szCs w:val="27"/>
              </w:rPr>
              <w:t>Естествознания и безопасности жизнедеятельности</w:t>
            </w: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5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7"/>
        </w:rPr>
        <w:t>Цель изучения дисциплины: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szCs w:val="27"/>
        </w:rPr>
      </w:pPr>
      <w:r w:rsidRPr="00102AAF">
        <w:rPr>
          <w:szCs w:val="27"/>
        </w:rPr>
        <w:t>– формирование профессиональной направленности личности будущего педагога;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szCs w:val="27"/>
        </w:rPr>
      </w:pPr>
      <w:r w:rsidRPr="00102AAF">
        <w:rPr>
          <w:szCs w:val="27"/>
        </w:rPr>
        <w:t>–обеспечение студентов необходимыми систематизированными знаниями и практическими навыками по охране и укреплению здоровья детей в условиях работы в детских образовательных учреждениях.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7"/>
        </w:rPr>
      </w:pPr>
    </w:p>
    <w:p w:rsidR="002C5DC6" w:rsidRPr="00102AAF" w:rsidRDefault="002C5DC6" w:rsidP="00D648D1">
      <w:pPr>
        <w:pStyle w:val="af7"/>
        <w:widowControl w:val="0"/>
        <w:numPr>
          <w:ilvl w:val="0"/>
          <w:numId w:val="55"/>
        </w:numPr>
        <w:spacing w:line="240" w:lineRule="auto"/>
        <w:ind w:left="0" w:firstLine="709"/>
        <w:rPr>
          <w:szCs w:val="27"/>
        </w:rPr>
      </w:pPr>
      <w:r w:rsidRPr="00102AAF">
        <w:rPr>
          <w:rFonts w:eastAsia="Times New Roman"/>
          <w:b/>
          <w:bCs/>
          <w:color w:val="000000"/>
          <w:szCs w:val="27"/>
        </w:rPr>
        <w:t>Задачи изучения дисциплины: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szCs w:val="27"/>
        </w:rPr>
      </w:pPr>
      <w:r w:rsidRPr="00102AAF">
        <w:rPr>
          <w:szCs w:val="27"/>
        </w:rPr>
        <w:t>– раскрыть санитарно-эпидемиологические требования к устройству, содержанию и организации режима работы в дошкольном образовательном учреждении; детские болезни и меры их предупреждения;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szCs w:val="27"/>
        </w:rPr>
      </w:pPr>
      <w:r w:rsidRPr="00102AAF">
        <w:rPr>
          <w:szCs w:val="27"/>
        </w:rPr>
        <w:t>– привить практические навыки соблюдения санитарно-эпидемиологических требований в дошкольном образовательном учреждении</w:t>
      </w:r>
      <w:r w:rsidRPr="00102AAF">
        <w:rPr>
          <w:b/>
          <w:szCs w:val="27"/>
        </w:rPr>
        <w:t>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bCs/>
          <w:szCs w:val="27"/>
        </w:rPr>
      </w:pPr>
    </w:p>
    <w:p w:rsidR="002C5DC6" w:rsidRPr="00102AAF" w:rsidRDefault="002C5DC6" w:rsidP="00D648D1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7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ОК-4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использовать основы правовых знаний в различных сферах жизнедеятельности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основы правовых знаний в различных сферах жизнедеятельности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примененять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основы правовых знаний в различных сферах жизнедеятельности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В приемам применения 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основ правовых знаний в различных сферах жизнедеятельности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методы самоорганизации и самообразования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владеть способностью к самообразованию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к самообразованию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способностью использовать методы и средства физической культуры для обеспечения 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полноценной социальной и профессиональной деятельности;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обеспечивать полноценную социальную и профессиональную деятельность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методикой и средствами физической культуры для обеспечения полноценной социальной и профессиональной деятельности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использовать приемы оказания первой помощи, методы защиты в условиях чрезвычайных ситуаций.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приемы оказания первой помощи, методы защиты в условиях чрезвычайных ситуаций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У применять 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приемы оказания первой помощи, методы защиты в условиях чрезвычайных ситуаций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приемами оказания ПП, методами защиты в условиях чрезвычайных ситуаций</w:t>
            </w:r>
          </w:p>
        </w:tc>
      </w:tr>
    </w:tbl>
    <w:p w:rsidR="002C5DC6" w:rsidRPr="00102AAF" w:rsidRDefault="002C5DC6" w:rsidP="00D648D1">
      <w:pPr>
        <w:pStyle w:val="a8"/>
        <w:numPr>
          <w:ilvl w:val="0"/>
          <w:numId w:val="55"/>
        </w:numPr>
        <w:shd w:val="clear" w:color="auto" w:fill="FFFFFF"/>
        <w:spacing w:after="0" w:line="240" w:lineRule="auto"/>
        <w:ind w:left="851" w:hanging="77"/>
        <w:rPr>
          <w:rFonts w:ascii="Times New Roman" w:hAnsi="Times New Roman"/>
          <w:color w:val="000000"/>
          <w:sz w:val="24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7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7"/>
        </w:rPr>
        <w:t>(в ЗЕТ): 2.</w:t>
      </w:r>
    </w:p>
    <w:p w:rsidR="002C5DC6" w:rsidRPr="00102AAF" w:rsidRDefault="002C5DC6" w:rsidP="00D648D1">
      <w:pPr>
        <w:numPr>
          <w:ilvl w:val="0"/>
          <w:numId w:val="55"/>
        </w:numPr>
        <w:shd w:val="clear" w:color="auto" w:fill="FFFFFF"/>
        <w:spacing w:after="0" w:line="240" w:lineRule="auto"/>
        <w:ind w:left="851" w:hanging="77"/>
        <w:rPr>
          <w:rFonts w:ascii="Times New Roman" w:hAnsi="Times New Roman"/>
          <w:color w:val="000000"/>
          <w:sz w:val="24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7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7"/>
        </w:rPr>
        <w:t xml:space="preserve"> зачет.</w:t>
      </w:r>
    </w:p>
    <w:p w:rsidR="002C5DC6" w:rsidRPr="00102AAF" w:rsidRDefault="002C5DC6" w:rsidP="00D648D1">
      <w:pPr>
        <w:numPr>
          <w:ilvl w:val="0"/>
          <w:numId w:val="55"/>
        </w:numPr>
        <w:shd w:val="clear" w:color="auto" w:fill="FFFFFF"/>
        <w:spacing w:after="0" w:line="240" w:lineRule="auto"/>
        <w:ind w:left="851" w:hanging="77"/>
        <w:rPr>
          <w:rFonts w:ascii="Times New Roman" w:hAnsi="Times New Roman"/>
          <w:color w:val="000000"/>
          <w:sz w:val="24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7"/>
        </w:rPr>
        <w:t>Сведения о профессорско-преподавательском составе</w:t>
      </w:r>
      <w:hyperlink r:id="rId10" w:anchor="sdfootnote2sym" w:history="1">
        <w:r w:rsidRPr="00102AAF">
          <w:rPr>
            <w:rFonts w:ascii="Times New Roman" w:hAnsi="Times New Roman"/>
            <w:color w:val="2222CC"/>
            <w:sz w:val="24"/>
            <w:szCs w:val="27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7"/>
        </w:rPr>
        <w:t>:</w:t>
      </w:r>
    </w:p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7"/>
        </w:rPr>
      </w:pP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hd w:val="clear" w:color="auto" w:fill="FFFFFF"/>
              <w:spacing w:before="100" w:beforeAutospacing="1" w:after="202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Б1.Б.08 Анатомия и возрастная физиология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lang w:eastAsia="en-US"/>
              </w:rPr>
              <w:t>Петрушенко С.А.</w:t>
            </w:r>
          </w:p>
        </w:tc>
        <w:tc>
          <w:tcPr>
            <w:tcW w:w="1418" w:type="dxa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</w:rPr>
            </w:pPr>
            <w:r w:rsidRPr="00102AAF">
              <w:rPr>
                <w:rFonts w:ascii="Times New Roman" w:hAnsi="Times New Roman"/>
              </w:rPr>
              <w:t>ТГПИ начфак. 1996г. «педагогика и методика нач. образования»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Канд. философских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szCs w:val="24"/>
                <w:lang w:eastAsia="en-US"/>
              </w:rPr>
              <w:t>Кафедра естествознания и безопасности жизнедеятельности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2016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7"/>
        </w:rPr>
      </w:pPr>
    </w:p>
    <w:p w:rsidR="002C5DC6" w:rsidRPr="00102AAF" w:rsidRDefault="002C5DC6" w:rsidP="002C5DC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7"/>
        </w:rPr>
      </w:pPr>
      <w:r w:rsidRPr="00102AAF">
        <w:rPr>
          <w:rFonts w:ascii="Times New Roman" w:hAnsi="Times New Roman"/>
          <w:color w:val="000000"/>
          <w:sz w:val="24"/>
          <w:szCs w:val="27"/>
        </w:rPr>
        <w:t>Разработчик: доцент Петрушенко С.А.</w:t>
      </w:r>
    </w:p>
    <w:p w:rsidR="002C5DC6" w:rsidRPr="00102AAF" w:rsidRDefault="002C5DC6" w:rsidP="002C5DC6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7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7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7"/>
          <w:u w:val="single"/>
        </w:rPr>
      </w:pPr>
      <w:r w:rsidRPr="00102AAF">
        <w:rPr>
          <w:rFonts w:ascii="Times New Roman" w:hAnsi="Times New Roman"/>
          <w:b/>
          <w:sz w:val="28"/>
          <w:szCs w:val="27"/>
          <w:u w:val="single"/>
        </w:rPr>
        <w:t xml:space="preserve">Б1.Б.10 Безопасность жизнедеятельности </w:t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i/>
          <w:iCs/>
          <w:color w:val="000000"/>
          <w:sz w:val="27"/>
          <w:szCs w:val="27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7"/>
          <w:szCs w:val="27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102AAF">
              <w:rPr>
                <w:rFonts w:ascii="Times New Roman" w:hAnsi="Times New Roman"/>
                <w:b/>
                <w:bCs/>
                <w:sz w:val="27"/>
                <w:szCs w:val="27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2AAF">
              <w:rPr>
                <w:rFonts w:ascii="Times New Roman" w:hAnsi="Times New Roman"/>
                <w:i/>
                <w:iCs/>
                <w:sz w:val="27"/>
                <w:szCs w:val="27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102AAF">
              <w:rPr>
                <w:rFonts w:ascii="Times New Roman" w:hAnsi="Times New Roman"/>
                <w:b/>
                <w:bCs/>
                <w:sz w:val="27"/>
                <w:szCs w:val="27"/>
              </w:rPr>
              <w:t>Профиль</w:t>
            </w:r>
          </w:p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2AAF">
              <w:rPr>
                <w:rFonts w:ascii="Times New Roman" w:hAnsi="Times New Roman"/>
                <w:i/>
                <w:iCs/>
                <w:sz w:val="27"/>
                <w:szCs w:val="27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102AAF">
              <w:rPr>
                <w:rFonts w:ascii="Times New Roman" w:hAnsi="Times New Roman"/>
                <w:b/>
                <w:bCs/>
                <w:sz w:val="27"/>
                <w:szCs w:val="27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2AAF">
              <w:rPr>
                <w:rFonts w:ascii="Times New Roman" w:hAnsi="Times New Roman"/>
                <w:i/>
                <w:iCs/>
                <w:sz w:val="27"/>
                <w:szCs w:val="27"/>
              </w:rPr>
              <w:t>Естествознания и безопасности жизнедеятельности</w:t>
            </w: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5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7"/>
        </w:rPr>
        <w:t>Цель изучения дисциплины: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7"/>
        </w:rPr>
      </w:pPr>
      <w:r w:rsidRPr="00102AAF">
        <w:rPr>
          <w:rFonts w:ascii="Times New Roman" w:hAnsi="Times New Roman"/>
          <w:sz w:val="24"/>
          <w:szCs w:val="27"/>
        </w:rPr>
        <w:t>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2C5DC6" w:rsidRPr="00102AAF" w:rsidRDefault="002C5DC6" w:rsidP="00D648D1">
      <w:pPr>
        <w:pStyle w:val="af7"/>
        <w:widowControl w:val="0"/>
        <w:numPr>
          <w:ilvl w:val="0"/>
          <w:numId w:val="56"/>
        </w:numPr>
        <w:spacing w:line="240" w:lineRule="auto"/>
        <w:ind w:left="0" w:firstLine="709"/>
        <w:rPr>
          <w:szCs w:val="27"/>
        </w:rPr>
      </w:pPr>
      <w:r w:rsidRPr="00102AAF">
        <w:rPr>
          <w:rFonts w:eastAsia="Times New Roman"/>
          <w:b/>
          <w:bCs/>
          <w:color w:val="000000"/>
          <w:szCs w:val="27"/>
        </w:rPr>
        <w:t>Задачи изучения дисциплины: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szCs w:val="27"/>
        </w:rPr>
      </w:pPr>
      <w:r w:rsidRPr="00102AAF">
        <w:rPr>
          <w:szCs w:val="27"/>
        </w:rPr>
        <w:t xml:space="preserve">применения в профессиональной деятельности методик сохранения и укрепления здоровья учащихся; 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bCs/>
          <w:szCs w:val="27"/>
        </w:rPr>
      </w:pPr>
      <w:r w:rsidRPr="00102AAF">
        <w:rPr>
          <w:szCs w:val="27"/>
        </w:rPr>
        <w:t>формирования мотивации здорового образа жизни, повышения уровня КБЖ, предупреждения вредных привычек.</w:t>
      </w:r>
    </w:p>
    <w:p w:rsidR="002C5DC6" w:rsidRPr="00102AAF" w:rsidRDefault="002C5DC6" w:rsidP="00D648D1">
      <w:pPr>
        <w:pStyle w:val="a8"/>
        <w:numPr>
          <w:ilvl w:val="0"/>
          <w:numId w:val="5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7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ОК-4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использовать основы правовых знаний в различных сферах жизнедеятельности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основы правовых знаний в различных сферах жизнедеятельности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примененять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основы правовых знаний в различных сферах жизнедеятельности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В приемам применения 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основ правовых знаний в различных сферах жизнедеятельности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деятельности;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обеспечивать полноценную социальную и профессиональную деятельность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методикой и средствами физической культуры для обеспечения полноценной социальной и профессиональной деятельности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способностью использовать приемы оказания первой помощи, 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методы защиты в условиях чрезвычайных ситуаций.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приемы оказания первой помощи, методы защиты в условиях чрезвычайных ситуаций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У применять 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приемы оказания первой помощи, методы защиты в условиях чрезвычайных ситуаций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приемами оказания ПП, методами защиты в условиях чрезвычайных ситуаций</w:t>
            </w: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ОПК-12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здоровьесберегающие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ОПК-13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</w:tbl>
    <w:p w:rsidR="002C5DC6" w:rsidRPr="00102AAF" w:rsidRDefault="002C5DC6" w:rsidP="00D648D1">
      <w:pPr>
        <w:pStyle w:val="a8"/>
        <w:numPr>
          <w:ilvl w:val="0"/>
          <w:numId w:val="56"/>
        </w:numPr>
        <w:shd w:val="clear" w:color="auto" w:fill="FFFFFF"/>
        <w:spacing w:after="0" w:line="240" w:lineRule="auto"/>
        <w:ind w:left="284" w:firstLine="0"/>
        <w:rPr>
          <w:rFonts w:ascii="Times New Roman" w:hAnsi="Times New Roman"/>
          <w:color w:val="000000"/>
          <w:sz w:val="24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7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7"/>
        </w:rPr>
        <w:t>(в ЗЕТ): 2.</w:t>
      </w:r>
    </w:p>
    <w:p w:rsidR="002C5DC6" w:rsidRPr="00102AAF" w:rsidRDefault="002C5DC6" w:rsidP="00D648D1">
      <w:pPr>
        <w:numPr>
          <w:ilvl w:val="0"/>
          <w:numId w:val="56"/>
        </w:numPr>
        <w:shd w:val="clear" w:color="auto" w:fill="FFFFFF"/>
        <w:spacing w:after="0" w:line="240" w:lineRule="auto"/>
        <w:ind w:left="284" w:firstLine="0"/>
        <w:rPr>
          <w:rFonts w:ascii="Times New Roman" w:hAnsi="Times New Roman"/>
          <w:color w:val="000000"/>
          <w:sz w:val="24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7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7"/>
        </w:rPr>
        <w:t xml:space="preserve"> зачет.</w:t>
      </w:r>
    </w:p>
    <w:p w:rsidR="002C5DC6" w:rsidRPr="00102AAF" w:rsidRDefault="002C5DC6" w:rsidP="00D648D1">
      <w:pPr>
        <w:numPr>
          <w:ilvl w:val="0"/>
          <w:numId w:val="56"/>
        </w:numPr>
        <w:shd w:val="clear" w:color="auto" w:fill="FFFFFF"/>
        <w:spacing w:after="0" w:line="240" w:lineRule="auto"/>
        <w:ind w:left="284" w:firstLine="0"/>
        <w:rPr>
          <w:rFonts w:ascii="Times New Roman" w:hAnsi="Times New Roman"/>
          <w:color w:val="000000"/>
          <w:sz w:val="24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7"/>
        </w:rPr>
        <w:t>Сведения о профессорско-преподавательском составе</w:t>
      </w:r>
      <w:hyperlink r:id="rId11" w:anchor="sdfootnote2sym" w:history="1">
        <w:r w:rsidRPr="00102AAF">
          <w:rPr>
            <w:rFonts w:ascii="Times New Roman" w:hAnsi="Times New Roman"/>
            <w:color w:val="2222CC"/>
            <w:sz w:val="24"/>
            <w:szCs w:val="27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7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 xml:space="preserve">Какое образовательное учреждение окончил, специальность (направление подготовки) по документу об </w:t>
            </w:r>
            <w:r w:rsidRPr="00102AAF">
              <w:rPr>
                <w:rFonts w:ascii="Times New Roman" w:hAnsi="Times New Roman"/>
                <w:color w:val="000000"/>
              </w:rPr>
              <w:lastRenderedPageBreak/>
              <w:t>образовании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Условия привлечения к педагогической деятельности (штатный, внутренний совместитель, внешний совместител</w:t>
            </w:r>
            <w:r w:rsidRPr="00102AAF">
              <w:rPr>
                <w:rFonts w:ascii="Times New Roman" w:hAnsi="Times New Roman"/>
                <w:color w:val="000000"/>
              </w:rPr>
              <w:lastRenderedPageBreak/>
              <w:t>ь, почасовик)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lastRenderedPageBreak/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02AAF">
              <w:rPr>
                <w:rFonts w:ascii="Times New Roman" w:hAnsi="Times New Roman"/>
              </w:rPr>
              <w:t>Б1.Б.10 Безопасность жизнедеятельности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Першонкова Елена Алексеевна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ТГПИ 1997г., «русский язык и литература»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Канд.педагогических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szCs w:val="24"/>
                <w:lang w:eastAsia="en-US"/>
              </w:rPr>
              <w:t>Кафедра естествознания и безопасности жизнедеятельности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2016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7"/>
          <w:szCs w:val="27"/>
        </w:rPr>
      </w:pPr>
    </w:p>
    <w:p w:rsidR="002C5DC6" w:rsidRPr="00102AAF" w:rsidRDefault="002C5DC6" w:rsidP="002C5DC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7"/>
          <w:szCs w:val="27"/>
        </w:rPr>
      </w:pPr>
      <w:r w:rsidRPr="00102AAF">
        <w:rPr>
          <w:rFonts w:ascii="Times New Roman" w:hAnsi="Times New Roman"/>
          <w:color w:val="000000"/>
          <w:sz w:val="27"/>
          <w:szCs w:val="27"/>
        </w:rPr>
        <w:t>Разработчик: доцент Першонкова Е.В.</w:t>
      </w:r>
    </w:p>
    <w:p w:rsidR="002C5DC6" w:rsidRPr="00102AAF" w:rsidRDefault="002C5DC6" w:rsidP="002C5DC6">
      <w:pPr>
        <w:spacing w:line="360" w:lineRule="auto"/>
        <w:rPr>
          <w:rFonts w:ascii="Times New Roman" w:hAnsi="Times New Roman"/>
          <w:sz w:val="27"/>
          <w:szCs w:val="27"/>
        </w:rPr>
      </w:pPr>
    </w:p>
    <w:p w:rsidR="002C5DC6" w:rsidRPr="00102AAF" w:rsidRDefault="002C5DC6" w:rsidP="002C5DC6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2C5DC6" w:rsidRPr="00102AAF" w:rsidRDefault="002C5DC6" w:rsidP="002C5D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C5DC6" w:rsidRPr="00102AAF" w:rsidRDefault="002C5DC6" w:rsidP="002C5D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02AAF">
        <w:rPr>
          <w:rFonts w:ascii="Times New Roman" w:hAnsi="Times New Roman"/>
          <w:b/>
          <w:sz w:val="28"/>
          <w:szCs w:val="28"/>
          <w:u w:val="single"/>
        </w:rPr>
        <w:t>Б1.Б.11.01 Общая и экспериментальная психология</w:t>
      </w:r>
    </w:p>
    <w:p w:rsidR="002C5DC6" w:rsidRPr="00102AAF" w:rsidRDefault="002C5DC6" w:rsidP="002C5DC6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02AAF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Социальной педагогики и психологии</w:t>
            </w:r>
          </w:p>
        </w:tc>
      </w:tr>
    </w:tbl>
    <w:p w:rsidR="002C5DC6" w:rsidRPr="00102AAF" w:rsidRDefault="002C5DC6" w:rsidP="00D648D1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2C5DC6" w:rsidRPr="00102AAF" w:rsidRDefault="002C5DC6" w:rsidP="002C5DC6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Целями освоения учебной дисциплины </w:t>
      </w:r>
      <w:r w:rsidRPr="00102AAF">
        <w:rPr>
          <w:rFonts w:ascii="Times New Roman" w:hAnsi="Times New Roman"/>
          <w:b/>
          <w:sz w:val="24"/>
          <w:szCs w:val="24"/>
        </w:rPr>
        <w:t>«Общая  и экспериментальная психология»</w:t>
      </w:r>
      <w:r w:rsidRPr="00102AAF">
        <w:rPr>
          <w:rFonts w:ascii="Times New Roman" w:hAnsi="Times New Roman"/>
          <w:sz w:val="24"/>
          <w:szCs w:val="24"/>
        </w:rPr>
        <w:t xml:space="preserve"> являются: изучить сущность и общие закономерности  возникновения, функционирования и развития психики, обеспечить участие в междисциплинарных психолого-педагогических и социально-реабилитационных мероприятиях во взаимодействии со смежными специалистами; раскрыть и обучить использовать научно-обоснованные методы и современные информационные технологии в организации собственной профессиональной деятельности; в соответствии с общими целями ОП ВО направления подготовки.</w:t>
      </w:r>
    </w:p>
    <w:p w:rsidR="002C5DC6" w:rsidRPr="00102AAF" w:rsidRDefault="002C5DC6" w:rsidP="002C5DC6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2</w:t>
      </w:r>
      <w:r w:rsidRPr="00102AAF">
        <w:rPr>
          <w:rFonts w:ascii="Times New Roman" w:hAnsi="Times New Roman"/>
          <w:b/>
          <w:sz w:val="24"/>
          <w:szCs w:val="24"/>
        </w:rPr>
        <w:tab/>
        <w:t>Задачи изучения дисциплины:</w:t>
      </w:r>
    </w:p>
    <w:p w:rsidR="002C5DC6" w:rsidRPr="00102AAF" w:rsidRDefault="002C5DC6" w:rsidP="00D648D1">
      <w:pPr>
        <w:pStyle w:val="a8"/>
        <w:numPr>
          <w:ilvl w:val="0"/>
          <w:numId w:val="57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102AAF">
        <w:rPr>
          <w:rFonts w:ascii="Times New Roman" w:eastAsiaTheme="minorEastAsia" w:hAnsi="Times New Roman"/>
          <w:sz w:val="24"/>
          <w:szCs w:val="24"/>
        </w:rPr>
        <w:t>раскрыть особенности предмета, терминологического аппарата, методологически е основы предмета;</w:t>
      </w:r>
    </w:p>
    <w:p w:rsidR="002C5DC6" w:rsidRPr="00102AAF" w:rsidRDefault="002C5DC6" w:rsidP="00D648D1">
      <w:pPr>
        <w:pStyle w:val="a8"/>
        <w:numPr>
          <w:ilvl w:val="0"/>
          <w:numId w:val="57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102AAF">
        <w:rPr>
          <w:rFonts w:ascii="Times New Roman" w:eastAsiaTheme="minorEastAsia" w:hAnsi="Times New Roman"/>
          <w:sz w:val="24"/>
          <w:szCs w:val="24"/>
        </w:rPr>
        <w:t>сформировать у студентов представления о психологических явлениях;</w:t>
      </w:r>
    </w:p>
    <w:p w:rsidR="002C5DC6" w:rsidRPr="00102AAF" w:rsidRDefault="002C5DC6" w:rsidP="00D648D1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102AAF">
        <w:rPr>
          <w:rFonts w:ascii="Times New Roman" w:eastAsiaTheme="minorEastAsia" w:hAnsi="Times New Roman"/>
          <w:sz w:val="24"/>
          <w:szCs w:val="24"/>
        </w:rPr>
        <w:t>помочь студентам усвоить основные научные понятия и категории  общей и экспериментальной психологии, предусмотренные программой;</w:t>
      </w:r>
    </w:p>
    <w:p w:rsidR="002C5DC6" w:rsidRPr="00102AAF" w:rsidRDefault="002C5DC6" w:rsidP="00D648D1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провести анализ  процесса познания с точки зрения психологии;</w:t>
      </w:r>
    </w:p>
    <w:p w:rsidR="002C5DC6" w:rsidRPr="00102AAF" w:rsidRDefault="002C5DC6" w:rsidP="00D648D1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помочь овладеть основными методами исследования, позволяющими творчески подходить к психологическим  явлениям.</w:t>
      </w:r>
    </w:p>
    <w:p w:rsidR="002C5DC6" w:rsidRPr="00102AAF" w:rsidRDefault="002C5DC6" w:rsidP="002C5DC6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2C5DC6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3</w:t>
      </w:r>
      <w:r w:rsidRPr="00102AAF">
        <w:rPr>
          <w:rFonts w:ascii="Times New Roman" w:hAnsi="Times New Roman"/>
          <w:b/>
          <w:sz w:val="24"/>
          <w:szCs w:val="24"/>
        </w:rPr>
        <w:tab/>
        <w:t>Результаты обучения по дисциплине.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755"/>
        <w:gridCol w:w="4855"/>
      </w:tblGrid>
      <w:tr w:rsidR="002C5DC6" w:rsidRPr="00102AAF" w:rsidTr="0037447E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/>
                <w:sz w:val="24"/>
                <w:szCs w:val="24"/>
                <w:lang w:eastAsia="en-US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/>
                <w:sz w:val="24"/>
                <w:szCs w:val="24"/>
                <w:lang w:eastAsia="en-US"/>
              </w:rPr>
              <w:t>Общепрофессиональные компетенциии (ОК)</w:t>
            </w:r>
          </w:p>
        </w:tc>
      </w:tr>
      <w:tr w:rsidR="002C5DC6" w:rsidRPr="00102AAF" w:rsidTr="0037447E">
        <w:trPr>
          <w:trHeight w:val="1937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и деятельности человека на различных возрастных ступенях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rPr>
                <w:rFonts w:ascii="Times New Roman" w:hAnsi="Times New Roman"/>
                <w:lang w:eastAsia="en-US"/>
              </w:rPr>
            </w:pPr>
            <w:r w:rsidRPr="00102AAF">
              <w:rPr>
                <w:rFonts w:ascii="Times New Roman" w:hAnsi="Times New Roman"/>
                <w:i/>
                <w:lang w:eastAsia="en-US"/>
              </w:rPr>
              <w:lastRenderedPageBreak/>
              <w:t>З: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</w:tr>
      <w:tr w:rsidR="002C5DC6" w:rsidRPr="00102AAF" w:rsidTr="0037447E">
        <w:trPr>
          <w:trHeight w:val="2232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rPr>
                <w:rFonts w:ascii="Times New Roman" w:hAnsi="Times New Roman"/>
                <w:i/>
                <w:lang w:eastAsia="en-US"/>
              </w:rPr>
            </w:pPr>
            <w:r w:rsidRPr="00102AAF">
              <w:rPr>
                <w:rFonts w:ascii="Times New Roman" w:hAnsi="Times New Roman"/>
                <w:lang w:eastAsia="en-US"/>
              </w:rPr>
              <w:t>У: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</w:tr>
      <w:tr w:rsidR="002C5DC6" w:rsidRPr="00102AAF" w:rsidTr="0037447E">
        <w:trPr>
          <w:trHeight w:val="2077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rPr>
                <w:rFonts w:ascii="Times New Roman" w:hAnsi="Times New Roman"/>
                <w:lang w:eastAsia="en-US"/>
              </w:rPr>
            </w:pPr>
            <w:r w:rsidRPr="00102AAF">
              <w:rPr>
                <w:rFonts w:ascii="Times New Roman" w:hAnsi="Times New Roman"/>
                <w:lang w:eastAsia="en-US"/>
              </w:rPr>
              <w:t>В: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</w:tr>
      <w:tr w:rsidR="002C5DC6" w:rsidRPr="00102AAF" w:rsidTr="0037447E">
        <w:trPr>
          <w:trHeight w:val="72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готовность применять качественные и количественные методы в психолого-педагогических исследованиях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/>
                <w:i/>
                <w:lang w:eastAsia="en-US"/>
              </w:rPr>
              <w:t>З: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качественные и количественные методы в психолого-педагогических исследованиях</w:t>
            </w:r>
          </w:p>
        </w:tc>
      </w:tr>
      <w:tr w:rsidR="002C5DC6" w:rsidRPr="00102AAF" w:rsidTr="0037447E">
        <w:trPr>
          <w:trHeight w:val="1114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rPr>
                <w:rFonts w:ascii="Times New Roman" w:hAnsi="Times New Roman"/>
                <w:b/>
                <w:i/>
                <w:lang w:eastAsia="en-US"/>
              </w:rPr>
            </w:pPr>
            <w:r w:rsidRPr="00102AAF">
              <w:rPr>
                <w:rFonts w:ascii="Times New Roman" w:hAnsi="Times New Roman"/>
                <w:lang w:eastAsia="en-US"/>
              </w:rPr>
              <w:t>У: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применять качественные и количественные методы в психолого-педагогических исследованиях</w:t>
            </w:r>
          </w:p>
        </w:tc>
      </w:tr>
      <w:tr w:rsidR="002C5DC6" w:rsidRPr="00102AAF" w:rsidTr="0037447E">
        <w:trPr>
          <w:trHeight w:val="1303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rPr>
                <w:rFonts w:ascii="Times New Roman" w:hAnsi="Times New Roman"/>
                <w:lang w:eastAsia="en-US"/>
              </w:rPr>
            </w:pPr>
            <w:r w:rsidRPr="00102AAF">
              <w:rPr>
                <w:rFonts w:ascii="Times New Roman" w:hAnsi="Times New Roman"/>
                <w:lang w:eastAsia="en-US"/>
              </w:rPr>
              <w:t>В: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готовностью применять качественные и количественные методы в психолого-педагогических исследованиях</w:t>
            </w:r>
          </w:p>
        </w:tc>
      </w:tr>
    </w:tbl>
    <w:p w:rsidR="002C5DC6" w:rsidRPr="00102AAF" w:rsidRDefault="002C5DC6" w:rsidP="002C5DC6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C5DC6" w:rsidRPr="00102AAF" w:rsidRDefault="002C5DC6" w:rsidP="00D648D1">
      <w:pPr>
        <w:pStyle w:val="a8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02AAF">
        <w:rPr>
          <w:rFonts w:ascii="Times New Roman" w:hAnsi="Times New Roman"/>
          <w:i/>
          <w:sz w:val="24"/>
          <w:szCs w:val="24"/>
        </w:rPr>
        <w:t>(в ЗЕТ): 4ЗЕТ</w:t>
      </w:r>
    </w:p>
    <w:p w:rsidR="002C5DC6" w:rsidRPr="00102AAF" w:rsidRDefault="002C5DC6" w:rsidP="00D648D1">
      <w:pPr>
        <w:pStyle w:val="a8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02AAF">
        <w:rPr>
          <w:rFonts w:ascii="Times New Roman" w:hAnsi="Times New Roman"/>
          <w:sz w:val="24"/>
          <w:szCs w:val="24"/>
        </w:rPr>
        <w:t>Зачет, экзамен</w:t>
      </w:r>
    </w:p>
    <w:p w:rsidR="002C5DC6" w:rsidRPr="00102AAF" w:rsidRDefault="002C5DC6" w:rsidP="00D648D1">
      <w:pPr>
        <w:pStyle w:val="a8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102AAF">
        <w:rPr>
          <w:rStyle w:val="ae"/>
          <w:sz w:val="24"/>
          <w:szCs w:val="24"/>
        </w:rPr>
        <w:footnoteReference w:id="4"/>
      </w:r>
      <w:r w:rsidRPr="00102AAF">
        <w:rPr>
          <w:rFonts w:ascii="Times New Roman" w:hAnsi="Times New Roman"/>
          <w:b/>
          <w:sz w:val="24"/>
          <w:szCs w:val="24"/>
        </w:rPr>
        <w:t>:</w:t>
      </w:r>
    </w:p>
    <w:p w:rsidR="002C5DC6" w:rsidRPr="00102AAF" w:rsidRDefault="002C5DC6" w:rsidP="002C5DC6">
      <w:pPr>
        <w:pStyle w:val="a8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02AAF">
              <w:rPr>
                <w:rFonts w:ascii="Times New Roman" w:hAnsi="Times New Roman"/>
              </w:rPr>
              <w:t xml:space="preserve">Б1.Б.11.01 Общая и экспериментальная психология 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</w:rPr>
              <w:t>Молодцова Татьяна Даниловна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ТГПИ начфак 1962г.</w:t>
            </w:r>
          </w:p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 xml:space="preserve">«педагогика и методика начального </w:t>
            </w:r>
            <w:r w:rsidRPr="00102AAF">
              <w:rPr>
                <w:rFonts w:ascii="Times New Roman" w:hAnsi="Times New Roman"/>
                <w:szCs w:val="24"/>
              </w:rPr>
              <w:lastRenderedPageBreak/>
              <w:t>образования»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</w:rPr>
              <w:lastRenderedPageBreak/>
              <w:t>Доктор педагогических наук, профессор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</w:rPr>
              <w:t xml:space="preserve">Зав. Кафедры социальной педагогики и </w:t>
            </w:r>
            <w:r w:rsidRPr="00102AAF">
              <w:rPr>
                <w:rFonts w:ascii="Times New Roman" w:hAnsi="Times New Roman"/>
              </w:rPr>
              <w:lastRenderedPageBreak/>
              <w:t>психологии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lastRenderedPageBreak/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2016</w:t>
            </w:r>
          </w:p>
        </w:tc>
      </w:tr>
    </w:tbl>
    <w:p w:rsidR="002C5DC6" w:rsidRPr="00102AAF" w:rsidRDefault="002C5DC6" w:rsidP="002C5DC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C5DC6" w:rsidRPr="00102AAF" w:rsidRDefault="002C5DC6" w:rsidP="002C5DC6">
      <w:pPr>
        <w:spacing w:after="0" w:line="360" w:lineRule="auto"/>
        <w:jc w:val="both"/>
        <w:rPr>
          <w:rFonts w:ascii="Times New Roman" w:hAnsi="Times New Roman"/>
          <w:sz w:val="24"/>
          <w:szCs w:val="32"/>
        </w:rPr>
      </w:pPr>
      <w:r w:rsidRPr="00102AAF">
        <w:rPr>
          <w:rFonts w:ascii="Times New Roman" w:hAnsi="Times New Roman"/>
          <w:sz w:val="24"/>
          <w:szCs w:val="32"/>
        </w:rPr>
        <w:t>Разработчик:  профессор Молодцова Т.Д.</w:t>
      </w:r>
    </w:p>
    <w:p w:rsidR="002C5DC6" w:rsidRPr="00102AAF" w:rsidRDefault="002C5DC6" w:rsidP="002C5DC6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7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7"/>
        </w:rPr>
        <w:t>рабочей программы дисциплины</w:t>
      </w:r>
    </w:p>
    <w:p w:rsidR="002C5DC6" w:rsidRPr="00102AAF" w:rsidRDefault="002C5DC6" w:rsidP="002C5DC6">
      <w:pPr>
        <w:pStyle w:val="af8"/>
        <w:shd w:val="clear" w:color="auto" w:fill="FFFFFF"/>
        <w:spacing w:before="200" w:after="0" w:line="100" w:lineRule="atLeast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102AAF">
        <w:rPr>
          <w:rFonts w:ascii="Times New Roman" w:hAnsi="Times New Roman" w:cs="Times New Roman"/>
          <w:b/>
          <w:sz w:val="28"/>
          <w:szCs w:val="27"/>
          <w:u w:val="single"/>
        </w:rPr>
        <w:t>Б1.Б.11.02 Теория обучения и воспитания</w:t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i/>
          <w:iCs/>
          <w:color w:val="000000"/>
          <w:sz w:val="27"/>
          <w:szCs w:val="27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7"/>
          <w:szCs w:val="27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7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7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7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7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7"/>
              </w:rPr>
              <w:t>Профиль</w:t>
            </w:r>
          </w:p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7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7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7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7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7"/>
              </w:rPr>
              <w:t>социальной педагогики и психологии</w:t>
            </w:r>
          </w:p>
          <w:p w:rsidR="002C5DC6" w:rsidRPr="00102AAF" w:rsidRDefault="002C5DC6" w:rsidP="003744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5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7"/>
        </w:rPr>
        <w:t>Цель изучения дисциплины: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szCs w:val="27"/>
        </w:rPr>
      </w:pPr>
      <w:r w:rsidRPr="00102AAF">
        <w:rPr>
          <w:szCs w:val="27"/>
        </w:rPr>
        <w:t xml:space="preserve">- формирование у студентов знаний в области современных теорий обучения и воспитания, умений интерпретировать их в контексте современных требований к личности, обществу и образованию, использовать разнообразные приёмы, методы и средства обучения и воспитания в профессиональной деятельности. </w:t>
      </w:r>
    </w:p>
    <w:p w:rsidR="002C5DC6" w:rsidRPr="00102AAF" w:rsidRDefault="002C5DC6" w:rsidP="00D648D1">
      <w:pPr>
        <w:pStyle w:val="af7"/>
        <w:widowControl w:val="0"/>
        <w:numPr>
          <w:ilvl w:val="0"/>
          <w:numId w:val="58"/>
        </w:numPr>
        <w:spacing w:line="240" w:lineRule="auto"/>
        <w:ind w:left="0" w:firstLine="709"/>
        <w:rPr>
          <w:szCs w:val="27"/>
        </w:rPr>
      </w:pPr>
      <w:r w:rsidRPr="00102AAF">
        <w:rPr>
          <w:rFonts w:eastAsia="Times New Roman"/>
          <w:b/>
          <w:bCs/>
          <w:color w:val="000000"/>
          <w:szCs w:val="27"/>
        </w:rPr>
        <w:t>Задачи изучения дисциплины:</w:t>
      </w:r>
    </w:p>
    <w:p w:rsidR="002C5DC6" w:rsidRPr="00102AAF" w:rsidRDefault="002C5DC6" w:rsidP="002C5DC6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7"/>
        </w:rPr>
      </w:pPr>
      <w:r w:rsidRPr="00102AAF">
        <w:rPr>
          <w:rFonts w:ascii="Times New Roman" w:hAnsi="Times New Roman" w:cs="Times New Roman"/>
          <w:sz w:val="24"/>
          <w:szCs w:val="27"/>
        </w:rPr>
        <w:t>1. содействовать формированию общепрофессиональных компетенций бакалавра на основе понимания социальной значимости профессии, ответственного и качественного выполнения профессиональных задач, готовности использовать знание различных теорий обучения, воспитания и развития, основных образовательных программ, способности вести профессиональную деятельность в поликультурной среде;</w:t>
      </w:r>
    </w:p>
    <w:p w:rsidR="002C5DC6" w:rsidRPr="00102AAF" w:rsidRDefault="002C5DC6" w:rsidP="002C5DC6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7"/>
        </w:rPr>
      </w:pPr>
      <w:r w:rsidRPr="00102AAF">
        <w:rPr>
          <w:rFonts w:ascii="Times New Roman" w:hAnsi="Times New Roman" w:cs="Times New Roman"/>
          <w:sz w:val="24"/>
          <w:szCs w:val="27"/>
        </w:rPr>
        <w:t>2. формировать умения и навыки осуществления профессиональной педагогической деятельности; общие представления о потенциале образовательной среды и ее возможных модификаций для обеспечения качества образования;</w:t>
      </w:r>
    </w:p>
    <w:p w:rsidR="002C5DC6" w:rsidRPr="00102AAF" w:rsidRDefault="002C5DC6" w:rsidP="002C5DC6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7"/>
        </w:rPr>
      </w:pPr>
      <w:r w:rsidRPr="00102AAF">
        <w:rPr>
          <w:rFonts w:ascii="Times New Roman" w:hAnsi="Times New Roman" w:cs="Times New Roman"/>
          <w:sz w:val="24"/>
          <w:szCs w:val="27"/>
        </w:rPr>
        <w:t xml:space="preserve">3. активизировать развитие у студентов профессионально-педагогического мышления, умения видеть и анализировать явления окружающей жизни и педагогической практики, проектировать и конструировать свою профессиональную деятельность и деятельность других субъектов педагогического взаимодействия; </w:t>
      </w:r>
    </w:p>
    <w:p w:rsidR="002C5DC6" w:rsidRPr="00102AAF" w:rsidRDefault="002C5DC6" w:rsidP="002C5DC6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7"/>
        </w:rPr>
      </w:pPr>
      <w:r w:rsidRPr="00102AAF">
        <w:rPr>
          <w:rFonts w:ascii="Times New Roman" w:hAnsi="Times New Roman" w:cs="Times New Roman"/>
          <w:sz w:val="24"/>
          <w:szCs w:val="27"/>
        </w:rPr>
        <w:t xml:space="preserve">4. развивать позитивное эмоционально-ценностное, творческое отношение к организации педагогического процесса в учебном заведении, к профессиональной деятельности, к детям, к сознательному освоению педагогического мастерства; </w:t>
      </w:r>
    </w:p>
    <w:p w:rsidR="002C5DC6" w:rsidRPr="00102AAF" w:rsidRDefault="002C5DC6" w:rsidP="002C5D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7"/>
        </w:rPr>
      </w:pPr>
      <w:r w:rsidRPr="00102AAF">
        <w:rPr>
          <w:rFonts w:ascii="Times New Roman" w:hAnsi="Times New Roman" w:cs="Times New Roman"/>
          <w:sz w:val="24"/>
          <w:szCs w:val="27"/>
        </w:rPr>
        <w:t>5. стимулировать развитие потребности к самообразованию, профессиональному совершенствованию, личностному росту.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szCs w:val="27"/>
        </w:rPr>
      </w:pPr>
    </w:p>
    <w:p w:rsidR="002C5DC6" w:rsidRPr="00102AAF" w:rsidRDefault="002C5DC6" w:rsidP="00D648D1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7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102AAF">
              <w:rPr>
                <w:rFonts w:ascii="Times New Roman" w:hAnsi="Times New Roman"/>
                <w:i/>
                <w:sz w:val="24"/>
              </w:rPr>
              <w:t xml:space="preserve">Общепрофессиональные компетенции (ОПК) 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 xml:space="preserve">ОПК-4;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 xml:space="preserve">готовностью использовать знание различных теорий обучения, </w:t>
            </w:r>
            <w:r w:rsidRPr="00102AAF">
              <w:rPr>
                <w:rFonts w:ascii="Times New Roman" w:hAnsi="Times New Roman"/>
                <w:sz w:val="24"/>
              </w:rPr>
              <w:lastRenderedPageBreak/>
              <w:t>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lastRenderedPageBreak/>
              <w:t xml:space="preserve">З различны теории обучения, воспитания и развития, основных образовательных </w:t>
            </w:r>
            <w:r w:rsidRPr="00102AAF">
              <w:rPr>
                <w:rFonts w:ascii="Times New Roman" w:hAnsi="Times New Roman"/>
                <w:sz w:val="24"/>
              </w:rPr>
              <w:lastRenderedPageBreak/>
              <w:t>программ для обучающихся дошкольного, младшего школьного и подросткового возрастов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У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В 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готовностью организовывать различные виды деятельности: игровую, учебную, предметную, продуктивную, культурно-досуговую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З различные виды деятельности: игровую, учебную, предметную, продуктивную, культурно-досуговую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У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В готовностью организовывать различные виды деятельности: игровую, учебную, предметную, продуктивную, культурно-досуговую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5DC6" w:rsidRPr="00102AAF" w:rsidRDefault="002C5DC6" w:rsidP="00D648D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7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7"/>
        </w:rPr>
        <w:t>(в ЗЕТ):4.</w:t>
      </w:r>
    </w:p>
    <w:p w:rsidR="002C5DC6" w:rsidRPr="00102AAF" w:rsidRDefault="002C5DC6" w:rsidP="00D648D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7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7"/>
        </w:rPr>
        <w:t xml:space="preserve"> экзамен.</w:t>
      </w:r>
    </w:p>
    <w:p w:rsidR="002C5DC6" w:rsidRPr="00102AAF" w:rsidRDefault="002C5DC6" w:rsidP="00D648D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7"/>
        </w:rPr>
        <w:t>Сведения о профессорско-преподавательском составе</w:t>
      </w:r>
      <w:hyperlink r:id="rId12" w:anchor="sdfootnote2sym" w:history="1">
        <w:r w:rsidRPr="00102AAF">
          <w:rPr>
            <w:rFonts w:ascii="Times New Roman" w:hAnsi="Times New Roman"/>
            <w:color w:val="2222CC"/>
            <w:sz w:val="24"/>
            <w:szCs w:val="27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7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2C5DC6" w:rsidRPr="00102AAF" w:rsidTr="0037447E">
        <w:tc>
          <w:tcPr>
            <w:tcW w:w="1548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Основноеместо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548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C5DC6" w:rsidRPr="00102AAF" w:rsidTr="0037447E">
        <w:tc>
          <w:tcPr>
            <w:tcW w:w="1548" w:type="dxa"/>
            <w:vAlign w:val="center"/>
            <w:hideMark/>
          </w:tcPr>
          <w:p w:rsidR="002C5DC6" w:rsidRPr="00102AAF" w:rsidRDefault="002C5DC6" w:rsidP="0037447E">
            <w:pPr>
              <w:shd w:val="clear" w:color="auto" w:fill="FFFFFF"/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Б1.Б.11.02 Теория обучения и воспитания</w:t>
            </w:r>
          </w:p>
        </w:tc>
        <w:tc>
          <w:tcPr>
            <w:tcW w:w="141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Макаров Александр Викторович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</w:rPr>
              <w:t>ТГПИ Филология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Кандидат филологических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Кафедра социальной педагогики и психологии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С 1.12.2015 по 14.01.2016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7"/>
          <w:szCs w:val="27"/>
        </w:rPr>
      </w:pPr>
    </w:p>
    <w:p w:rsidR="002C5DC6" w:rsidRPr="00102AAF" w:rsidRDefault="002C5DC6" w:rsidP="002C5DC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7"/>
          <w:szCs w:val="27"/>
        </w:rPr>
        <w:t>Разработчик: доцент Макаров А.В.</w:t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7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7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sz w:val="28"/>
          <w:szCs w:val="27"/>
          <w:u w:val="single"/>
        </w:rPr>
      </w:pPr>
      <w:r w:rsidRPr="00102AAF">
        <w:rPr>
          <w:rFonts w:ascii="Times New Roman" w:hAnsi="Times New Roman"/>
          <w:b/>
          <w:sz w:val="28"/>
          <w:szCs w:val="27"/>
          <w:u w:val="single"/>
        </w:rPr>
        <w:t>Б1.Б.11.03 История педагогики и образования</w:t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i/>
          <w:iCs/>
          <w:color w:val="000000"/>
          <w:sz w:val="27"/>
          <w:szCs w:val="27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7"/>
          <w:szCs w:val="27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7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7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7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7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7"/>
              </w:rPr>
              <w:t>Профиль</w:t>
            </w:r>
          </w:p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7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7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7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7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7"/>
              </w:rPr>
              <w:t>Социальной педагогики и психологии</w:t>
            </w: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5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7"/>
        </w:rPr>
        <w:t>Цель изучения дисциплины: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7"/>
        </w:rPr>
      </w:pPr>
      <w:r w:rsidRPr="00102AAF">
        <w:rPr>
          <w:rFonts w:ascii="Times New Roman" w:hAnsi="Times New Roman"/>
          <w:b/>
          <w:i/>
          <w:snapToGrid w:val="0"/>
          <w:sz w:val="24"/>
          <w:szCs w:val="27"/>
        </w:rPr>
        <w:t>в области информирования и понимания</w:t>
      </w:r>
      <w:r w:rsidRPr="00102AAF">
        <w:rPr>
          <w:rFonts w:ascii="Times New Roman" w:hAnsi="Times New Roman"/>
          <w:snapToGrid w:val="0"/>
          <w:sz w:val="24"/>
          <w:szCs w:val="27"/>
        </w:rPr>
        <w:t>: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7"/>
        </w:rPr>
      </w:pPr>
      <w:r w:rsidRPr="00102AAF">
        <w:rPr>
          <w:rFonts w:ascii="Times New Roman" w:hAnsi="Times New Roman"/>
          <w:snapToGrid w:val="0"/>
          <w:sz w:val="24"/>
          <w:szCs w:val="27"/>
        </w:rPr>
        <w:t xml:space="preserve">раскрыть значение и сущность </w:t>
      </w:r>
      <w:r w:rsidRPr="00102AAF">
        <w:rPr>
          <w:rFonts w:ascii="Times New Roman" w:hAnsi="Times New Roman"/>
          <w:sz w:val="24"/>
          <w:szCs w:val="27"/>
        </w:rPr>
        <w:t xml:space="preserve">историко-педагогических фактов; </w:t>
      </w:r>
      <w:r w:rsidRPr="00102AAF">
        <w:rPr>
          <w:rFonts w:ascii="Times New Roman" w:hAnsi="Times New Roman"/>
          <w:snapToGrid w:val="0"/>
          <w:sz w:val="24"/>
          <w:szCs w:val="27"/>
        </w:rPr>
        <w:t xml:space="preserve">рассмотреть различные образовательные системы; </w:t>
      </w:r>
      <w:r w:rsidRPr="00102AAF">
        <w:rPr>
          <w:rFonts w:ascii="Times New Roman" w:hAnsi="Times New Roman"/>
          <w:sz w:val="24"/>
          <w:szCs w:val="27"/>
        </w:rPr>
        <w:t xml:space="preserve">познакомить студентов с известными педагогами прошлого и их взглядами на обучение и воспитание; </w:t>
      </w:r>
      <w:r w:rsidRPr="00102AAF">
        <w:rPr>
          <w:rFonts w:ascii="Times New Roman" w:hAnsi="Times New Roman"/>
          <w:snapToGrid w:val="0"/>
          <w:sz w:val="24"/>
          <w:szCs w:val="27"/>
        </w:rPr>
        <w:t>способствовать систематизации историко-педагогических знаний;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7"/>
        </w:rPr>
      </w:pPr>
      <w:r w:rsidRPr="00102AAF">
        <w:rPr>
          <w:rFonts w:ascii="Times New Roman" w:eastAsia="Arial Unicode MS" w:hAnsi="Times New Roman"/>
          <w:b/>
          <w:bCs/>
          <w:snapToGrid w:val="0"/>
          <w:sz w:val="24"/>
          <w:szCs w:val="27"/>
        </w:rPr>
        <w:t xml:space="preserve">в </w:t>
      </w:r>
      <w:r w:rsidRPr="00102AAF">
        <w:rPr>
          <w:rFonts w:ascii="Times New Roman" w:eastAsia="Arial Unicode MS" w:hAnsi="Times New Roman"/>
          <w:b/>
          <w:bCs/>
          <w:sz w:val="24"/>
          <w:szCs w:val="27"/>
        </w:rPr>
        <w:t>области применения знаний</w:t>
      </w:r>
      <w:r w:rsidRPr="00102AAF">
        <w:rPr>
          <w:rFonts w:ascii="Times New Roman" w:eastAsia="Arial Unicode MS" w:hAnsi="Times New Roman"/>
          <w:sz w:val="24"/>
          <w:szCs w:val="27"/>
        </w:rPr>
        <w:t>:создать условия</w:t>
      </w:r>
      <w:r w:rsidRPr="00102AAF">
        <w:rPr>
          <w:rFonts w:ascii="Times New Roman" w:eastAsia="Arial Unicode MS" w:hAnsi="Times New Roman"/>
          <w:snapToGrid w:val="0"/>
          <w:sz w:val="24"/>
          <w:szCs w:val="27"/>
        </w:rPr>
        <w:t xml:space="preserve"> для </w:t>
      </w:r>
      <w:r w:rsidRPr="00102AAF">
        <w:rPr>
          <w:rFonts w:ascii="Times New Roman" w:eastAsia="Arial Unicode MS" w:hAnsi="Times New Roman"/>
          <w:sz w:val="24"/>
          <w:szCs w:val="27"/>
        </w:rPr>
        <w:t>самостоятельного приобретения студентами новых знаний из разных источников; показать возможности использования приобретенных историко-педагогических знаний при решении современных проблем образования;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7"/>
        </w:rPr>
      </w:pPr>
      <w:r w:rsidRPr="00102AAF">
        <w:rPr>
          <w:rFonts w:ascii="Times New Roman" w:hAnsi="Times New Roman"/>
          <w:b/>
          <w:bCs/>
          <w:sz w:val="24"/>
          <w:szCs w:val="27"/>
        </w:rPr>
        <w:t xml:space="preserve">в области построения заключений: </w:t>
      </w:r>
      <w:r w:rsidRPr="00102AAF">
        <w:rPr>
          <w:rFonts w:ascii="Times New Roman" w:hAnsi="Times New Roman"/>
          <w:sz w:val="24"/>
          <w:szCs w:val="27"/>
        </w:rPr>
        <w:t>объяснить возможность и необходимость интерпретации информации, полученной из разных источников; содействовать развитию у студентов способности оценивать значимость историко-педагогических явлений; способствовать развитию у студентов навыков обоснования и доказательства высказываний;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7"/>
        </w:rPr>
      </w:pPr>
      <w:r w:rsidRPr="00102AAF">
        <w:rPr>
          <w:rFonts w:ascii="Times New Roman" w:eastAsia="Arial Unicode MS" w:hAnsi="Times New Roman"/>
          <w:b/>
          <w:bCs/>
          <w:sz w:val="24"/>
          <w:szCs w:val="27"/>
        </w:rPr>
        <w:t>в области коммуникации:</w:t>
      </w:r>
      <w:r w:rsidRPr="00102AAF">
        <w:rPr>
          <w:rFonts w:ascii="Times New Roman" w:eastAsia="Arial Unicode MS" w:hAnsi="Times New Roman"/>
          <w:bCs/>
          <w:iCs/>
          <w:snapToGrid w:val="0"/>
          <w:sz w:val="24"/>
          <w:szCs w:val="27"/>
        </w:rPr>
        <w:t xml:space="preserve">создать условия для  </w:t>
      </w:r>
      <w:r w:rsidRPr="00102AAF">
        <w:rPr>
          <w:rFonts w:ascii="Times New Roman" w:eastAsia="Arial Unicode MS" w:hAnsi="Times New Roman"/>
          <w:sz w:val="24"/>
          <w:szCs w:val="27"/>
        </w:rPr>
        <w:t xml:space="preserve">приобретения студентами опыта диалогического общения; </w:t>
      </w:r>
      <w:r w:rsidRPr="00102AAF">
        <w:rPr>
          <w:rFonts w:ascii="Times New Roman" w:eastAsia="Arial Unicode MS" w:hAnsi="Times New Roman"/>
          <w:snapToGrid w:val="0"/>
          <w:sz w:val="24"/>
          <w:szCs w:val="27"/>
        </w:rPr>
        <w:t>способствовать формированию коммуникативных умений (точно излагать мысли, корректно формулировать вопросы, слушать и понимать высказывания других людей);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7"/>
        </w:rPr>
      </w:pPr>
      <w:r w:rsidRPr="00102AAF">
        <w:rPr>
          <w:rFonts w:ascii="Times New Roman" w:eastAsia="Arial Unicode MS" w:hAnsi="Times New Roman"/>
          <w:b/>
          <w:bCs/>
          <w:snapToGrid w:val="0"/>
          <w:sz w:val="24"/>
          <w:szCs w:val="27"/>
        </w:rPr>
        <w:t>в области формирования и развития деятельностных, мыслительных способностей:</w:t>
      </w:r>
      <w:r w:rsidRPr="00102AAF">
        <w:rPr>
          <w:rFonts w:ascii="Times New Roman" w:eastAsia="Arial Unicode MS" w:hAnsi="Times New Roman"/>
          <w:snapToGrid w:val="0"/>
          <w:sz w:val="24"/>
          <w:szCs w:val="27"/>
        </w:rPr>
        <w:t>способствовать</w:t>
      </w:r>
      <w:r w:rsidRPr="00102AAF">
        <w:rPr>
          <w:rFonts w:ascii="Times New Roman" w:eastAsia="Arial Unicode MS" w:hAnsi="Times New Roman"/>
          <w:sz w:val="24"/>
          <w:szCs w:val="27"/>
        </w:rPr>
        <w:t>развитию у студентов логического мышления при анализе историко-педагогического материала; создать условия для развития творческого мышления (гибкости и оригинальности) при выполнении творческих работ.</w:t>
      </w:r>
    </w:p>
    <w:p w:rsidR="002C5DC6" w:rsidRPr="00102AAF" w:rsidRDefault="002C5DC6" w:rsidP="00D648D1">
      <w:pPr>
        <w:pStyle w:val="af7"/>
        <w:widowControl w:val="0"/>
        <w:numPr>
          <w:ilvl w:val="0"/>
          <w:numId w:val="59"/>
        </w:numPr>
        <w:spacing w:line="240" w:lineRule="auto"/>
        <w:ind w:left="0" w:firstLine="709"/>
        <w:rPr>
          <w:szCs w:val="27"/>
        </w:rPr>
      </w:pPr>
      <w:r w:rsidRPr="00102AAF">
        <w:rPr>
          <w:rFonts w:eastAsia="Times New Roman"/>
          <w:b/>
          <w:bCs/>
          <w:color w:val="000000"/>
          <w:szCs w:val="27"/>
        </w:rPr>
        <w:t>Задачи изучения дисциплины: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szCs w:val="27"/>
        </w:rPr>
      </w:pPr>
      <w:r w:rsidRPr="00102AAF">
        <w:rPr>
          <w:szCs w:val="27"/>
        </w:rPr>
        <w:t>- реализация прав ребенка на практике;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szCs w:val="27"/>
        </w:rPr>
      </w:pPr>
      <w:r w:rsidRPr="00102AAF">
        <w:rPr>
          <w:szCs w:val="27"/>
        </w:rPr>
        <w:t>-создание условий для полноценного обучения, воспитания обучающихся, взаимодействия и общения ребенка со сверстниками и взрослыми, социализация обучающихся</w:t>
      </w:r>
    </w:p>
    <w:p w:rsidR="002C5DC6" w:rsidRPr="00102AAF" w:rsidRDefault="002C5DC6" w:rsidP="00D648D1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7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 xml:space="preserve">Общепрофессиональные компетенции (ОПК) 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02AAF">
              <w:rPr>
                <w:rFonts w:ascii="Times New Roman" w:hAnsi="Times New Roman"/>
              </w:rPr>
              <w:lastRenderedPageBreak/>
              <w:t xml:space="preserve">ОПК-4;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02AAF">
              <w:rPr>
                <w:rFonts w:ascii="Times New Roman" w:hAnsi="Times New Roman"/>
              </w:rPr>
              <w:t>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02AAF">
              <w:rPr>
                <w:rFonts w:ascii="Times New Roman" w:hAnsi="Times New Roman"/>
              </w:rPr>
              <w:t>З различны теории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</w:rPr>
              <w:t>У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</w:rPr>
              <w:t>В 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профессиональные задачи, принципы профессиональной этики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</w:tr>
    </w:tbl>
    <w:p w:rsidR="002C5DC6" w:rsidRPr="00102AAF" w:rsidRDefault="002C5DC6" w:rsidP="002C5DC6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7"/>
        </w:rPr>
      </w:pPr>
    </w:p>
    <w:p w:rsidR="002C5DC6" w:rsidRPr="00102AAF" w:rsidRDefault="002C5DC6" w:rsidP="002C5DC6">
      <w:pPr>
        <w:pStyle w:val="a8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/>
          <w:bCs/>
          <w:color w:val="000000"/>
          <w:sz w:val="24"/>
          <w:szCs w:val="27"/>
        </w:rPr>
      </w:pPr>
    </w:p>
    <w:p w:rsidR="002C5DC6" w:rsidRPr="00102AAF" w:rsidRDefault="002C5DC6" w:rsidP="00D648D1">
      <w:pPr>
        <w:pStyle w:val="a8"/>
        <w:numPr>
          <w:ilvl w:val="0"/>
          <w:numId w:val="59"/>
        </w:numPr>
        <w:shd w:val="clear" w:color="auto" w:fill="FFFFFF"/>
        <w:spacing w:after="0" w:line="240" w:lineRule="auto"/>
        <w:ind w:left="284" w:firstLine="0"/>
        <w:rPr>
          <w:rFonts w:ascii="Times New Roman" w:hAnsi="Times New Roman"/>
          <w:color w:val="000000"/>
          <w:sz w:val="24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7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7"/>
        </w:rPr>
        <w:t>(в ЗЕТ):3.</w:t>
      </w:r>
    </w:p>
    <w:p w:rsidR="002C5DC6" w:rsidRPr="00102AAF" w:rsidRDefault="002C5DC6" w:rsidP="00D648D1">
      <w:pPr>
        <w:numPr>
          <w:ilvl w:val="0"/>
          <w:numId w:val="59"/>
        </w:numPr>
        <w:shd w:val="clear" w:color="auto" w:fill="FFFFFF"/>
        <w:spacing w:after="0" w:line="240" w:lineRule="auto"/>
        <w:ind w:left="284" w:firstLine="0"/>
        <w:rPr>
          <w:rFonts w:ascii="Times New Roman" w:hAnsi="Times New Roman"/>
          <w:color w:val="000000"/>
          <w:sz w:val="24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7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7"/>
        </w:rPr>
        <w:t xml:space="preserve"> экзамен.</w:t>
      </w:r>
    </w:p>
    <w:p w:rsidR="002C5DC6" w:rsidRPr="00102AAF" w:rsidRDefault="002C5DC6" w:rsidP="00D648D1">
      <w:pPr>
        <w:numPr>
          <w:ilvl w:val="0"/>
          <w:numId w:val="59"/>
        </w:numPr>
        <w:shd w:val="clear" w:color="auto" w:fill="FFFFFF"/>
        <w:spacing w:after="0" w:line="240" w:lineRule="auto"/>
        <w:ind w:left="284" w:firstLine="0"/>
        <w:rPr>
          <w:rFonts w:ascii="Times New Roman" w:hAnsi="Times New Roman"/>
          <w:color w:val="000000"/>
          <w:sz w:val="24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7"/>
        </w:rPr>
        <w:t>Сведения о профессорско-преподавательском составе</w:t>
      </w:r>
      <w:hyperlink r:id="rId13" w:anchor="sdfootnote2sym" w:history="1">
        <w:r w:rsidRPr="00102AAF">
          <w:rPr>
            <w:rFonts w:ascii="Times New Roman" w:hAnsi="Times New Roman"/>
            <w:color w:val="2222CC"/>
            <w:sz w:val="24"/>
            <w:szCs w:val="27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7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hd w:val="clear" w:color="auto" w:fill="FFFFFF"/>
              <w:spacing w:before="200"/>
              <w:jc w:val="center"/>
              <w:rPr>
                <w:rFonts w:ascii="Times New Roman" w:hAnsi="Times New Roman"/>
              </w:rPr>
            </w:pPr>
            <w:r w:rsidRPr="00102AAF">
              <w:rPr>
                <w:rFonts w:ascii="Times New Roman" w:hAnsi="Times New Roman"/>
              </w:rPr>
              <w:t>Б1.Б.11.03 История педагогики и образования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lang w:eastAsia="en-US"/>
              </w:rPr>
              <w:t>Шалова Светлана Юрьевна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ТГПИ 1986г. соцфак, «педагогика и методика воспит. работы»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Кандидат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lang w:eastAsia="en-US"/>
              </w:rPr>
              <w:t>Кафедра социальной педагогики и психологии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2016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7"/>
        </w:rPr>
      </w:pPr>
    </w:p>
    <w:p w:rsidR="002C5DC6" w:rsidRPr="00102AAF" w:rsidRDefault="002C5DC6" w:rsidP="002C5DC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7"/>
        </w:rPr>
      </w:pPr>
      <w:r w:rsidRPr="00102AAF">
        <w:rPr>
          <w:rFonts w:ascii="Times New Roman" w:hAnsi="Times New Roman"/>
          <w:color w:val="000000"/>
          <w:sz w:val="24"/>
          <w:szCs w:val="27"/>
        </w:rPr>
        <w:t>Разработчик: доцент Шалова С.Ю.</w:t>
      </w:r>
    </w:p>
    <w:p w:rsidR="002C5DC6" w:rsidRPr="00102AAF" w:rsidRDefault="002C5DC6" w:rsidP="002C5DC6">
      <w:pPr>
        <w:spacing w:line="360" w:lineRule="auto"/>
        <w:rPr>
          <w:rFonts w:ascii="Times New Roman" w:hAnsi="Times New Roman"/>
          <w:sz w:val="27"/>
          <w:szCs w:val="27"/>
        </w:rPr>
      </w:pPr>
    </w:p>
    <w:p w:rsidR="002C5DC6" w:rsidRPr="00102AAF" w:rsidRDefault="002C5DC6" w:rsidP="002C5DC6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br w:type="page"/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7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7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sz w:val="28"/>
          <w:szCs w:val="27"/>
          <w:u w:val="single"/>
        </w:rPr>
      </w:pPr>
      <w:r w:rsidRPr="00102AAF">
        <w:rPr>
          <w:rFonts w:ascii="Times New Roman" w:hAnsi="Times New Roman"/>
          <w:b/>
          <w:sz w:val="28"/>
          <w:szCs w:val="27"/>
          <w:u w:val="single"/>
        </w:rPr>
        <w:t>Б1.Б.11.04 Поликультурное образование</w:t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i/>
          <w:iCs/>
          <w:color w:val="000000"/>
          <w:sz w:val="27"/>
          <w:szCs w:val="27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7"/>
          <w:szCs w:val="27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7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7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7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7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7"/>
              </w:rPr>
              <w:t>Профиль</w:t>
            </w:r>
          </w:p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7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7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7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7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7"/>
              </w:rPr>
              <w:t>Педагогики и социокультурного развития личности</w:t>
            </w: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6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7"/>
        </w:rPr>
        <w:t>Цель изучения дисциплины: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rFonts w:eastAsia="Times New Roman"/>
          <w:snapToGrid w:val="0"/>
          <w:szCs w:val="27"/>
        </w:rPr>
      </w:pPr>
      <w:r w:rsidRPr="00102AAF">
        <w:rPr>
          <w:rFonts w:eastAsia="Times New Roman"/>
          <w:snapToGrid w:val="0"/>
          <w:szCs w:val="27"/>
        </w:rPr>
        <w:t xml:space="preserve">Овладение студентами знаниями о специфике получения образования в поликультурной социальной среде с учётом глобальных и региональных тенденций её формирования в прошлом и развития в будущем. 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szCs w:val="27"/>
        </w:rPr>
      </w:pPr>
    </w:p>
    <w:p w:rsidR="002C5DC6" w:rsidRPr="00102AAF" w:rsidRDefault="002C5DC6" w:rsidP="00D648D1">
      <w:pPr>
        <w:pStyle w:val="af7"/>
        <w:widowControl w:val="0"/>
        <w:numPr>
          <w:ilvl w:val="0"/>
          <w:numId w:val="60"/>
        </w:numPr>
        <w:spacing w:line="240" w:lineRule="auto"/>
        <w:ind w:left="0" w:firstLine="709"/>
        <w:rPr>
          <w:szCs w:val="27"/>
        </w:rPr>
      </w:pPr>
      <w:r w:rsidRPr="00102AAF">
        <w:rPr>
          <w:rFonts w:eastAsia="Times New Roman"/>
          <w:b/>
          <w:bCs/>
          <w:color w:val="000000"/>
          <w:szCs w:val="27"/>
        </w:rPr>
        <w:t>Задачи изучения дисциплины:</w:t>
      </w:r>
    </w:p>
    <w:p w:rsidR="002C5DC6" w:rsidRPr="00102AAF" w:rsidRDefault="002C5DC6" w:rsidP="002C5DC6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102AAF">
        <w:rPr>
          <w:rFonts w:ascii="Times New Roman" w:eastAsia="Calibri" w:hAnsi="Times New Roman"/>
          <w:sz w:val="24"/>
          <w:szCs w:val="24"/>
        </w:rPr>
        <w:t>Знакомство с основными культурными традициями народов и различных социальных групп населения, влияющими на социализацию и образование личности; ориентация в современных тенденциях развития глобального и отечественного образования, в частности определяемых отношением человека к той или иной культурной традиции.</w:t>
      </w:r>
    </w:p>
    <w:p w:rsidR="002C5DC6" w:rsidRPr="00102AAF" w:rsidRDefault="002C5DC6" w:rsidP="002C5DC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7"/>
        </w:rPr>
      </w:pPr>
    </w:p>
    <w:p w:rsidR="002C5DC6" w:rsidRPr="00102AAF" w:rsidRDefault="002C5DC6" w:rsidP="00D648D1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7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Выпускник обладает способностью работать в коллективе,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социальных и культурных различий представителей русской и английской лингвокультур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AAF">
              <w:rPr>
                <w:rStyle w:val="af9"/>
                <w:rFonts w:ascii="Times New Roman" w:hAnsi="Times New Roman"/>
                <w:sz w:val="24"/>
                <w:szCs w:val="24"/>
              </w:rPr>
              <w:t xml:space="preserve"> уважительно относиться к культурным традициям стран изучаемого языка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В: толерантно воспринимать культурные различия и культурные традиции 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представителей различных лингвокультур</w:t>
            </w: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 xml:space="preserve">Общепрофессиональные компетенции (ОПК) 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ОПК-9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вести профессиональную деятельность в поликультурной среде, учитывая особенности социокультурной ситуации развития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особенности социокультурной ситуации развития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вести профессиональную деятельность в поликультурной среде, учитывая особенности социокультурной ситуации развития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вести профессиональную деятельность в поликультурной среде, учитывая особенности социокультурной ситуации развития</w:t>
            </w: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владением методами социальной диагностики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методы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владеть методами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методами социальной диагностики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7"/>
        </w:rPr>
      </w:pPr>
    </w:p>
    <w:p w:rsidR="002C5DC6" w:rsidRPr="00102AAF" w:rsidRDefault="002C5DC6" w:rsidP="00D648D1">
      <w:pPr>
        <w:pStyle w:val="a8"/>
        <w:numPr>
          <w:ilvl w:val="0"/>
          <w:numId w:val="6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7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7"/>
        </w:rPr>
        <w:t>(в ЗЕТ):2</w:t>
      </w:r>
    </w:p>
    <w:p w:rsidR="002C5DC6" w:rsidRPr="00102AAF" w:rsidRDefault="002C5DC6" w:rsidP="00D648D1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7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7"/>
        </w:rPr>
        <w:t>зачет</w:t>
      </w:r>
    </w:p>
    <w:p w:rsidR="002C5DC6" w:rsidRPr="00102AAF" w:rsidRDefault="002C5DC6" w:rsidP="00D648D1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7"/>
        </w:rPr>
        <w:t>Сведения о профессорско-преподавательском составе</w:t>
      </w:r>
      <w:hyperlink r:id="rId14" w:anchor="sdfootnote2sym" w:history="1">
        <w:r w:rsidRPr="00102AAF">
          <w:rPr>
            <w:rFonts w:ascii="Times New Roman" w:hAnsi="Times New Roman"/>
            <w:color w:val="2222CC"/>
            <w:sz w:val="24"/>
            <w:szCs w:val="27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7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Б1.Б.11.04Поликультурное образование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</w:rPr>
            </w:pPr>
            <w:r w:rsidRPr="00102AAF">
              <w:rPr>
                <w:rFonts w:ascii="Times New Roman" w:hAnsi="Times New Roman"/>
                <w:color w:val="000000"/>
              </w:rPr>
              <w:t>Челышева Ирина Викториновна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</w:rPr>
            </w:pPr>
            <w:r w:rsidRPr="00102AAF">
              <w:rPr>
                <w:rFonts w:ascii="Times New Roman" w:hAnsi="Times New Roman"/>
              </w:rPr>
              <w:t>ТГПИ 1987г. соцфак, «педагогика и методика воспит. работы»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</w:rPr>
              <w:t>Канд.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Зав. Кафедры педагогики и социокультурного развития личности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2016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7"/>
        </w:rPr>
      </w:pPr>
    </w:p>
    <w:p w:rsidR="002C5DC6" w:rsidRPr="00102AAF" w:rsidRDefault="002C5DC6" w:rsidP="002C5DC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7"/>
        </w:rPr>
      </w:pPr>
      <w:r w:rsidRPr="00102AAF">
        <w:rPr>
          <w:rFonts w:ascii="Times New Roman" w:hAnsi="Times New Roman"/>
          <w:color w:val="000000"/>
          <w:sz w:val="24"/>
          <w:szCs w:val="27"/>
        </w:rPr>
        <w:t>Разработчик: доцент Челышева И.В.</w:t>
      </w:r>
    </w:p>
    <w:p w:rsidR="002C5DC6" w:rsidRPr="00102AAF" w:rsidRDefault="002C5DC6" w:rsidP="002C5DC6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2C5DC6" w:rsidRPr="00102AAF" w:rsidRDefault="002C5DC6" w:rsidP="002C5DC6">
      <w:pPr>
        <w:jc w:val="center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C5DC6" w:rsidRPr="00102AAF" w:rsidRDefault="002C5DC6" w:rsidP="002C5DC6">
      <w:pPr>
        <w:jc w:val="center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bCs/>
          <w:sz w:val="28"/>
          <w:szCs w:val="28"/>
        </w:rPr>
        <w:t>Б1. Б. 11.05 Социальная психология</w:t>
      </w:r>
    </w:p>
    <w:p w:rsidR="002C5DC6" w:rsidRPr="00102AAF" w:rsidRDefault="002C5DC6" w:rsidP="002C5DC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645"/>
        <w:gridCol w:w="4670"/>
      </w:tblGrid>
      <w:tr w:rsidR="002C5DC6" w:rsidRPr="00102AAF" w:rsidTr="0037447E">
        <w:tc>
          <w:tcPr>
            <w:tcW w:w="4645" w:type="dxa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02AAF">
              <w:rPr>
                <w:rFonts w:ascii="Times New Roman" w:hAnsi="Times New Roman"/>
                <w:b/>
                <w:sz w:val="24"/>
                <w:szCs w:val="28"/>
              </w:rPr>
              <w:t xml:space="preserve">Направление </w:t>
            </w:r>
          </w:p>
        </w:tc>
        <w:tc>
          <w:tcPr>
            <w:tcW w:w="4670" w:type="dxa"/>
          </w:tcPr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102AAF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44.03.02 “Психолого-педагогическое образование”</w:t>
            </w:r>
          </w:p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</w:pPr>
          </w:p>
        </w:tc>
      </w:tr>
      <w:tr w:rsidR="002C5DC6" w:rsidRPr="00102AAF" w:rsidTr="0037447E">
        <w:tc>
          <w:tcPr>
            <w:tcW w:w="4645" w:type="dxa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02AAF">
              <w:rPr>
                <w:rFonts w:ascii="Times New Roman" w:hAnsi="Times New Roman"/>
                <w:b/>
                <w:sz w:val="24"/>
                <w:szCs w:val="28"/>
              </w:rPr>
              <w:t xml:space="preserve">Профиль </w:t>
            </w:r>
          </w:p>
        </w:tc>
        <w:tc>
          <w:tcPr>
            <w:tcW w:w="4670" w:type="dxa"/>
          </w:tcPr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102AAF">
              <w:rPr>
                <w:rFonts w:ascii="Times New Roman" w:hAnsi="Times New Roman"/>
                <w:i/>
                <w:sz w:val="24"/>
                <w:szCs w:val="28"/>
              </w:rPr>
              <w:t>44.03.02.01 "Психология и социальная педагогика"</w:t>
            </w:r>
          </w:p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</w:tr>
      <w:tr w:rsidR="002C5DC6" w:rsidRPr="00102AAF" w:rsidTr="0037447E">
        <w:tc>
          <w:tcPr>
            <w:tcW w:w="4645" w:type="dxa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02AAF">
              <w:rPr>
                <w:rFonts w:ascii="Times New Roman" w:hAnsi="Times New Roman"/>
                <w:b/>
                <w:sz w:val="24"/>
                <w:szCs w:val="28"/>
              </w:rPr>
              <w:t>Кафедра</w:t>
            </w:r>
          </w:p>
        </w:tc>
        <w:tc>
          <w:tcPr>
            <w:tcW w:w="4670" w:type="dxa"/>
          </w:tcPr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102AAF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Социальной педагогики и психологии</w:t>
            </w:r>
          </w:p>
        </w:tc>
      </w:tr>
    </w:tbl>
    <w:p w:rsidR="002C5DC6" w:rsidRPr="00102AAF" w:rsidRDefault="002C5DC6" w:rsidP="002C5DC6">
      <w:pPr>
        <w:pStyle w:val="af7"/>
        <w:widowControl w:val="0"/>
        <w:tabs>
          <w:tab w:val="clear" w:pos="1804"/>
          <w:tab w:val="left" w:pos="1134"/>
        </w:tabs>
        <w:spacing w:line="240" w:lineRule="auto"/>
        <w:ind w:left="851" w:firstLine="0"/>
        <w:rPr>
          <w:sz w:val="28"/>
          <w:szCs w:val="28"/>
        </w:rPr>
      </w:pPr>
    </w:p>
    <w:p w:rsidR="002C5DC6" w:rsidRPr="00102AAF" w:rsidRDefault="002C5DC6" w:rsidP="00D648D1">
      <w:pPr>
        <w:pStyle w:val="af7"/>
        <w:widowControl w:val="0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</w:pPr>
      <w:r w:rsidRPr="00102AAF">
        <w:rPr>
          <w:b/>
        </w:rPr>
        <w:t>Цели</w:t>
      </w:r>
      <w:r w:rsidRPr="00102AAF">
        <w:t xml:space="preserve"> освоения дисциплины: </w:t>
      </w:r>
    </w:p>
    <w:p w:rsidR="002C5DC6" w:rsidRPr="00102AAF" w:rsidRDefault="002C5DC6" w:rsidP="002C5DC6">
      <w:pPr>
        <w:pStyle w:val="af3"/>
        <w:spacing w:before="0" w:beforeAutospacing="0" w:after="0" w:afterAutospacing="0"/>
        <w:ind w:firstLine="709"/>
        <w:jc w:val="both"/>
      </w:pPr>
      <w:r w:rsidRPr="00102AAF">
        <w:t xml:space="preserve">- Формирование представлений студентов о теоретико-методологических основах данной науки, ее базовых категориях и принципах, своеобразии методов и приемов, фундаментальных проблемах. </w:t>
      </w:r>
    </w:p>
    <w:p w:rsidR="002C5DC6" w:rsidRPr="00102AAF" w:rsidRDefault="002C5DC6" w:rsidP="002C5DC6">
      <w:pPr>
        <w:pStyle w:val="af3"/>
        <w:spacing w:before="0" w:beforeAutospacing="0" w:after="0" w:afterAutospacing="0"/>
        <w:ind w:firstLine="709"/>
        <w:jc w:val="both"/>
      </w:pPr>
      <w:r w:rsidRPr="00102AAF">
        <w:t>- Формирование у студентов систематического представления о предмете социальной психологии в единстве ее фундаментальных и прикладных проблем, а также в области практических применений.</w:t>
      </w:r>
    </w:p>
    <w:p w:rsidR="002C5DC6" w:rsidRPr="00102AAF" w:rsidRDefault="002C5DC6" w:rsidP="002C5DC6">
      <w:pPr>
        <w:pStyle w:val="af3"/>
        <w:spacing w:before="0" w:beforeAutospacing="0" w:after="0" w:afterAutospacing="0"/>
        <w:ind w:firstLine="709"/>
        <w:jc w:val="both"/>
      </w:pPr>
      <w:r w:rsidRPr="00102AAF">
        <w:t xml:space="preserve">- Раскрытие содержания психологических механизмов взаимодействия людей в социальных группах, социально-психологических факторах, влияющих на становление личности и психологических характеристик социальных групп. </w:t>
      </w:r>
    </w:p>
    <w:p w:rsidR="002C5DC6" w:rsidRPr="00102AAF" w:rsidRDefault="002C5DC6" w:rsidP="002C5DC6">
      <w:pPr>
        <w:pStyle w:val="af3"/>
        <w:spacing w:before="0" w:beforeAutospacing="0" w:after="0" w:afterAutospacing="0"/>
        <w:ind w:firstLine="709"/>
        <w:jc w:val="both"/>
      </w:pPr>
      <w:r w:rsidRPr="00102AAF">
        <w:t>- Формирование компетенций, связанных со способностью использовать систематизированные теоретические и практические знания о психологических закономерностях общения, поведения и взаимодействия людей в социальных группах и психологических особенностях малых и больших социальных групп.</w:t>
      </w:r>
    </w:p>
    <w:p w:rsidR="002C5DC6" w:rsidRPr="00102AAF" w:rsidRDefault="002C5DC6" w:rsidP="002C5DC6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2.</w:t>
      </w:r>
      <w:r w:rsidRPr="00102AAF">
        <w:rPr>
          <w:rFonts w:ascii="Times New Roman" w:hAnsi="Times New Roman"/>
          <w:b/>
          <w:sz w:val="24"/>
          <w:szCs w:val="24"/>
        </w:rPr>
        <w:tab/>
        <w:t>Задачи:</w:t>
      </w:r>
    </w:p>
    <w:p w:rsidR="002C5DC6" w:rsidRPr="00102AAF" w:rsidRDefault="002C5DC6" w:rsidP="002C5DC6">
      <w:pPr>
        <w:pStyle w:val="af3"/>
        <w:spacing w:before="0" w:beforeAutospacing="0" w:after="0" w:afterAutospacing="0"/>
        <w:ind w:firstLine="709"/>
        <w:jc w:val="both"/>
      </w:pPr>
      <w:r w:rsidRPr="00102AAF">
        <w:t xml:space="preserve">1.Познакомить студентов с основными проблемами социальной психологии, базовыми понятиями науки, ее историей и современным состоянием. </w:t>
      </w:r>
    </w:p>
    <w:p w:rsidR="002C5DC6" w:rsidRPr="00102AAF" w:rsidRDefault="002C5DC6" w:rsidP="002C5DC6">
      <w:pPr>
        <w:pStyle w:val="af3"/>
        <w:spacing w:before="0" w:beforeAutospacing="0" w:after="0" w:afterAutospacing="0"/>
        <w:ind w:firstLine="709"/>
        <w:jc w:val="both"/>
      </w:pPr>
      <w:r w:rsidRPr="00102AAF">
        <w:t>2. Сформировать умение анализировать, систематизировать и обобщать материал, полученный как в процессе лекционных занятий, так и самостоятельной работы с научной литературой, оперировать основными понятиями и категориями социальной психологии,</w:t>
      </w:r>
    </w:p>
    <w:p w:rsidR="002C5DC6" w:rsidRPr="00102AAF" w:rsidRDefault="002C5DC6" w:rsidP="002C5DC6">
      <w:pPr>
        <w:pStyle w:val="af3"/>
        <w:spacing w:before="0" w:beforeAutospacing="0" w:after="0" w:afterAutospacing="0"/>
        <w:ind w:firstLine="709"/>
        <w:jc w:val="both"/>
      </w:pPr>
      <w:r w:rsidRPr="00102AAF">
        <w:t xml:space="preserve">3.Расширить представление о межпредметных связях между категориальным аппаратом социальной психологии и ключевыми понятиями таких дисциплин как: «Психология человека», «Психология развития и педагогическая психология», а также дисциплин педагогического цикла. </w:t>
      </w:r>
    </w:p>
    <w:p w:rsidR="002C5DC6" w:rsidRPr="00102AAF" w:rsidRDefault="002C5DC6" w:rsidP="002C5DC6">
      <w:pPr>
        <w:pStyle w:val="af3"/>
        <w:spacing w:before="0" w:beforeAutospacing="0" w:after="0" w:afterAutospacing="0"/>
        <w:ind w:firstLine="709"/>
        <w:jc w:val="both"/>
      </w:pPr>
      <w:r w:rsidRPr="00102AAF">
        <w:t xml:space="preserve">4.Раскрыть закономерности и механизмы общения, поведения и взаимодействия людей в социальных группах, процессов социализации и межгруппового взаимодействия. </w:t>
      </w:r>
    </w:p>
    <w:p w:rsidR="002C5DC6" w:rsidRPr="00102AAF" w:rsidRDefault="002C5DC6" w:rsidP="002C5DC6">
      <w:pPr>
        <w:pStyle w:val="af3"/>
        <w:spacing w:before="0" w:beforeAutospacing="0" w:after="0" w:afterAutospacing="0"/>
        <w:ind w:firstLine="709"/>
        <w:jc w:val="both"/>
      </w:pPr>
      <w:r w:rsidRPr="00102AAF">
        <w:t>5.Сформировать способность и готовность к использованию в учебном процессе полученных знаний о социально-психологических феноменах.</w:t>
      </w:r>
    </w:p>
    <w:p w:rsidR="002C5DC6" w:rsidRPr="00102AAF" w:rsidRDefault="002C5DC6" w:rsidP="002C5DC6">
      <w:pPr>
        <w:pStyle w:val="af3"/>
        <w:spacing w:before="0" w:beforeAutospacing="0" w:after="0" w:afterAutospacing="0"/>
        <w:ind w:firstLine="709"/>
        <w:jc w:val="both"/>
      </w:pPr>
      <w:r w:rsidRPr="00102AAF">
        <w:t>6.Сформировать умение использовать некоторые методы и методики социально-психологических исследований для решения задач, возникающих при реализации учебного процесса.</w:t>
      </w:r>
    </w:p>
    <w:p w:rsidR="002C5DC6" w:rsidRPr="00102AAF" w:rsidRDefault="002C5DC6" w:rsidP="002C5DC6">
      <w:pPr>
        <w:pStyle w:val="af3"/>
        <w:spacing w:before="0" w:beforeAutospacing="0" w:after="0" w:afterAutospacing="0"/>
        <w:ind w:firstLine="709"/>
        <w:jc w:val="both"/>
        <w:rPr>
          <w:b/>
        </w:rPr>
      </w:pPr>
      <w:r w:rsidRPr="00102AAF">
        <w:rPr>
          <w:b/>
        </w:rPr>
        <w:t>3</w:t>
      </w:r>
      <w:r w:rsidRPr="00102AAF">
        <w:rPr>
          <w:b/>
        </w:rPr>
        <w:tab/>
        <w:t xml:space="preserve">Результаты обучения по дисциплине.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готовностью использовать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методы диагностики развития, общения, деятельности детей разных возрастов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 методы диагностики развития, общения,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детей разных возрастов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использовать методы диагностики развития, общения, деятельности детей разных возрастов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готовностью использовать методы диагностики развития, общения, деятельности детей разных возрастов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Выпускник способен организовать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 xml:space="preserve"> основы речевой профессиональной культуры, в том числе  на иностранном языке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AAF">
              <w:rPr>
                <w:rStyle w:val="af9"/>
                <w:rFonts w:ascii="Times New Roman" w:hAnsi="Times New Roman"/>
                <w:sz w:val="24"/>
                <w:szCs w:val="24"/>
              </w:rPr>
              <w:t xml:space="preserve"> правильно организовывать профессиональную речь на иностранном языке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навыками речевой культуры  при построении профессиональной речи на иностранном языке</w:t>
            </w: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устройство системы социальной защиты детства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владением методами социальной диагностики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методы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владеть методами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методами социальной диагностики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ПК-21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выступать посредником между обучающимся и различными социальными институтами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способы выступать посредником между обучающимся и различными социальными институтами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выступать посредником между обучающимся и различными социальными институтами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выступать посредником между обучающимся и различными социальными институтами</w:t>
            </w:r>
          </w:p>
        </w:tc>
      </w:tr>
    </w:tbl>
    <w:p w:rsidR="002C5DC6" w:rsidRPr="00102AAF" w:rsidRDefault="002C5DC6" w:rsidP="002C5DC6">
      <w:pPr>
        <w:pStyle w:val="25"/>
        <w:spacing w:after="0" w:line="240" w:lineRule="auto"/>
        <w:ind w:left="490"/>
        <w:jc w:val="both"/>
        <w:rPr>
          <w:rFonts w:ascii="Times New Roman" w:hAnsi="Times New Roman"/>
          <w:i/>
          <w:sz w:val="24"/>
          <w:szCs w:val="24"/>
        </w:rPr>
      </w:pPr>
    </w:p>
    <w:p w:rsidR="002C5DC6" w:rsidRPr="00102AAF" w:rsidRDefault="002C5DC6" w:rsidP="00D648D1">
      <w:pPr>
        <w:pStyle w:val="25"/>
        <w:numPr>
          <w:ilvl w:val="0"/>
          <w:numId w:val="58"/>
        </w:numPr>
        <w:spacing w:after="0" w:line="240" w:lineRule="auto"/>
        <w:ind w:left="567" w:hanging="77"/>
        <w:jc w:val="both"/>
        <w:rPr>
          <w:rFonts w:ascii="Times New Roman" w:hAnsi="Times New Roman"/>
          <w:i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02AAF">
        <w:rPr>
          <w:rFonts w:ascii="Times New Roman" w:hAnsi="Times New Roman"/>
          <w:i/>
          <w:sz w:val="24"/>
          <w:szCs w:val="24"/>
        </w:rPr>
        <w:t>(в ЗЕТ</w:t>
      </w:r>
      <w:r w:rsidRPr="00102AAF">
        <w:rPr>
          <w:rFonts w:ascii="Times New Roman" w:hAnsi="Times New Roman"/>
          <w:sz w:val="24"/>
          <w:szCs w:val="24"/>
        </w:rPr>
        <w:t>): 2</w:t>
      </w:r>
    </w:p>
    <w:p w:rsidR="002C5DC6" w:rsidRPr="00102AAF" w:rsidRDefault="002C5DC6" w:rsidP="00D648D1">
      <w:pPr>
        <w:pStyle w:val="25"/>
        <w:numPr>
          <w:ilvl w:val="0"/>
          <w:numId w:val="58"/>
        </w:numPr>
        <w:spacing w:after="0" w:line="240" w:lineRule="auto"/>
        <w:ind w:left="567" w:hanging="77"/>
        <w:jc w:val="both"/>
        <w:rPr>
          <w:rFonts w:ascii="Times New Roman" w:hAnsi="Times New Roman"/>
          <w:i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02AAF">
        <w:rPr>
          <w:rFonts w:ascii="Times New Roman" w:hAnsi="Times New Roman"/>
          <w:sz w:val="24"/>
          <w:szCs w:val="24"/>
        </w:rPr>
        <w:t>экзамен</w:t>
      </w:r>
    </w:p>
    <w:p w:rsidR="002C5DC6" w:rsidRPr="00102AAF" w:rsidRDefault="002C5DC6" w:rsidP="002C5DC6">
      <w:pPr>
        <w:pStyle w:val="25"/>
        <w:spacing w:after="0" w:line="240" w:lineRule="auto"/>
        <w:ind w:left="567" w:hanging="77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6</w:t>
      </w:r>
      <w:r w:rsidRPr="00102AAF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</w:t>
      </w:r>
      <w:r w:rsidRPr="00102AAF">
        <w:rPr>
          <w:rStyle w:val="ae"/>
          <w:sz w:val="24"/>
          <w:szCs w:val="24"/>
        </w:rPr>
        <w:footnoteReference w:id="5"/>
      </w:r>
      <w:r w:rsidRPr="00102AAF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 xml:space="preserve">Какое образовательное учреждение окончил, специальность (направление подготовки) по документу об </w:t>
            </w:r>
            <w:r w:rsidRPr="00102AAF">
              <w:rPr>
                <w:rFonts w:ascii="Times New Roman" w:hAnsi="Times New Roman" w:cs="Times New Roman"/>
              </w:rPr>
              <w:lastRenderedPageBreak/>
              <w:t>образовании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hAnsi="Times New Roman" w:cs="Times New Roman"/>
                <w:color w:val="000000"/>
              </w:rPr>
              <w:t>штатный, внутренний совместител</w:t>
            </w:r>
            <w:r w:rsidRPr="00102AAF">
              <w:rPr>
                <w:rFonts w:ascii="Times New Roman" w:hAnsi="Times New Roman" w:cs="Times New Roman"/>
                <w:color w:val="000000"/>
              </w:rPr>
              <w:lastRenderedPageBreak/>
              <w:t>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8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af7"/>
              <w:widowControl w:val="0"/>
              <w:tabs>
                <w:tab w:val="clear" w:pos="1804"/>
              </w:tabs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102AAF">
              <w:rPr>
                <w:sz w:val="22"/>
                <w:szCs w:val="22"/>
              </w:rPr>
              <w:t>Б1.Б.11.05 Психология подросткового возраста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</w:rPr>
              <w:t>Меньшикова Т.И.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ind w:left="113" w:right="11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Московский ордена Ленина и ордена Трудового Красного Знамени государственный педагогический институт им. В.И.Ленина</w:t>
            </w:r>
          </w:p>
          <w:p w:rsidR="002C5DC6" w:rsidRPr="00102AAF" w:rsidRDefault="002C5DC6" w:rsidP="0037447E">
            <w:pPr>
              <w:pStyle w:val="ConsPlusNonformat"/>
              <w:widowControl/>
              <w:ind w:left="113" w:right="11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Кандидат педагогических наук, доцент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ind w:left="113" w:right="11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Кафедра социальной педагогики и психологии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tabs>
                <w:tab w:val="left" w:pos="644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2016</w:t>
            </w:r>
          </w:p>
        </w:tc>
      </w:tr>
    </w:tbl>
    <w:p w:rsidR="002C5DC6" w:rsidRPr="00102AAF" w:rsidRDefault="002C5DC6" w:rsidP="002C5DC6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8"/>
        </w:rPr>
      </w:pPr>
    </w:p>
    <w:p w:rsidR="002C5DC6" w:rsidRPr="00102AAF" w:rsidRDefault="002C5DC6" w:rsidP="002C5DC6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8"/>
        </w:rPr>
      </w:pPr>
      <w:r w:rsidRPr="00102AAF">
        <w:rPr>
          <w:rFonts w:ascii="Times New Roman" w:hAnsi="Times New Roman" w:cs="Times New Roman"/>
          <w:sz w:val="24"/>
          <w:szCs w:val="28"/>
        </w:rPr>
        <w:t>Разработчик: доцент Меньшикова Т.И.</w:t>
      </w:r>
    </w:p>
    <w:p w:rsidR="002C5DC6" w:rsidRPr="00102AAF" w:rsidRDefault="002C5DC6" w:rsidP="002C5DC6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color w:val="00B050"/>
          <w:sz w:val="28"/>
          <w:szCs w:val="24"/>
          <w:u w:val="single"/>
        </w:rPr>
      </w:pPr>
      <w:r w:rsidRPr="00102AAF">
        <w:rPr>
          <w:rFonts w:ascii="Times New Roman" w:hAnsi="Times New Roman"/>
          <w:b/>
          <w:sz w:val="28"/>
          <w:szCs w:val="24"/>
          <w:u w:val="single"/>
        </w:rPr>
        <w:t>Б1.Б.11.06 Психология развития</w:t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6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102AAF">
        <w:t>– формирование научного психологического мышления студентов, развитие умения анализировать факты, видеть нерешенные проблемы психологии человека на различных возрастных этапах его жизни.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</w:p>
    <w:p w:rsidR="002C5DC6" w:rsidRPr="00102AAF" w:rsidRDefault="002C5DC6" w:rsidP="00D648D1">
      <w:pPr>
        <w:pStyle w:val="af7"/>
        <w:widowControl w:val="0"/>
        <w:numPr>
          <w:ilvl w:val="0"/>
          <w:numId w:val="61"/>
        </w:numPr>
        <w:spacing w:line="240" w:lineRule="auto"/>
        <w:ind w:left="0" w:firstLine="709"/>
      </w:pPr>
      <w:r w:rsidRPr="00102AAF">
        <w:rPr>
          <w:rFonts w:eastAsia="Times New Roman"/>
          <w:b/>
          <w:bCs/>
          <w:color w:val="000000"/>
        </w:rPr>
        <w:t>Задачи изучения дисциплины: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1. Познакомить студентов с основными теориями развития в отечественной и зарубежной психологии и методами диагностики психологического развития детей разных возрастов.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2. Развивать умение самостоятельно определять потенциальные возможности и тенденции развития человека.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3. Своевременно изучать причины отклонений в развитии и поведения учеников.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4. Выявлять наиболее эффективные пути устранения этих явлений.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5. Вооружить знаниями и умениями по применению психологических техник для социальной защиты обучающегося.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D648D1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ступенях.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возрастных ступенях.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ступенях.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готовностью использовать методы диагностики развития, общения, деятельности детей разных возрастов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методы диагностики развития, общения, деятельности детей разных возрастов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использовать методы диагностики развития, общения, деятельности детей разных возрастов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готовностью использовать методы диагностики развития, общения, деятельности детей разных возрастов</w:t>
            </w: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ПК-15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готовностью к организации мероприятий по развитию и социальной защите обучающегося.</w:t>
            </w:r>
          </w:p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мероприятия по развитию и социальной защите обучающегося.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организовать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мероприятия по развитию и социальной защите обучающегося.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готовностью к организации мероприятий по развитию и социальной защите обучающегося.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готовность выстраивать профессиональную деятельность на основе знаний об устройстве системы социальной защиты детства.</w:t>
            </w:r>
          </w:p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об устройстве системы социальной защиты детства.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выстраивать профессиональную деятельность на основе знаний об устройстве системы социальной защиты детства.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готовностью выстраивать профессиональную деятельность на основе знаний об устройстве системы социальной защиты детства.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ПК-21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способность выступать посредником между обучающимся и различными социальными институтами.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о различных социальных институтах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выступать посредником между обучающимся и различными социальными институтами.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способностью выступать посредником между обучающимся и различными социальными институтами</w:t>
            </w:r>
          </w:p>
        </w:tc>
      </w:tr>
    </w:tbl>
    <w:p w:rsidR="002C5DC6" w:rsidRPr="00102AAF" w:rsidRDefault="002C5DC6" w:rsidP="002C5DC6">
      <w:pPr>
        <w:rPr>
          <w:rFonts w:ascii="Times New Roman" w:hAnsi="Times New Roman"/>
        </w:rPr>
      </w:pPr>
    </w:p>
    <w:p w:rsidR="002C5DC6" w:rsidRPr="00102AAF" w:rsidRDefault="002C5DC6" w:rsidP="00D648D1">
      <w:pPr>
        <w:pStyle w:val="a8"/>
        <w:numPr>
          <w:ilvl w:val="0"/>
          <w:numId w:val="6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ЗЕТ):2.</w:t>
      </w:r>
    </w:p>
    <w:p w:rsidR="002C5DC6" w:rsidRPr="00102AAF" w:rsidRDefault="002C5DC6" w:rsidP="00D648D1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:rsidR="002C5DC6" w:rsidRPr="00102AAF" w:rsidRDefault="002C5DC6" w:rsidP="00D648D1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15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2C5DC6" w:rsidRPr="00102AAF" w:rsidTr="0037447E">
        <w:tc>
          <w:tcPr>
            <w:tcW w:w="1548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Какое образовательное учреждение окончил, специальност</w:t>
            </w:r>
            <w:r w:rsidRPr="00102AAF">
              <w:rPr>
                <w:rFonts w:ascii="Times New Roman" w:hAnsi="Times New Roman"/>
                <w:color w:val="000000"/>
              </w:rPr>
              <w:lastRenderedPageBreak/>
              <w:t>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lastRenderedPageBreak/>
              <w:t xml:space="preserve">Ученая степень, научная специальность, ученое (почетное) </w:t>
            </w:r>
            <w:r w:rsidRPr="00102AAF">
              <w:rPr>
                <w:rFonts w:ascii="Times New Roman" w:hAnsi="Times New Roman"/>
                <w:color w:val="000000"/>
              </w:rPr>
              <w:lastRenderedPageBreak/>
              <w:t>звание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lastRenderedPageBreak/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Условия привлечения к педагогической деятельност</w:t>
            </w:r>
            <w:r w:rsidRPr="00102AAF">
              <w:rPr>
                <w:rFonts w:ascii="Times New Roman" w:hAnsi="Times New Roman"/>
                <w:color w:val="000000"/>
              </w:rPr>
              <w:lastRenderedPageBreak/>
              <w:t>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lastRenderedPageBreak/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548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141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C5DC6" w:rsidRPr="00102AAF" w:rsidTr="0037447E">
        <w:tc>
          <w:tcPr>
            <w:tcW w:w="1548" w:type="dxa"/>
            <w:vAlign w:val="center"/>
            <w:hideMark/>
          </w:tcPr>
          <w:p w:rsidR="002C5DC6" w:rsidRPr="00102AAF" w:rsidRDefault="002C5DC6" w:rsidP="0037447E">
            <w:pPr>
              <w:shd w:val="clear" w:color="auto" w:fill="FFFFFF"/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Б1.Б.11.06 Психология развития</w:t>
            </w:r>
          </w:p>
        </w:tc>
        <w:tc>
          <w:tcPr>
            <w:tcW w:w="141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Скуднова Татьяна Дмитриевна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</w:rPr>
            </w:pPr>
            <w:r w:rsidRPr="00102AAF">
              <w:rPr>
                <w:rFonts w:ascii="Times New Roman" w:hAnsi="Times New Roman"/>
              </w:rPr>
              <w:t>ТГПИ инфак «французский и немецкий языки»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Доктор философских наук, профессор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Кафедра социальной педагогики и психологии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С 1.12.2015 по 14.01.2016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7"/>
          <w:szCs w:val="27"/>
        </w:rPr>
      </w:pPr>
    </w:p>
    <w:p w:rsidR="002C5DC6" w:rsidRPr="00102AAF" w:rsidRDefault="002C5DC6" w:rsidP="002C5DC6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color w:val="000000"/>
          <w:sz w:val="27"/>
          <w:szCs w:val="27"/>
        </w:rPr>
        <w:t>Разработчик: профессор Скуднова Т.Д.</w:t>
      </w:r>
    </w:p>
    <w:p w:rsidR="002C5DC6" w:rsidRPr="00102AAF" w:rsidRDefault="002C5DC6" w:rsidP="002C5DC6">
      <w:pPr>
        <w:rPr>
          <w:rFonts w:ascii="Times New Roman" w:hAnsi="Times New Roman"/>
        </w:rPr>
      </w:pPr>
    </w:p>
    <w:p w:rsidR="002C5DC6" w:rsidRPr="00102AAF" w:rsidRDefault="002C5DC6" w:rsidP="002C5DC6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2C5DC6" w:rsidRPr="00102AAF" w:rsidRDefault="002C5DC6" w:rsidP="002C5DC6">
      <w:pPr>
        <w:jc w:val="center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C5DC6" w:rsidRPr="00102AAF" w:rsidRDefault="002C5DC6" w:rsidP="002C5DC6">
      <w:pPr>
        <w:jc w:val="center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C5DC6" w:rsidRPr="00102AAF" w:rsidRDefault="002C5DC6" w:rsidP="002C5DC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02AAF">
        <w:rPr>
          <w:rFonts w:ascii="Times New Roman" w:hAnsi="Times New Roman"/>
          <w:b/>
          <w:sz w:val="28"/>
          <w:szCs w:val="28"/>
          <w:u w:val="single"/>
        </w:rPr>
        <w:t>Б1.Б.11.07 Клиническая психология детей и подростков</w:t>
      </w:r>
    </w:p>
    <w:p w:rsidR="002C5DC6" w:rsidRPr="00102AAF" w:rsidRDefault="002C5DC6" w:rsidP="002C5DC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5DC6" w:rsidRPr="00102AAF" w:rsidTr="0037447E">
        <w:tc>
          <w:tcPr>
            <w:tcW w:w="4785" w:type="dxa"/>
          </w:tcPr>
          <w:p w:rsidR="002C5DC6" w:rsidRPr="00102AAF" w:rsidRDefault="002C5DC6" w:rsidP="0037447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102AAF">
              <w:rPr>
                <w:rFonts w:ascii="Times New Roman" w:hAnsi="Times New Roman"/>
                <w:b/>
                <w:sz w:val="24"/>
                <w:szCs w:val="28"/>
              </w:rPr>
              <w:t xml:space="preserve">Направление </w:t>
            </w:r>
          </w:p>
        </w:tc>
        <w:tc>
          <w:tcPr>
            <w:tcW w:w="4786" w:type="dxa"/>
          </w:tcPr>
          <w:p w:rsidR="002C5DC6" w:rsidRPr="00102AAF" w:rsidRDefault="002C5DC6" w:rsidP="0037447E">
            <w:pPr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</w:pPr>
            <w:r w:rsidRPr="00102AAF"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  <w:t>44.03.02 “Психолого-педагогическое образование”</w:t>
            </w:r>
          </w:p>
          <w:p w:rsidR="002C5DC6" w:rsidRPr="00102AAF" w:rsidRDefault="002C5DC6" w:rsidP="0037447E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8"/>
              </w:rPr>
            </w:pPr>
          </w:p>
        </w:tc>
      </w:tr>
      <w:tr w:rsidR="002C5DC6" w:rsidRPr="00102AAF" w:rsidTr="0037447E">
        <w:tc>
          <w:tcPr>
            <w:tcW w:w="4785" w:type="dxa"/>
          </w:tcPr>
          <w:p w:rsidR="002C5DC6" w:rsidRPr="00102AAF" w:rsidRDefault="002C5DC6" w:rsidP="0037447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102AAF">
              <w:rPr>
                <w:rFonts w:ascii="Times New Roman" w:hAnsi="Times New Roman"/>
                <w:b/>
                <w:sz w:val="24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2C5DC6" w:rsidRPr="00102AAF" w:rsidRDefault="002C5DC6" w:rsidP="0037447E">
            <w:pPr>
              <w:rPr>
                <w:rFonts w:ascii="Times New Roman" w:hAnsi="Times New Roman"/>
                <w:i/>
                <w:sz w:val="24"/>
                <w:szCs w:val="28"/>
              </w:rPr>
            </w:pPr>
            <w:r w:rsidRPr="00102AAF">
              <w:rPr>
                <w:rFonts w:ascii="Times New Roman" w:hAnsi="Times New Roman"/>
                <w:i/>
                <w:sz w:val="24"/>
                <w:szCs w:val="28"/>
              </w:rPr>
              <w:t>44.03.02.01 “Психология и социальная педагогика”</w:t>
            </w:r>
          </w:p>
          <w:p w:rsidR="002C5DC6" w:rsidRPr="00102AAF" w:rsidRDefault="002C5DC6" w:rsidP="0037447E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</w:tr>
      <w:tr w:rsidR="002C5DC6" w:rsidRPr="00102AAF" w:rsidTr="0037447E">
        <w:trPr>
          <w:trHeight w:val="80"/>
        </w:trPr>
        <w:tc>
          <w:tcPr>
            <w:tcW w:w="4785" w:type="dxa"/>
          </w:tcPr>
          <w:p w:rsidR="002C5DC6" w:rsidRPr="00102AAF" w:rsidRDefault="002C5DC6" w:rsidP="0037447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102AAF">
              <w:rPr>
                <w:rFonts w:ascii="Times New Roman" w:hAnsi="Times New Roman"/>
                <w:b/>
                <w:sz w:val="24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C5DC6" w:rsidRPr="00102AAF" w:rsidRDefault="002C5DC6" w:rsidP="0037447E">
            <w:pPr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</w:pPr>
            <w:r w:rsidRPr="00102AAF"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  <w:t>Педагогики и социокультурного развития личности</w:t>
            </w:r>
          </w:p>
          <w:p w:rsidR="002C5DC6" w:rsidRPr="00102AAF" w:rsidRDefault="002C5DC6" w:rsidP="0037447E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</w:tr>
    </w:tbl>
    <w:p w:rsidR="002C5DC6" w:rsidRPr="00102AAF" w:rsidRDefault="002C5DC6" w:rsidP="00D648D1">
      <w:pPr>
        <w:pStyle w:val="af7"/>
        <w:widowControl w:val="0"/>
        <w:numPr>
          <w:ilvl w:val="0"/>
          <w:numId w:val="62"/>
        </w:numPr>
        <w:spacing w:line="240" w:lineRule="auto"/>
        <w:ind w:left="0" w:firstLine="709"/>
      </w:pPr>
      <w:r w:rsidRPr="00102AAF">
        <w:rPr>
          <w:b/>
        </w:rPr>
        <w:t>Цели</w:t>
      </w:r>
      <w:r w:rsidRPr="00102AAF">
        <w:t xml:space="preserve"> освоения дисциплины: </w:t>
      </w:r>
    </w:p>
    <w:p w:rsidR="002C5DC6" w:rsidRPr="00102AAF" w:rsidRDefault="002C5DC6" w:rsidP="002C5DC6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- формирование базовых знаний по теории, методологии и практике клинической психологии, о возможностях клинической психологии в повышении адаптивных ресурсов детей и подростков, охране здоровья, диагностике, коррекции и реабилитации. 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102AAF">
        <w:rPr>
          <w:b/>
        </w:rPr>
        <w:t>2</w:t>
      </w:r>
      <w:r w:rsidRPr="00102AAF">
        <w:rPr>
          <w:i/>
          <w:color w:val="808080" w:themeColor="background1" w:themeShade="80"/>
        </w:rPr>
        <w:tab/>
      </w:r>
      <w:r w:rsidRPr="00102AAF">
        <w:rPr>
          <w:b/>
        </w:rPr>
        <w:t>Задачи:</w:t>
      </w:r>
    </w:p>
    <w:p w:rsidR="002C5DC6" w:rsidRPr="00102AAF" w:rsidRDefault="002C5DC6" w:rsidP="002C5DC6">
      <w:pPr>
        <w:pStyle w:val="af7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bCs/>
        </w:rPr>
      </w:pPr>
      <w:r w:rsidRPr="00102AAF">
        <w:rPr>
          <w:bCs/>
        </w:rPr>
        <w:t>- формировать базовые знания по теории, методологии и практике клинической психологии;</w:t>
      </w:r>
    </w:p>
    <w:p w:rsidR="002C5DC6" w:rsidRPr="00102AAF" w:rsidRDefault="002C5DC6" w:rsidP="002C5DC6">
      <w:pPr>
        <w:pStyle w:val="af7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bCs/>
        </w:rPr>
      </w:pPr>
      <w:r w:rsidRPr="00102AAF">
        <w:rPr>
          <w:bCs/>
        </w:rPr>
        <w:t>- изучить возможности клинической психологии в повышении адаптивных ресурсов детей и подростков;</w:t>
      </w:r>
    </w:p>
    <w:p w:rsidR="002C5DC6" w:rsidRPr="00102AAF" w:rsidRDefault="002C5DC6" w:rsidP="002C5DC6">
      <w:pPr>
        <w:pStyle w:val="af7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bCs/>
        </w:rPr>
      </w:pPr>
      <w:r w:rsidRPr="00102AAF">
        <w:rPr>
          <w:bCs/>
        </w:rPr>
        <w:t xml:space="preserve">- рассмотреть роль клинической психологии в охране здоровья, диагностике, коррекции и реабилитации детей и подростков.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D648D1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ступенях.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ступенях.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возрастных ступенях.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ОПК-12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здоровьесберегающие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интересы, трудности, проблемы, конфликтные ситуации и отклонения в поведении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выявлять интересы, трудности, проблемы, конфликтные ситуации и отклонения в поведении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к выявлению интересов, трудностей, проблем, конфликтных ситуаций и отклонений в поведении обучающихся</w:t>
            </w:r>
          </w:p>
        </w:tc>
      </w:tr>
    </w:tbl>
    <w:p w:rsidR="002C5DC6" w:rsidRPr="00102AAF" w:rsidRDefault="002C5DC6" w:rsidP="002C5DC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102AAF">
        <w:rPr>
          <w:rFonts w:ascii="Times New Roman" w:hAnsi="Times New Roman"/>
          <w:sz w:val="24"/>
          <w:szCs w:val="24"/>
        </w:rPr>
        <w:t>ОПК-1, ОПК-12, ПК-16.</w:t>
      </w:r>
    </w:p>
    <w:p w:rsidR="002C5DC6" w:rsidRPr="00102AAF" w:rsidRDefault="002C5DC6" w:rsidP="00D648D1">
      <w:pPr>
        <w:pStyle w:val="a8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02AAF">
        <w:rPr>
          <w:rFonts w:ascii="Times New Roman" w:hAnsi="Times New Roman"/>
          <w:i/>
          <w:sz w:val="24"/>
          <w:szCs w:val="24"/>
        </w:rPr>
        <w:t>(в ЗЕТ</w:t>
      </w:r>
      <w:r w:rsidRPr="00102AAF">
        <w:rPr>
          <w:rFonts w:ascii="Times New Roman" w:hAnsi="Times New Roman"/>
          <w:sz w:val="24"/>
          <w:szCs w:val="24"/>
        </w:rPr>
        <w:t>): 2</w:t>
      </w:r>
    </w:p>
    <w:p w:rsidR="002C5DC6" w:rsidRPr="00102AAF" w:rsidRDefault="002C5DC6" w:rsidP="00D648D1">
      <w:pPr>
        <w:pStyle w:val="a8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Форма контроля: экзамен</w:t>
      </w:r>
      <w:r w:rsidRPr="00102AAF">
        <w:rPr>
          <w:rFonts w:ascii="Times New Roman" w:hAnsi="Times New Roman"/>
          <w:sz w:val="24"/>
          <w:szCs w:val="24"/>
        </w:rPr>
        <w:t>.</w:t>
      </w:r>
    </w:p>
    <w:p w:rsidR="002C5DC6" w:rsidRPr="00102AAF" w:rsidRDefault="002C5DC6" w:rsidP="00D648D1">
      <w:pPr>
        <w:pStyle w:val="a8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102AAF">
        <w:rPr>
          <w:rStyle w:val="ae"/>
          <w:sz w:val="24"/>
          <w:szCs w:val="24"/>
        </w:rPr>
        <w:footnoteReference w:id="6"/>
      </w:r>
      <w:r w:rsidRPr="00102AAF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9"/>
        <w:tblW w:w="0" w:type="auto"/>
        <w:tblLook w:val="04A0"/>
      </w:tblPr>
      <w:tblGrid>
        <w:gridCol w:w="1273"/>
        <w:gridCol w:w="1269"/>
        <w:gridCol w:w="1414"/>
        <w:gridCol w:w="1464"/>
        <w:gridCol w:w="1543"/>
        <w:gridCol w:w="1350"/>
        <w:gridCol w:w="1258"/>
      </w:tblGrid>
      <w:tr w:rsidR="002C5DC6" w:rsidRPr="00102AAF" w:rsidTr="0037447E">
        <w:tc>
          <w:tcPr>
            <w:tcW w:w="1337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34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88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660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93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420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337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4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8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0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3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0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8</w:t>
            </w:r>
          </w:p>
        </w:tc>
      </w:tr>
      <w:tr w:rsidR="002C5DC6" w:rsidRPr="00102AAF" w:rsidTr="0037447E">
        <w:tc>
          <w:tcPr>
            <w:tcW w:w="1337" w:type="dxa"/>
            <w:vMerge w:val="restart"/>
            <w:vAlign w:val="center"/>
          </w:tcPr>
          <w:p w:rsidR="002C5DC6" w:rsidRPr="00102AAF" w:rsidRDefault="002C5DC6" w:rsidP="0037447E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Б1.Б.11.07 Клиническая психология детей и подростков</w:t>
            </w:r>
          </w:p>
        </w:tc>
        <w:tc>
          <w:tcPr>
            <w:tcW w:w="1334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Жилина Людмила Яковлевна</w:t>
            </w:r>
          </w:p>
        </w:tc>
        <w:tc>
          <w:tcPr>
            <w:tcW w:w="1488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ТГПИ «социальная педагогика» 2001г.</w:t>
            </w:r>
          </w:p>
        </w:tc>
        <w:tc>
          <w:tcPr>
            <w:tcW w:w="1660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</w:rPr>
            </w:pPr>
            <w:r w:rsidRPr="00102AAF">
              <w:rPr>
                <w:rFonts w:ascii="Times New Roman" w:hAnsi="Times New Roman"/>
              </w:rPr>
              <w:t>Канд. педагогических наук, доцент</w:t>
            </w:r>
          </w:p>
        </w:tc>
        <w:tc>
          <w:tcPr>
            <w:tcW w:w="1293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</w:rPr>
              <w:t>Кафедра социальной педагогики и психологии</w:t>
            </w:r>
          </w:p>
        </w:tc>
        <w:tc>
          <w:tcPr>
            <w:tcW w:w="1420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Штатный</w:t>
            </w:r>
          </w:p>
        </w:tc>
        <w:tc>
          <w:tcPr>
            <w:tcW w:w="1322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2016</w:t>
            </w:r>
          </w:p>
        </w:tc>
      </w:tr>
      <w:tr w:rsidR="002C5DC6" w:rsidRPr="00102AAF" w:rsidTr="0037447E">
        <w:tc>
          <w:tcPr>
            <w:tcW w:w="1337" w:type="dxa"/>
            <w:vMerge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Ефремова Ольга Ивановна</w:t>
            </w:r>
          </w:p>
        </w:tc>
        <w:tc>
          <w:tcPr>
            <w:tcW w:w="1488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РГУ 1978г. психол. ф-т, «психология»</w:t>
            </w:r>
          </w:p>
        </w:tc>
        <w:tc>
          <w:tcPr>
            <w:tcW w:w="1660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</w:rPr>
              <w:t>Канд. психологических наук, доцент</w:t>
            </w:r>
          </w:p>
        </w:tc>
        <w:tc>
          <w:tcPr>
            <w:tcW w:w="1293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Кафедра педагогики и социокультурного развития личности</w:t>
            </w:r>
          </w:p>
        </w:tc>
        <w:tc>
          <w:tcPr>
            <w:tcW w:w="1420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Штатный</w:t>
            </w:r>
          </w:p>
        </w:tc>
        <w:tc>
          <w:tcPr>
            <w:tcW w:w="1322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2016</w:t>
            </w:r>
          </w:p>
        </w:tc>
      </w:tr>
    </w:tbl>
    <w:p w:rsidR="002C5DC6" w:rsidRPr="00102AAF" w:rsidRDefault="002C5DC6" w:rsidP="002C5DC6">
      <w:pPr>
        <w:jc w:val="both"/>
        <w:rPr>
          <w:rFonts w:ascii="Times New Roman" w:hAnsi="Times New Roman"/>
          <w:sz w:val="24"/>
          <w:szCs w:val="28"/>
        </w:rPr>
      </w:pPr>
    </w:p>
    <w:p w:rsidR="002C5DC6" w:rsidRPr="00102AAF" w:rsidRDefault="002C5DC6" w:rsidP="002C5DC6">
      <w:pPr>
        <w:jc w:val="both"/>
        <w:rPr>
          <w:rFonts w:ascii="Times New Roman" w:hAnsi="Times New Roman"/>
          <w:sz w:val="24"/>
          <w:szCs w:val="28"/>
        </w:rPr>
      </w:pPr>
      <w:r w:rsidRPr="00102AAF">
        <w:rPr>
          <w:rFonts w:ascii="Times New Roman" w:hAnsi="Times New Roman"/>
          <w:sz w:val="24"/>
          <w:szCs w:val="28"/>
        </w:rPr>
        <w:t>Разработчики: доцент                    Жилина Л. Я.</w:t>
      </w:r>
    </w:p>
    <w:p w:rsidR="002C5DC6" w:rsidRPr="00102AAF" w:rsidRDefault="002C5DC6" w:rsidP="002C5DC6">
      <w:pPr>
        <w:jc w:val="both"/>
        <w:rPr>
          <w:rFonts w:ascii="Times New Roman" w:hAnsi="Times New Roman"/>
          <w:sz w:val="24"/>
          <w:szCs w:val="28"/>
        </w:rPr>
      </w:pPr>
      <w:r w:rsidRPr="00102AAF">
        <w:rPr>
          <w:rFonts w:ascii="Times New Roman" w:hAnsi="Times New Roman"/>
          <w:sz w:val="24"/>
          <w:szCs w:val="28"/>
        </w:rPr>
        <w:t>доцент                    Ефремова О.И.</w:t>
      </w:r>
    </w:p>
    <w:p w:rsidR="002C5DC6" w:rsidRPr="00102AAF" w:rsidRDefault="002C5DC6" w:rsidP="002C5DC6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color w:val="00B050"/>
          <w:sz w:val="28"/>
          <w:szCs w:val="24"/>
          <w:u w:val="single"/>
        </w:rPr>
      </w:pPr>
      <w:r w:rsidRPr="00102AAF">
        <w:rPr>
          <w:rFonts w:ascii="Times New Roman" w:hAnsi="Times New Roman"/>
          <w:b/>
          <w:sz w:val="28"/>
          <w:szCs w:val="24"/>
          <w:u w:val="single"/>
        </w:rPr>
        <w:t>Б1.Б.11.08 Дефектология</w:t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102AAF">
        <w:t>подготовить будущих бакалавров к работе с детьми с ОВЗ, к эффективному их обучению и воспитанию.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</w:p>
    <w:p w:rsidR="002C5DC6" w:rsidRPr="00102AAF" w:rsidRDefault="002C5DC6" w:rsidP="00D648D1">
      <w:pPr>
        <w:pStyle w:val="af7"/>
        <w:widowControl w:val="0"/>
        <w:numPr>
          <w:ilvl w:val="0"/>
          <w:numId w:val="63"/>
        </w:numPr>
        <w:spacing w:line="240" w:lineRule="auto"/>
        <w:ind w:left="0" w:firstLine="709"/>
      </w:pPr>
      <w:r w:rsidRPr="00102AAF">
        <w:rPr>
          <w:rFonts w:eastAsia="Times New Roman"/>
          <w:b/>
          <w:bCs/>
          <w:color w:val="000000"/>
        </w:rPr>
        <w:t>Задачи изучения дисциплины:</w:t>
      </w:r>
    </w:p>
    <w:p w:rsidR="002C5DC6" w:rsidRPr="00102AAF" w:rsidRDefault="002C5DC6" w:rsidP="002C5DC6">
      <w:pPr>
        <w:pStyle w:val="af7"/>
        <w:widowControl w:val="0"/>
        <w:tabs>
          <w:tab w:val="clear" w:pos="1804"/>
          <w:tab w:val="left" w:pos="360"/>
        </w:tabs>
        <w:spacing w:line="240" w:lineRule="auto"/>
        <w:ind w:left="0" w:firstLine="709"/>
      </w:pPr>
      <w:r w:rsidRPr="00102AAF">
        <w:t>1. Сформировать целостное представление:</w:t>
      </w:r>
    </w:p>
    <w:p w:rsidR="002C5DC6" w:rsidRPr="00102AAF" w:rsidRDefault="002C5DC6" w:rsidP="002C5DC6">
      <w:pPr>
        <w:pStyle w:val="af7"/>
        <w:widowControl w:val="0"/>
        <w:tabs>
          <w:tab w:val="clear" w:pos="1804"/>
          <w:tab w:val="left" w:pos="360"/>
        </w:tabs>
        <w:spacing w:line="240" w:lineRule="auto"/>
        <w:ind w:left="0" w:firstLine="709"/>
      </w:pPr>
      <w:r w:rsidRPr="00102AAF">
        <w:t>- о дефектологии, как науке - ее объекте и предмете, цели и задачах, научных основаниях, принципах;</w:t>
      </w:r>
    </w:p>
    <w:p w:rsidR="002C5DC6" w:rsidRPr="00102AAF" w:rsidRDefault="002C5DC6" w:rsidP="002C5DC6">
      <w:pPr>
        <w:pStyle w:val="af7"/>
        <w:widowControl w:val="0"/>
        <w:tabs>
          <w:tab w:val="clear" w:pos="1804"/>
          <w:tab w:val="left" w:pos="360"/>
        </w:tabs>
        <w:spacing w:line="240" w:lineRule="auto"/>
        <w:ind w:left="0" w:firstLine="709"/>
      </w:pPr>
      <w:r w:rsidRPr="00102AAF">
        <w:rPr>
          <w:b/>
        </w:rPr>
        <w:t>-</w:t>
      </w:r>
      <w:r w:rsidRPr="00102AAF">
        <w:t xml:space="preserve"> об общих закономерностях психического развития детей с ОВЗ.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  <w:tab w:val="left" w:pos="360"/>
        </w:tabs>
        <w:spacing w:line="240" w:lineRule="auto"/>
        <w:ind w:left="0" w:firstLine="709"/>
      </w:pPr>
      <w:r w:rsidRPr="00102AAF">
        <w:t>2. Познакомить студентов с общими теоретическими основами специального обучения и воспитания различных категорий лиц с ОВЗ; дать представление о современных педагогических системах и формах организации специального образования.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D648D1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5138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138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38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2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Общепрофессиональные компетенции (ОПК)для стандартов 3+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общие, специфические закономерности и индивидуальные особенности психического и психофизиологического развития детей с ОВЗ, особенности регуляции поведения и деятельности детей с ОВЗ на различных возрастных ступенях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учитывать общие, специфические закономерности и индивидуальные особенности психического и психофизиологического развития детей с ОВЗ, особенности регуляции поведения и деятельности детей с ОВЗ на различных возрастных ступенях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способностью учитывать общие,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специфические закономерности и индивидуальные особенности психического и психофизиологического развития детей с ОВЗ, особенности регуляции поведения и деятельности детей с ОВЗ на различных возрастных ступенях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  <w:tc>
          <w:tcPr>
            <w:tcW w:w="5138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знание различных теорий обучения, воспитания и развития, основных образовательных программ для обучающихся  с ОВЗ дошкольного, младшего школьного и подросткового возрастов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использовать знание различных теорий обучения, воспитания и развития, основных образовательных программ для обучающихся  с ОВЗ дошкольного, младшего школьного и подросткового возрастов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готовностью использовать знание различных теорий обучения, воспитания и развития, основных образовательных программ для обучающихся  с ОВЗ дошкольного, младшего школьного и подросткового возрастов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2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2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(указывается вид профессиональной деятельности)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5138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методы и методики, направленные на выявление интересов, трудностей, проблем, конфликтных ситуаций и отклонений в поведении обучающихся с ОВЗ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выявлению интересов, трудностей, проблем, конфликтных ситуаций и отклонений в поведении обучающихся с ОВЗ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способностью к выявлению интересов, трудностей, проблем, конфликтных ситуаций и отклонений в поведении обучающихся с ОВЗ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5DC6" w:rsidRPr="00102AAF" w:rsidRDefault="002C5DC6" w:rsidP="002C5DC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2C5DC6" w:rsidRPr="00102AAF" w:rsidTr="0037447E">
        <w:tc>
          <w:tcPr>
            <w:tcW w:w="9854" w:type="dxa"/>
          </w:tcPr>
          <w:p w:rsidR="002C5DC6" w:rsidRPr="00102AAF" w:rsidRDefault="002C5DC6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ОПК-1, ОПК-4, ПК-16</w:t>
            </w:r>
          </w:p>
        </w:tc>
      </w:tr>
    </w:tbl>
    <w:p w:rsidR="002C5DC6" w:rsidRPr="00102AAF" w:rsidRDefault="002C5DC6" w:rsidP="00D648D1">
      <w:pPr>
        <w:pStyle w:val="a8"/>
        <w:numPr>
          <w:ilvl w:val="0"/>
          <w:numId w:val="6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ЗЕТ):2.</w:t>
      </w:r>
    </w:p>
    <w:p w:rsidR="002C5DC6" w:rsidRPr="00102AAF" w:rsidRDefault="002C5DC6" w:rsidP="00D648D1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:rsidR="002C5DC6" w:rsidRPr="00102AAF" w:rsidRDefault="002C5DC6" w:rsidP="00D648D1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16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2C5DC6" w:rsidRPr="00102AAF" w:rsidTr="0037447E">
        <w:tc>
          <w:tcPr>
            <w:tcW w:w="1548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548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C5DC6" w:rsidRPr="00102AAF" w:rsidTr="0037447E">
        <w:tc>
          <w:tcPr>
            <w:tcW w:w="1548" w:type="dxa"/>
            <w:vAlign w:val="center"/>
            <w:hideMark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 xml:space="preserve">Б1.Б.11.08 </w:t>
            </w:r>
            <w:r w:rsidRPr="00102AAF">
              <w:rPr>
                <w:rFonts w:ascii="Times New Roman" w:hAnsi="Times New Roman"/>
                <w:color w:val="000000"/>
                <w:szCs w:val="24"/>
              </w:rPr>
              <w:lastRenderedPageBreak/>
              <w:t>Дефектология</w:t>
            </w:r>
          </w:p>
        </w:tc>
        <w:tc>
          <w:tcPr>
            <w:tcW w:w="141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lastRenderedPageBreak/>
              <w:t>ШаповаловаВ</w:t>
            </w:r>
            <w:r w:rsidRPr="00102AAF">
              <w:rPr>
                <w:rFonts w:ascii="Times New Roman" w:hAnsi="Times New Roman"/>
                <w:color w:val="000000"/>
                <w:szCs w:val="24"/>
              </w:rPr>
              <w:lastRenderedPageBreak/>
              <w:t>италия Станиславовна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lastRenderedPageBreak/>
              <w:t xml:space="preserve">ТГПИ 1994г. </w:t>
            </w:r>
            <w:r w:rsidRPr="00102AAF">
              <w:rPr>
                <w:rFonts w:ascii="Times New Roman" w:hAnsi="Times New Roman"/>
                <w:szCs w:val="24"/>
              </w:rPr>
              <w:lastRenderedPageBreak/>
              <w:t>соцфак, «педагогика и методика воспит. работы, история»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lastRenderedPageBreak/>
              <w:t xml:space="preserve">Канд. </w:t>
            </w:r>
            <w:r w:rsidRPr="00102AAF">
              <w:rPr>
                <w:rFonts w:ascii="Times New Roman" w:hAnsi="Times New Roman"/>
                <w:szCs w:val="24"/>
              </w:rPr>
              <w:lastRenderedPageBreak/>
              <w:t>педагогических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Кафедра </w:t>
            </w:r>
            <w:r w:rsidRPr="00102AAF">
              <w:rPr>
                <w:rFonts w:ascii="Times New Roman" w:hAnsi="Times New Roman"/>
                <w:color w:val="000000"/>
                <w:szCs w:val="24"/>
              </w:rPr>
              <w:lastRenderedPageBreak/>
              <w:t>педагогики и социокультурного развития личности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lastRenderedPageBreak/>
              <w:t>Штатный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2016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7"/>
          <w:szCs w:val="27"/>
        </w:rPr>
      </w:pPr>
    </w:p>
    <w:p w:rsidR="002C5DC6" w:rsidRDefault="002C5DC6" w:rsidP="002C5DC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7"/>
          <w:szCs w:val="27"/>
        </w:rPr>
      </w:pPr>
      <w:r w:rsidRPr="00102AAF">
        <w:rPr>
          <w:rFonts w:ascii="Times New Roman" w:hAnsi="Times New Roman"/>
          <w:color w:val="000000"/>
          <w:sz w:val="27"/>
          <w:szCs w:val="27"/>
        </w:rPr>
        <w:t>Разработчик: доцент Шаповалова В.С.</w:t>
      </w:r>
    </w:p>
    <w:p w:rsidR="002C5DC6" w:rsidRPr="00102AAF" w:rsidRDefault="002C5DC6" w:rsidP="002C5DC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Pr="00102AA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C5DC6" w:rsidRPr="00102AAF" w:rsidRDefault="002C5DC6" w:rsidP="002C5DC6">
      <w:pPr>
        <w:jc w:val="center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C5DC6" w:rsidRPr="00102AAF" w:rsidRDefault="002C5DC6" w:rsidP="002C5D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02AAF">
        <w:rPr>
          <w:rFonts w:ascii="Times New Roman" w:hAnsi="Times New Roman"/>
          <w:b/>
          <w:bCs/>
          <w:sz w:val="28"/>
          <w:szCs w:val="28"/>
          <w:u w:val="single"/>
        </w:rPr>
        <w:t xml:space="preserve">Б1.Б.11.09 </w:t>
      </w:r>
      <w:r w:rsidRPr="00102AAF">
        <w:rPr>
          <w:rFonts w:ascii="Times New Roman" w:hAnsi="Times New Roman"/>
          <w:b/>
          <w:sz w:val="28"/>
          <w:szCs w:val="28"/>
          <w:u w:val="single"/>
        </w:rPr>
        <w:t>Социальная педагогика</w:t>
      </w:r>
    </w:p>
    <w:p w:rsidR="002C5DC6" w:rsidRPr="00102AAF" w:rsidRDefault="002C5DC6" w:rsidP="002C5DC6">
      <w:pPr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 w:rsidRPr="00102AAF"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5DC6" w:rsidRPr="00102AAF" w:rsidTr="0037447E">
        <w:tc>
          <w:tcPr>
            <w:tcW w:w="4785" w:type="dxa"/>
            <w:hideMark/>
          </w:tcPr>
          <w:p w:rsidR="002C5DC6" w:rsidRPr="00102AAF" w:rsidRDefault="002C5DC6" w:rsidP="0037447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102AAF">
              <w:rPr>
                <w:rFonts w:ascii="Times New Roman" w:hAnsi="Times New Roman"/>
                <w:b/>
                <w:sz w:val="24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102AAF">
              <w:rPr>
                <w:rFonts w:ascii="Times New Roman" w:hAnsi="Times New Roman"/>
                <w:i/>
                <w:sz w:val="24"/>
                <w:szCs w:val="28"/>
              </w:rPr>
              <w:t>44.03.02 Психолого-педагогическое образование</w:t>
            </w:r>
          </w:p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</w:tr>
      <w:tr w:rsidR="002C5DC6" w:rsidRPr="00102AAF" w:rsidTr="0037447E">
        <w:tc>
          <w:tcPr>
            <w:tcW w:w="4785" w:type="dxa"/>
            <w:hideMark/>
          </w:tcPr>
          <w:p w:rsidR="002C5DC6" w:rsidRPr="00102AAF" w:rsidRDefault="002C5DC6" w:rsidP="0037447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102AAF">
              <w:rPr>
                <w:rFonts w:ascii="Times New Roman" w:hAnsi="Times New Roman"/>
                <w:b/>
                <w:sz w:val="24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i/>
                <w:color w:val="00B050"/>
                <w:sz w:val="24"/>
                <w:szCs w:val="28"/>
              </w:rPr>
            </w:pPr>
            <w:r w:rsidRPr="00102AAF">
              <w:rPr>
                <w:rFonts w:ascii="Times New Roman" w:hAnsi="Times New Roman"/>
                <w:i/>
                <w:sz w:val="24"/>
                <w:szCs w:val="28"/>
              </w:rPr>
              <w:t>44.03. 02.01 Психология и социальная педагогика</w:t>
            </w:r>
          </w:p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</w:tr>
      <w:tr w:rsidR="002C5DC6" w:rsidRPr="00102AAF" w:rsidTr="0037447E">
        <w:tc>
          <w:tcPr>
            <w:tcW w:w="4785" w:type="dxa"/>
            <w:hideMark/>
          </w:tcPr>
          <w:p w:rsidR="002C5DC6" w:rsidRPr="00102AAF" w:rsidRDefault="002C5DC6" w:rsidP="0037447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102AAF">
              <w:rPr>
                <w:rFonts w:ascii="Times New Roman" w:hAnsi="Times New Roman"/>
                <w:b/>
                <w:sz w:val="24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8"/>
              </w:rPr>
            </w:pPr>
            <w:r w:rsidRPr="00102AAF"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  <w:t>Социальной педагогики психологии</w:t>
            </w:r>
          </w:p>
        </w:tc>
      </w:tr>
    </w:tbl>
    <w:p w:rsidR="002C5DC6" w:rsidRPr="00102AAF" w:rsidRDefault="002C5DC6" w:rsidP="002C5DC6">
      <w:pPr>
        <w:rPr>
          <w:rFonts w:ascii="Times New Roman" w:hAnsi="Times New Roman"/>
          <w:b/>
          <w:sz w:val="28"/>
          <w:szCs w:val="28"/>
        </w:rPr>
      </w:pPr>
    </w:p>
    <w:p w:rsidR="002C5DC6" w:rsidRPr="00102AAF" w:rsidRDefault="002C5DC6" w:rsidP="00D648D1">
      <w:pPr>
        <w:pStyle w:val="a"/>
        <w:numPr>
          <w:ilvl w:val="0"/>
          <w:numId w:val="6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102AAF">
        <w:rPr>
          <w:rFonts w:ascii="Times New Roman" w:hAnsi="Times New Roman"/>
          <w:bCs/>
          <w:sz w:val="24"/>
          <w:szCs w:val="24"/>
        </w:rPr>
        <w:t>обеспечить освоение обучаемыми теоретических и прикладных знаний о сущности воспитания как социально-педагогического явления, о гене</w:t>
      </w:r>
      <w:r w:rsidRPr="00102AAF">
        <w:rPr>
          <w:rFonts w:ascii="Times New Roman" w:hAnsi="Times New Roman"/>
          <w:bCs/>
          <w:sz w:val="24"/>
          <w:szCs w:val="24"/>
        </w:rPr>
        <w:softHyphen/>
        <w:t>зисе становления социальной педагогики как науки, о современной социальной ситуации в области образования и воспитания, о характере и специфике воспитательной деятельности основных институтов общества, особенностях развития социально-педагогической деятельности в настоящее время, об основных направлениях и фор</w:t>
      </w:r>
      <w:r w:rsidRPr="00102AAF">
        <w:rPr>
          <w:rFonts w:ascii="Times New Roman" w:hAnsi="Times New Roman"/>
          <w:bCs/>
          <w:sz w:val="24"/>
          <w:szCs w:val="24"/>
        </w:rPr>
        <w:softHyphen/>
        <w:t>мах работы социального педагога.</w:t>
      </w:r>
    </w:p>
    <w:p w:rsidR="002C5DC6" w:rsidRPr="00102AAF" w:rsidRDefault="002C5DC6" w:rsidP="002C5DC6">
      <w:pPr>
        <w:pStyle w:val="a"/>
        <w:numPr>
          <w:ilvl w:val="0"/>
          <w:numId w:val="0"/>
        </w:numPr>
        <w:spacing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2C5DC6" w:rsidRPr="00102AAF" w:rsidRDefault="002C5DC6" w:rsidP="00D648D1">
      <w:pPr>
        <w:pStyle w:val="a"/>
        <w:numPr>
          <w:ilvl w:val="0"/>
          <w:numId w:val="6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2C5DC6" w:rsidRPr="00102AAF" w:rsidRDefault="002C5DC6" w:rsidP="002C5DC6">
      <w:pPr>
        <w:pStyle w:val="af7"/>
        <w:widowControl w:val="0"/>
        <w:tabs>
          <w:tab w:val="clear" w:pos="1804"/>
          <w:tab w:val="left" w:pos="709"/>
        </w:tabs>
        <w:spacing w:line="240" w:lineRule="auto"/>
        <w:ind w:left="0" w:firstLine="709"/>
      </w:pPr>
      <w:r w:rsidRPr="00102AAF">
        <w:rPr>
          <w:b/>
        </w:rPr>
        <w:t>-</w:t>
      </w:r>
      <w:r w:rsidRPr="00102AAF">
        <w:t xml:space="preserve"> научить анализировать факторы социализации личности;</w:t>
      </w:r>
    </w:p>
    <w:p w:rsidR="002C5DC6" w:rsidRPr="00102AAF" w:rsidRDefault="002C5DC6" w:rsidP="002C5DC6">
      <w:pPr>
        <w:pStyle w:val="af7"/>
        <w:widowControl w:val="0"/>
        <w:tabs>
          <w:tab w:val="clear" w:pos="1804"/>
          <w:tab w:val="left" w:pos="709"/>
        </w:tabs>
        <w:spacing w:line="240" w:lineRule="auto"/>
        <w:ind w:left="0" w:firstLine="709"/>
      </w:pPr>
      <w:r w:rsidRPr="00102AAF">
        <w:rPr>
          <w:b/>
        </w:rPr>
        <w:t>-</w:t>
      </w:r>
      <w:r w:rsidRPr="00102AAF">
        <w:t xml:space="preserve"> способствовать приобретению  системного видения влияния факторов социализации на личность;</w:t>
      </w:r>
    </w:p>
    <w:p w:rsidR="002C5DC6" w:rsidRPr="00102AAF" w:rsidRDefault="002C5DC6" w:rsidP="002C5DC6">
      <w:pPr>
        <w:pStyle w:val="af7"/>
        <w:widowControl w:val="0"/>
        <w:tabs>
          <w:tab w:val="clear" w:pos="1804"/>
          <w:tab w:val="left" w:pos="709"/>
        </w:tabs>
        <w:spacing w:line="240" w:lineRule="auto"/>
        <w:ind w:left="0" w:firstLine="709"/>
      </w:pPr>
      <w:r w:rsidRPr="00102AAF">
        <w:rPr>
          <w:b/>
        </w:rPr>
        <w:t>-</w:t>
      </w:r>
      <w:r w:rsidRPr="00102AAF">
        <w:t xml:space="preserve"> уметь анализировать исторические и современные факторы социализации личности;</w:t>
      </w:r>
    </w:p>
    <w:p w:rsidR="002C5DC6" w:rsidRPr="00102AAF" w:rsidRDefault="002C5DC6" w:rsidP="002C5DC6">
      <w:pPr>
        <w:pStyle w:val="af7"/>
        <w:widowControl w:val="0"/>
        <w:tabs>
          <w:tab w:val="clear" w:pos="1804"/>
          <w:tab w:val="left" w:pos="709"/>
        </w:tabs>
        <w:spacing w:line="240" w:lineRule="auto"/>
        <w:ind w:left="0" w:firstLine="709"/>
      </w:pPr>
      <w:r w:rsidRPr="00102AAF">
        <w:rPr>
          <w:b/>
        </w:rPr>
        <w:t>-</w:t>
      </w:r>
      <w:r w:rsidRPr="00102AAF">
        <w:t xml:space="preserve"> ознакомить с современными методами социально-педагогического влияния на личность.</w:t>
      </w:r>
    </w:p>
    <w:p w:rsidR="002C5DC6" w:rsidRPr="00102AAF" w:rsidRDefault="002C5DC6" w:rsidP="00D648D1">
      <w:pPr>
        <w:pStyle w:val="a8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Выпускник способен организовать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 xml:space="preserve"> основы речевой профессиональной культуры, в том числе на иностранном языке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AAF">
              <w:rPr>
                <w:rStyle w:val="af9"/>
                <w:rFonts w:ascii="Times New Roman" w:hAnsi="Times New Roman"/>
                <w:sz w:val="24"/>
                <w:szCs w:val="24"/>
              </w:rPr>
              <w:t xml:space="preserve"> правильно организовывать профессиональную речь на иностранном языке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навыками речевой культуры  при построении профессиональной речи на иностранном языке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профессиональные задачи, принципы профессиональной этики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В способностью понимать высокую социальную значимость профессии,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 и качественно выполнять профессиональные задачи, соблюдая принципы профессиональной этики</w:t>
            </w: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Профессиональные компетенции (ПК)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ПК-15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готовностью к организации мероприятий по развитию и социальной защите обучающегося.</w:t>
            </w:r>
          </w:p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мероприятия по развитию и социальной защите обучающегося.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организовать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мероприятия по развитию и социальной защите обучающегося.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готовностью к организации мероприятий по развитию и социальной защите обучающегося.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интересы, трудности, проблемы, конфликтные ситуации и отклонения в поведении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выявлять интересы, трудности, проблемы, конфликтные ситуации и отклонения в поведении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к выявлению интересов, трудностей, проблем, конфликтных ситуаций и отклонений в поведении обучающихся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готовность выстраивать профессиональную деятельность на основе знаний об устройстве системы социальной защиты детства.</w:t>
            </w:r>
          </w:p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об устройстве системы социальной защиты детства.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выстраивать профессиональную деятельность на основе знаний об устройстве системы социальной защиты детства.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готовностью выстраивать профессиональную деятельность на основе знаний об устройстве системы социальной защиты детства.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владением методами социальной диагностики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методы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владеть методами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методами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ПК-21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способность выступать посредником между обучающимся и различными социальными институтами.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о различных социальных институтах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выступать посредником между обучающимся и различными социальными институтами.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способностью выступать посредником между обучающимся и различными социальными институтами</w:t>
            </w:r>
          </w:p>
        </w:tc>
      </w:tr>
    </w:tbl>
    <w:p w:rsidR="002C5DC6" w:rsidRPr="00102AAF" w:rsidRDefault="002C5DC6" w:rsidP="002C5DC6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2C5DC6">
      <w:pPr>
        <w:pStyle w:val="a8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ОК-6 способностью работать в коллективе, толерантно воспринимать социальные, этнические, конфессиональные и культурные различия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ОПК -6 способностью организовать совместную деятельность и межличностное взаимодействие субъектов образовательной среды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ОПК-8 </w:t>
      </w:r>
      <w:r w:rsidRPr="00102AAF">
        <w:rPr>
          <w:rFonts w:ascii="Times New Roman" w:hAnsi="Times New Roman"/>
          <w:color w:val="000000"/>
          <w:sz w:val="24"/>
          <w:szCs w:val="24"/>
        </w:rPr>
        <w:t>способностью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</w:r>
    </w:p>
    <w:p w:rsidR="002C5DC6" w:rsidRPr="00102AAF" w:rsidRDefault="002C5DC6" w:rsidP="002C5DC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C5DC6" w:rsidRPr="00102AAF" w:rsidRDefault="002C5DC6" w:rsidP="00D648D1">
      <w:pPr>
        <w:pStyle w:val="a8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02AAF">
        <w:rPr>
          <w:rFonts w:ascii="Times New Roman" w:hAnsi="Times New Roman"/>
          <w:i/>
          <w:sz w:val="24"/>
          <w:szCs w:val="24"/>
        </w:rPr>
        <w:t>(в ЗЕТ): 6</w:t>
      </w:r>
    </w:p>
    <w:p w:rsidR="002C5DC6" w:rsidRPr="00102AAF" w:rsidRDefault="002C5DC6" w:rsidP="00D648D1">
      <w:pPr>
        <w:pStyle w:val="a8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02AAF">
        <w:rPr>
          <w:rFonts w:ascii="Times New Roman" w:hAnsi="Times New Roman"/>
          <w:sz w:val="24"/>
          <w:szCs w:val="24"/>
        </w:rPr>
        <w:t>зачет, экзамен</w:t>
      </w:r>
    </w:p>
    <w:p w:rsidR="002C5DC6" w:rsidRPr="00102AAF" w:rsidRDefault="002C5DC6" w:rsidP="00D648D1">
      <w:pPr>
        <w:pStyle w:val="a8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lastRenderedPageBreak/>
        <w:t>Сведения о профессорско-преподавательском составе</w:t>
      </w:r>
      <w:r w:rsidRPr="00102AAF">
        <w:rPr>
          <w:rStyle w:val="ae"/>
          <w:sz w:val="24"/>
          <w:szCs w:val="24"/>
        </w:rPr>
        <w:footnoteReference w:id="7"/>
      </w:r>
      <w:r w:rsidRPr="00102AAF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9"/>
        <w:tblW w:w="0" w:type="auto"/>
        <w:tblLayout w:type="fixed"/>
        <w:tblLook w:val="04A0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2C5DC6" w:rsidRPr="00102AAF" w:rsidTr="003744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2AAF">
              <w:rPr>
                <w:rFonts w:ascii="Times New Roman" w:hAnsi="Times New Roman" w:cs="Times New Roman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lang w:eastAsia="en-US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lang w:eastAsia="en-US"/>
              </w:rPr>
              <w:t>Основноеместо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lang w:eastAsia="en-US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102AAF">
              <w:rPr>
                <w:rFonts w:ascii="Times New Roman" w:hAnsi="Times New Roman" w:cs="Times New Roman"/>
                <w:lang w:eastAsia="en-US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2AA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102AA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102AA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102AA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102AAF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102AAF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102AAF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2C5DC6" w:rsidRPr="00102AAF" w:rsidTr="003744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Б1.Б.11.09Социальная педагогика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Кобышева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2016</w:t>
            </w:r>
          </w:p>
        </w:tc>
      </w:tr>
    </w:tbl>
    <w:p w:rsidR="002C5DC6" w:rsidRPr="00102AAF" w:rsidRDefault="002C5DC6" w:rsidP="002C5DC6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</w:p>
    <w:p w:rsidR="002C5DC6" w:rsidRPr="00102AAF" w:rsidRDefault="002C5DC6" w:rsidP="002C5DC6">
      <w:pPr>
        <w:jc w:val="both"/>
        <w:rPr>
          <w:rFonts w:ascii="Times New Roman" w:hAnsi="Times New Roman"/>
          <w:sz w:val="24"/>
          <w:szCs w:val="28"/>
        </w:rPr>
      </w:pPr>
      <w:r w:rsidRPr="00102AAF">
        <w:rPr>
          <w:rFonts w:ascii="Times New Roman" w:hAnsi="Times New Roman"/>
          <w:sz w:val="24"/>
          <w:szCs w:val="28"/>
        </w:rPr>
        <w:t>Разработчик: доцент</w:t>
      </w:r>
      <w:r>
        <w:rPr>
          <w:rFonts w:ascii="Times New Roman" w:hAnsi="Times New Roman"/>
          <w:sz w:val="24"/>
          <w:szCs w:val="28"/>
        </w:rPr>
        <w:t xml:space="preserve"> </w:t>
      </w:r>
      <w:r w:rsidRPr="00102AAF">
        <w:rPr>
          <w:rFonts w:ascii="Times New Roman" w:hAnsi="Times New Roman"/>
          <w:sz w:val="24"/>
          <w:szCs w:val="28"/>
        </w:rPr>
        <w:t>Кобышева Л.И.</w:t>
      </w:r>
    </w:p>
    <w:p w:rsidR="002C5DC6" w:rsidRPr="00102AAF" w:rsidRDefault="002C5DC6" w:rsidP="002C5DC6">
      <w:pPr>
        <w:rPr>
          <w:rFonts w:ascii="Times New Roman" w:hAnsi="Times New Roman"/>
          <w:sz w:val="28"/>
          <w:szCs w:val="28"/>
        </w:rPr>
      </w:pPr>
      <w:r w:rsidRPr="00102AAF">
        <w:rPr>
          <w:rFonts w:ascii="Times New Roman" w:hAnsi="Times New Roman"/>
          <w:sz w:val="28"/>
          <w:szCs w:val="28"/>
        </w:rPr>
        <w:br w:type="page"/>
      </w:r>
    </w:p>
    <w:p w:rsidR="002C5DC6" w:rsidRPr="00102AAF" w:rsidRDefault="002C5DC6" w:rsidP="002C5DC6">
      <w:pPr>
        <w:jc w:val="center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C5DC6" w:rsidRPr="00102AAF" w:rsidRDefault="002C5DC6" w:rsidP="002C5DC6">
      <w:pPr>
        <w:jc w:val="center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C5DC6" w:rsidRPr="00102AAF" w:rsidRDefault="002C5DC6" w:rsidP="002C5DC6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02AAF">
        <w:rPr>
          <w:rFonts w:ascii="Times New Roman" w:hAnsi="Times New Roman"/>
          <w:b/>
          <w:bCs/>
          <w:sz w:val="28"/>
          <w:szCs w:val="28"/>
          <w:u w:val="single"/>
        </w:rPr>
        <w:t>Б1.Б.12.01 Психология дошкольного возраста</w:t>
      </w:r>
    </w:p>
    <w:p w:rsidR="002C5DC6" w:rsidRPr="00102AAF" w:rsidRDefault="002C5DC6" w:rsidP="002C5DC6">
      <w:pPr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 w:rsidRPr="00102AAF"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5DC6" w:rsidRPr="00102AAF" w:rsidTr="0037447E">
        <w:tc>
          <w:tcPr>
            <w:tcW w:w="4785" w:type="dxa"/>
            <w:hideMark/>
          </w:tcPr>
          <w:p w:rsidR="002C5DC6" w:rsidRPr="00102AAF" w:rsidRDefault="002C5DC6" w:rsidP="0037447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102AAF">
              <w:rPr>
                <w:rFonts w:ascii="Times New Roman" w:hAnsi="Times New Roman"/>
                <w:b/>
                <w:sz w:val="24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102AAF">
              <w:rPr>
                <w:rFonts w:ascii="Times New Roman" w:hAnsi="Times New Roman"/>
                <w:i/>
                <w:sz w:val="24"/>
                <w:szCs w:val="28"/>
              </w:rPr>
              <w:t>44.03.02 Психолого-педагогическое образование</w:t>
            </w:r>
          </w:p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</w:tr>
      <w:tr w:rsidR="002C5DC6" w:rsidRPr="00102AAF" w:rsidTr="0037447E">
        <w:tc>
          <w:tcPr>
            <w:tcW w:w="4785" w:type="dxa"/>
            <w:hideMark/>
          </w:tcPr>
          <w:p w:rsidR="002C5DC6" w:rsidRPr="00102AAF" w:rsidRDefault="002C5DC6" w:rsidP="0037447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102AAF">
              <w:rPr>
                <w:rFonts w:ascii="Times New Roman" w:hAnsi="Times New Roman"/>
                <w:b/>
                <w:sz w:val="24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i/>
                <w:color w:val="00B050"/>
                <w:sz w:val="24"/>
                <w:szCs w:val="28"/>
              </w:rPr>
            </w:pPr>
            <w:r w:rsidRPr="00102AAF">
              <w:rPr>
                <w:rFonts w:ascii="Times New Roman" w:hAnsi="Times New Roman"/>
                <w:i/>
                <w:sz w:val="24"/>
                <w:szCs w:val="28"/>
              </w:rPr>
              <w:t>44.03. 02.01  Психология и социальная педагогика</w:t>
            </w:r>
          </w:p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</w:tr>
      <w:tr w:rsidR="002C5DC6" w:rsidRPr="00102AAF" w:rsidTr="0037447E">
        <w:tc>
          <w:tcPr>
            <w:tcW w:w="4785" w:type="dxa"/>
            <w:hideMark/>
          </w:tcPr>
          <w:p w:rsidR="002C5DC6" w:rsidRPr="00102AAF" w:rsidRDefault="002C5DC6" w:rsidP="0037447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102AAF">
              <w:rPr>
                <w:rFonts w:ascii="Times New Roman" w:hAnsi="Times New Roman"/>
                <w:b/>
                <w:sz w:val="24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8"/>
              </w:rPr>
            </w:pPr>
            <w:r w:rsidRPr="00102AAF"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  <w:t>Педагогики и социокультурного развития личности</w:t>
            </w:r>
          </w:p>
        </w:tc>
      </w:tr>
    </w:tbl>
    <w:p w:rsidR="002C5DC6" w:rsidRPr="00102AAF" w:rsidRDefault="002C5DC6" w:rsidP="002C5DC6">
      <w:pPr>
        <w:rPr>
          <w:rFonts w:ascii="Times New Roman" w:hAnsi="Times New Roman"/>
          <w:b/>
          <w:sz w:val="28"/>
          <w:szCs w:val="28"/>
        </w:rPr>
      </w:pPr>
    </w:p>
    <w:p w:rsidR="002C5DC6" w:rsidRPr="00102AAF" w:rsidRDefault="002C5DC6" w:rsidP="00D648D1">
      <w:pPr>
        <w:pStyle w:val="a"/>
        <w:numPr>
          <w:ilvl w:val="0"/>
          <w:numId w:val="65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-формирование научного психологического мышления студентов;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-развитие умения анализировать факты, видеть нерешенные проблемы психологии дошкольников;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- развитие умения самостоятельно определять потенциальные возможности и тенденции развития дошкольника, находить наиболее эффективные пути устранения нарушений развития.</w:t>
      </w:r>
    </w:p>
    <w:p w:rsidR="002C5DC6" w:rsidRPr="00102AAF" w:rsidRDefault="002C5DC6" w:rsidP="002C5DC6">
      <w:pPr>
        <w:pStyle w:val="a"/>
        <w:numPr>
          <w:ilvl w:val="0"/>
          <w:numId w:val="0"/>
        </w:numPr>
        <w:spacing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2C5DC6" w:rsidRPr="00102AAF" w:rsidRDefault="002C5DC6" w:rsidP="00D648D1">
      <w:pPr>
        <w:pStyle w:val="a"/>
        <w:numPr>
          <w:ilvl w:val="0"/>
          <w:numId w:val="6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709" w:firstLine="0"/>
      </w:pPr>
      <w:r w:rsidRPr="00102AAF">
        <w:t>- формировать научное психологическое мышление студентов;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709" w:firstLine="0"/>
      </w:pPr>
      <w:r w:rsidRPr="00102AAF">
        <w:t xml:space="preserve">- развивать умение анализировать факты, видеть нерешенные проблемы психологии дошкольников;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- формирование готовности использовать знание различных теорий обучения, воспитания и развития, основных образовательных программ для обучающихся дошкольного возраста;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- формирование </w:t>
      </w:r>
      <w:r w:rsidRPr="00102AAF">
        <w:rPr>
          <w:rFonts w:ascii="Times New Roman" w:hAnsi="Times New Roman"/>
          <w:color w:val="000000"/>
          <w:sz w:val="24"/>
          <w:szCs w:val="24"/>
        </w:rPr>
        <w:t>готовности  выстраивать профессиональную деятельность на основе знаний об устройстве системы социальной защиты детства</w:t>
      </w:r>
      <w:r w:rsidRPr="00102AAF">
        <w:rPr>
          <w:rFonts w:ascii="Times New Roman" w:hAnsi="Times New Roman"/>
          <w:sz w:val="24"/>
          <w:szCs w:val="24"/>
        </w:rPr>
        <w:t>.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D648D1">
      <w:pPr>
        <w:pStyle w:val="a8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2C5DC6" w:rsidRPr="00102AAF" w:rsidTr="0037447E">
        <w:trPr>
          <w:trHeight w:val="1863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ОПК-1</w:t>
            </w:r>
          </w:p>
          <w:p w:rsidR="002C5DC6" w:rsidRPr="00102AAF" w:rsidRDefault="002C5DC6" w:rsidP="0037447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З: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ступенях.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  <w:lang w:eastAsia="en-US"/>
              </w:rPr>
              <w:t>У: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учитывать общие, специфические закономерности и индивидуальные особенности психического и психофизиологического развития,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регуляции поведения и деятельности человека на различных возрастных ступенях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  <w:lang w:eastAsia="en-US"/>
              </w:rPr>
              <w:t>В: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ОПК-4;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различны теории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устройство системы социальной защиты детства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</w:tbl>
    <w:p w:rsidR="002C5DC6" w:rsidRPr="00102AAF" w:rsidRDefault="002C5DC6" w:rsidP="002C5D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5DC6" w:rsidRPr="00102AAF" w:rsidRDefault="002C5DC6" w:rsidP="00D648D1">
      <w:pPr>
        <w:pStyle w:val="a8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02AAF">
        <w:rPr>
          <w:rFonts w:ascii="Times New Roman" w:hAnsi="Times New Roman"/>
          <w:i/>
          <w:sz w:val="24"/>
          <w:szCs w:val="24"/>
        </w:rPr>
        <w:t>(в ЗЕТ): 2</w:t>
      </w:r>
    </w:p>
    <w:p w:rsidR="002C5DC6" w:rsidRPr="00102AAF" w:rsidRDefault="002C5DC6" w:rsidP="00D648D1">
      <w:pPr>
        <w:pStyle w:val="a8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02AAF">
        <w:rPr>
          <w:rFonts w:ascii="Times New Roman" w:hAnsi="Times New Roman"/>
          <w:sz w:val="24"/>
          <w:szCs w:val="24"/>
        </w:rPr>
        <w:t>экзамен</w:t>
      </w:r>
    </w:p>
    <w:p w:rsidR="002C5DC6" w:rsidRPr="00102AAF" w:rsidRDefault="002C5DC6" w:rsidP="00D648D1">
      <w:pPr>
        <w:pStyle w:val="a8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102AAF">
        <w:rPr>
          <w:rStyle w:val="ae"/>
          <w:sz w:val="24"/>
          <w:szCs w:val="24"/>
        </w:rPr>
        <w:footnoteReference w:id="8"/>
      </w:r>
      <w:r w:rsidRPr="00102AAF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9"/>
        <w:tblW w:w="0" w:type="auto"/>
        <w:tblLayout w:type="fixed"/>
        <w:tblLook w:val="04A0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2C5DC6" w:rsidRPr="00102AAF" w:rsidTr="003744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2AAF">
              <w:rPr>
                <w:rFonts w:ascii="Times New Roman" w:hAnsi="Times New Roman" w:cs="Times New Roman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lang w:eastAsia="en-US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lang w:eastAsia="en-US"/>
              </w:rPr>
              <w:t>Основноеместо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lang w:eastAsia="en-US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102AAF">
              <w:rPr>
                <w:rFonts w:ascii="Times New Roman" w:hAnsi="Times New Roman" w:cs="Times New Roman"/>
                <w:lang w:eastAsia="en-US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2AAF"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102AA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102AA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102AA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102AAF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102AAF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102AAF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2C5DC6" w:rsidRPr="00102AAF" w:rsidTr="003744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Б1.Б.12.01 Психология дошкольного возраста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Мышева Татьяна Петровна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ТГПИ «английский и немецкий языки» 1977г.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2016</w:t>
            </w:r>
          </w:p>
        </w:tc>
      </w:tr>
    </w:tbl>
    <w:p w:rsidR="002C5DC6" w:rsidRPr="00102AAF" w:rsidRDefault="002C5DC6" w:rsidP="002C5DC6">
      <w:pPr>
        <w:jc w:val="both"/>
        <w:rPr>
          <w:rFonts w:ascii="Times New Roman" w:hAnsi="Times New Roman"/>
          <w:sz w:val="24"/>
          <w:szCs w:val="28"/>
        </w:rPr>
      </w:pPr>
    </w:p>
    <w:p w:rsidR="002C5DC6" w:rsidRPr="00102AAF" w:rsidRDefault="002C5DC6" w:rsidP="002C5DC6">
      <w:pPr>
        <w:jc w:val="both"/>
        <w:rPr>
          <w:rFonts w:ascii="Times New Roman" w:hAnsi="Times New Roman"/>
          <w:sz w:val="24"/>
          <w:szCs w:val="28"/>
        </w:rPr>
      </w:pPr>
      <w:r w:rsidRPr="00102AAF">
        <w:rPr>
          <w:rFonts w:ascii="Times New Roman" w:hAnsi="Times New Roman"/>
          <w:sz w:val="24"/>
          <w:szCs w:val="28"/>
        </w:rPr>
        <w:t>Разработчик: доцент Мышева Т.П.</w:t>
      </w:r>
    </w:p>
    <w:p w:rsidR="002C5DC6" w:rsidRPr="00102AAF" w:rsidRDefault="002C5DC6" w:rsidP="002C5DC6">
      <w:pPr>
        <w:rPr>
          <w:rFonts w:ascii="Times New Roman" w:hAnsi="Times New Roman"/>
          <w:sz w:val="28"/>
          <w:szCs w:val="28"/>
        </w:rPr>
      </w:pPr>
      <w:r w:rsidRPr="00102AAF">
        <w:rPr>
          <w:rFonts w:ascii="Times New Roman" w:hAnsi="Times New Roman"/>
          <w:sz w:val="28"/>
          <w:szCs w:val="28"/>
        </w:rPr>
        <w:br w:type="page"/>
      </w:r>
    </w:p>
    <w:p w:rsidR="002C5DC6" w:rsidRPr="00102AAF" w:rsidRDefault="002C5DC6" w:rsidP="002C5DC6">
      <w:pPr>
        <w:jc w:val="center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C5DC6" w:rsidRPr="00102AAF" w:rsidRDefault="002C5DC6" w:rsidP="002C5DC6">
      <w:pPr>
        <w:jc w:val="center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C5DC6" w:rsidRPr="00102AAF" w:rsidRDefault="002C5DC6" w:rsidP="002C5DC6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102AAF">
        <w:rPr>
          <w:rFonts w:ascii="Times New Roman" w:hAnsi="Times New Roman"/>
          <w:b/>
          <w:bCs/>
          <w:sz w:val="28"/>
          <w:szCs w:val="28"/>
          <w:u w:val="single"/>
        </w:rPr>
        <w:t>Б1.Б.12.02</w:t>
      </w:r>
      <w:r w:rsidRPr="00102AA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. Образовательные программы для детей дошкольного возраста</w:t>
      </w:r>
    </w:p>
    <w:p w:rsidR="002C5DC6" w:rsidRPr="00102AAF" w:rsidRDefault="002C5DC6" w:rsidP="002C5DC6">
      <w:pPr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 w:rsidRPr="00102AAF"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5DC6" w:rsidRPr="00102AAF" w:rsidTr="0037447E">
        <w:tc>
          <w:tcPr>
            <w:tcW w:w="4785" w:type="dxa"/>
            <w:hideMark/>
          </w:tcPr>
          <w:p w:rsidR="002C5DC6" w:rsidRPr="00102AAF" w:rsidRDefault="002C5DC6" w:rsidP="0037447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102AAF">
              <w:rPr>
                <w:rFonts w:ascii="Times New Roman" w:hAnsi="Times New Roman"/>
                <w:b/>
                <w:sz w:val="24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102AAF">
              <w:rPr>
                <w:rFonts w:ascii="Times New Roman" w:hAnsi="Times New Roman"/>
                <w:i/>
                <w:sz w:val="24"/>
                <w:szCs w:val="28"/>
              </w:rPr>
              <w:t>44.03.02 Психолого-педагогическое образование</w:t>
            </w:r>
          </w:p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</w:tr>
      <w:tr w:rsidR="002C5DC6" w:rsidRPr="00102AAF" w:rsidTr="0037447E">
        <w:tc>
          <w:tcPr>
            <w:tcW w:w="4785" w:type="dxa"/>
            <w:hideMark/>
          </w:tcPr>
          <w:p w:rsidR="002C5DC6" w:rsidRPr="00102AAF" w:rsidRDefault="002C5DC6" w:rsidP="0037447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102AAF">
              <w:rPr>
                <w:rFonts w:ascii="Times New Roman" w:hAnsi="Times New Roman"/>
                <w:b/>
                <w:sz w:val="24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i/>
                <w:color w:val="00B050"/>
                <w:sz w:val="24"/>
                <w:szCs w:val="28"/>
              </w:rPr>
            </w:pPr>
            <w:r w:rsidRPr="00102AAF">
              <w:rPr>
                <w:rFonts w:ascii="Times New Roman" w:hAnsi="Times New Roman"/>
                <w:i/>
                <w:sz w:val="24"/>
                <w:szCs w:val="28"/>
              </w:rPr>
              <w:t>44.03. 02.01  Психология и социальная педагогика</w:t>
            </w:r>
          </w:p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</w:tr>
      <w:tr w:rsidR="002C5DC6" w:rsidRPr="00102AAF" w:rsidTr="0037447E">
        <w:tc>
          <w:tcPr>
            <w:tcW w:w="4785" w:type="dxa"/>
            <w:hideMark/>
          </w:tcPr>
          <w:p w:rsidR="002C5DC6" w:rsidRPr="00102AAF" w:rsidRDefault="002C5DC6" w:rsidP="0037447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102AAF">
              <w:rPr>
                <w:rFonts w:ascii="Times New Roman" w:hAnsi="Times New Roman"/>
                <w:b/>
                <w:sz w:val="24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8"/>
              </w:rPr>
            </w:pPr>
            <w:r w:rsidRPr="00102AAF"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  <w:t>Педагогики и социокультурного развития личности</w:t>
            </w:r>
          </w:p>
        </w:tc>
      </w:tr>
    </w:tbl>
    <w:p w:rsidR="002C5DC6" w:rsidRPr="00102AAF" w:rsidRDefault="002C5DC6" w:rsidP="002C5DC6">
      <w:pPr>
        <w:rPr>
          <w:rFonts w:ascii="Times New Roman" w:hAnsi="Times New Roman"/>
          <w:b/>
          <w:sz w:val="28"/>
          <w:szCs w:val="28"/>
        </w:rPr>
      </w:pPr>
    </w:p>
    <w:p w:rsidR="002C5DC6" w:rsidRPr="00102AAF" w:rsidRDefault="002C5DC6" w:rsidP="00D648D1">
      <w:pPr>
        <w:pStyle w:val="a"/>
        <w:numPr>
          <w:ilvl w:val="0"/>
          <w:numId w:val="66"/>
        </w:numPr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2C5DC6" w:rsidRPr="00102AAF" w:rsidRDefault="002C5DC6" w:rsidP="002C5DC6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формирование у студентов знаний об особенностях основной образовательной программы дошкольного образования и умений реализовывать ее; о многообразии и требованиях к образовательным программам для детей дошкольного возраста.</w:t>
      </w:r>
    </w:p>
    <w:p w:rsidR="002C5DC6" w:rsidRPr="00102AAF" w:rsidRDefault="002C5DC6" w:rsidP="00D648D1">
      <w:pPr>
        <w:pStyle w:val="a"/>
        <w:numPr>
          <w:ilvl w:val="0"/>
          <w:numId w:val="66"/>
        </w:numPr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02AAF">
        <w:rPr>
          <w:rFonts w:ascii="Times New Roman" w:eastAsia="Calibri" w:hAnsi="Times New Roman"/>
          <w:sz w:val="24"/>
          <w:szCs w:val="24"/>
        </w:rPr>
        <w:t>рассмотреть специфику основной образовательной программы дошкольного образования и умений реализовывать ее;  многообразие и требования к образовательным программам для детей дошкольного возраста.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D648D1">
      <w:pPr>
        <w:pStyle w:val="a8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ОПК-4;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различны теории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ОПК-12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здоровьесберегающие технологии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в профессиональной деятельности, учитывать риски и опасности социальной среды и образовательного пространства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 здоровьесберегающие технологии в профессиональной деятельности, учитывать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риски и опасности социальной среды и образовательного пространства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</w:tr>
    </w:tbl>
    <w:p w:rsidR="002C5DC6" w:rsidRPr="00102AAF" w:rsidRDefault="002C5DC6" w:rsidP="002C5D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5DC6" w:rsidRPr="00102AAF" w:rsidRDefault="002C5DC6" w:rsidP="00D648D1">
      <w:pPr>
        <w:pStyle w:val="a8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02AAF">
        <w:rPr>
          <w:rFonts w:ascii="Times New Roman" w:hAnsi="Times New Roman"/>
          <w:i/>
          <w:sz w:val="24"/>
          <w:szCs w:val="24"/>
        </w:rPr>
        <w:t>(в ЗЕТ): 2</w:t>
      </w:r>
    </w:p>
    <w:p w:rsidR="002C5DC6" w:rsidRPr="00102AAF" w:rsidRDefault="002C5DC6" w:rsidP="00D648D1">
      <w:pPr>
        <w:pStyle w:val="a8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02AAF">
        <w:rPr>
          <w:rFonts w:ascii="Times New Roman" w:hAnsi="Times New Roman"/>
          <w:sz w:val="24"/>
          <w:szCs w:val="24"/>
        </w:rPr>
        <w:t>зачет</w:t>
      </w:r>
    </w:p>
    <w:p w:rsidR="002C5DC6" w:rsidRPr="00102AAF" w:rsidRDefault="002C5DC6" w:rsidP="00D648D1">
      <w:pPr>
        <w:pStyle w:val="a8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102AAF">
        <w:rPr>
          <w:rStyle w:val="ae"/>
          <w:sz w:val="24"/>
          <w:szCs w:val="24"/>
        </w:rPr>
        <w:footnoteReference w:id="9"/>
      </w:r>
      <w:r w:rsidRPr="00102AAF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9"/>
        <w:tblW w:w="0" w:type="auto"/>
        <w:tblLayout w:type="fixed"/>
        <w:tblLook w:val="04A0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2C5DC6" w:rsidRPr="00102AAF" w:rsidTr="003744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2AAF">
              <w:rPr>
                <w:rFonts w:ascii="Times New Roman" w:hAnsi="Times New Roman" w:cs="Times New Roman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lang w:eastAsia="en-US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lang w:eastAsia="en-US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lang w:eastAsia="en-US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102AAF">
              <w:rPr>
                <w:rFonts w:ascii="Times New Roman" w:hAnsi="Times New Roman" w:cs="Times New Roman"/>
                <w:lang w:eastAsia="en-US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2AA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102AA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102AA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102AA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102AAF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102AAF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102AAF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2C5DC6" w:rsidRPr="00102AAF" w:rsidTr="003744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Б1.Б.12.02 Психология дошкольного возраста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Мышева Татьяна Петровна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ТГПИ «английский и немецкий языки» 1977г.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2016</w:t>
            </w:r>
          </w:p>
        </w:tc>
      </w:tr>
    </w:tbl>
    <w:p w:rsidR="002C5DC6" w:rsidRPr="00102AAF" w:rsidRDefault="002C5DC6" w:rsidP="002C5DC6">
      <w:pPr>
        <w:jc w:val="both"/>
        <w:rPr>
          <w:rFonts w:ascii="Times New Roman" w:hAnsi="Times New Roman"/>
          <w:sz w:val="24"/>
          <w:szCs w:val="28"/>
        </w:rPr>
      </w:pPr>
    </w:p>
    <w:p w:rsidR="002C5DC6" w:rsidRPr="00102AAF" w:rsidRDefault="002C5DC6" w:rsidP="002C5DC6">
      <w:pPr>
        <w:jc w:val="both"/>
        <w:rPr>
          <w:rFonts w:ascii="Times New Roman" w:hAnsi="Times New Roman"/>
          <w:sz w:val="24"/>
          <w:szCs w:val="28"/>
        </w:rPr>
      </w:pPr>
      <w:r w:rsidRPr="00102AAF">
        <w:rPr>
          <w:rFonts w:ascii="Times New Roman" w:hAnsi="Times New Roman"/>
          <w:sz w:val="24"/>
          <w:szCs w:val="28"/>
        </w:rPr>
        <w:t>Разработчик: доцент Мышева Т.П.</w:t>
      </w:r>
    </w:p>
    <w:p w:rsidR="002C5DC6" w:rsidRPr="00102AAF" w:rsidRDefault="002C5DC6" w:rsidP="002C5DC6">
      <w:pPr>
        <w:jc w:val="both"/>
        <w:rPr>
          <w:rFonts w:ascii="Times New Roman" w:hAnsi="Times New Roman"/>
          <w:sz w:val="28"/>
          <w:szCs w:val="28"/>
        </w:rPr>
      </w:pPr>
    </w:p>
    <w:p w:rsidR="002C5DC6" w:rsidRPr="00102AAF" w:rsidRDefault="002C5DC6" w:rsidP="002C5DC6">
      <w:pPr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br w:type="page"/>
      </w: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102AAF">
        <w:rPr>
          <w:rFonts w:ascii="Times New Roman" w:hAnsi="Times New Roman"/>
          <w:b/>
          <w:sz w:val="28"/>
          <w:szCs w:val="24"/>
          <w:u w:val="single"/>
        </w:rPr>
        <w:t xml:space="preserve">Б1. Б.12.03 Психология детей младшего школьного возраста 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6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</w:p>
    <w:p w:rsidR="002C5DC6" w:rsidRPr="00102AAF" w:rsidRDefault="002C5DC6" w:rsidP="002C5DC6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-  овладение студентами психологическими знаниями об особенностях детей младшего школьного возраста; 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- формирование и развитие компетенций, позволяющих осуществлять профессиональную деятельность с учетом механизмов, факторов и движущих сил психического и личностного развития детей младшего школьного возраста.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D648D1">
      <w:pPr>
        <w:pStyle w:val="af7"/>
        <w:widowControl w:val="0"/>
        <w:numPr>
          <w:ilvl w:val="0"/>
          <w:numId w:val="67"/>
        </w:numPr>
        <w:spacing w:line="240" w:lineRule="auto"/>
        <w:ind w:left="0" w:firstLine="709"/>
      </w:pPr>
      <w:r w:rsidRPr="00102AAF">
        <w:rPr>
          <w:rFonts w:eastAsia="Times New Roman"/>
          <w:b/>
          <w:bCs/>
        </w:rPr>
        <w:t>Задачи изучения дисциплины: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102AAF">
        <w:rPr>
          <w:b/>
        </w:rPr>
        <w:t>-</w:t>
      </w:r>
      <w:r w:rsidRPr="00102AAF">
        <w:t xml:space="preserve"> реализация прав ребенка на практике;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102AAF">
        <w:rPr>
          <w:b/>
        </w:rPr>
        <w:t>-</w:t>
      </w:r>
      <w:r w:rsidRPr="00102AAF">
        <w:t>создание условий для полноценного обучения, воспитания обучающихся, взаимодействия и общения ребенка со сверстниками и взрослыми, социализация обучающихся;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102AAF">
        <w:rPr>
          <w:b/>
        </w:rPr>
        <w:t>-</w:t>
      </w:r>
      <w:r w:rsidRPr="00102AAF">
        <w:t xml:space="preserve"> повышение уровня психологической компетентности участников образовательного процесса.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</w:p>
    <w:p w:rsidR="002C5DC6" w:rsidRPr="00102AAF" w:rsidRDefault="002C5DC6" w:rsidP="00D648D1">
      <w:pPr>
        <w:numPr>
          <w:ilvl w:val="0"/>
          <w:numId w:val="6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ступенях.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ступенях.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способностью учитывать общие, специфические закономерности и индивидуальные особенности психического и психофизиологического развития, 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особенности регуляции поведения и деятельности человека на различных возрастных ступенях.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ОПК-4;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различны теории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устройство системы социальной защиты детства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2C5DC6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102AAF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следующих компетенций: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02AAF">
        <w:rPr>
          <w:rFonts w:ascii="Times New Roman" w:hAnsi="Times New Roman"/>
          <w:i/>
          <w:iCs/>
          <w:sz w:val="24"/>
          <w:szCs w:val="24"/>
        </w:rPr>
        <w:t xml:space="preserve">ОПК-1: </w:t>
      </w:r>
      <w:r w:rsidRPr="00102AAF">
        <w:rPr>
          <w:rFonts w:ascii="Times New Roman" w:hAnsi="Times New Roman"/>
          <w:sz w:val="24"/>
          <w:szCs w:val="24"/>
        </w:rPr>
        <w:t>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02AAF">
        <w:rPr>
          <w:rFonts w:ascii="Times New Roman" w:hAnsi="Times New Roman"/>
          <w:i/>
          <w:iCs/>
          <w:sz w:val="24"/>
          <w:szCs w:val="24"/>
        </w:rPr>
        <w:t xml:space="preserve">ОПК-4: </w:t>
      </w:r>
      <w:r w:rsidRPr="00102AAF">
        <w:rPr>
          <w:rFonts w:ascii="Times New Roman" w:hAnsi="Times New Roman"/>
          <w:iCs/>
          <w:sz w:val="24"/>
          <w:szCs w:val="24"/>
        </w:rPr>
        <w:t>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</w:r>
    </w:p>
    <w:p w:rsidR="002C5DC6" w:rsidRPr="00102AAF" w:rsidRDefault="002C5DC6" w:rsidP="002C5DC6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02AAF">
        <w:rPr>
          <w:rFonts w:ascii="Times New Roman" w:hAnsi="Times New Roman"/>
          <w:i/>
          <w:iCs/>
          <w:sz w:val="24"/>
          <w:szCs w:val="24"/>
        </w:rPr>
        <w:t>ПК-19:</w:t>
      </w:r>
      <w:r w:rsidRPr="00102AAF">
        <w:rPr>
          <w:rFonts w:ascii="Times New Roman" w:hAnsi="Times New Roman"/>
          <w:iCs/>
          <w:sz w:val="24"/>
          <w:szCs w:val="24"/>
        </w:rPr>
        <w:t>готовностью выстраивать профессиональную деятельность на основе знаний об устройстве системы социальной защиты детства</w:t>
      </w:r>
    </w:p>
    <w:p w:rsidR="002C5DC6" w:rsidRPr="00102AAF" w:rsidRDefault="002C5DC6" w:rsidP="00D648D1">
      <w:pPr>
        <w:numPr>
          <w:ilvl w:val="0"/>
          <w:numId w:val="6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sz w:val="24"/>
          <w:szCs w:val="24"/>
        </w:rPr>
        <w:t>(в ЗЕТ):2.</w:t>
      </w:r>
    </w:p>
    <w:p w:rsidR="002C5DC6" w:rsidRPr="00102AAF" w:rsidRDefault="002C5DC6" w:rsidP="00D648D1">
      <w:pPr>
        <w:numPr>
          <w:ilvl w:val="0"/>
          <w:numId w:val="6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sz w:val="24"/>
          <w:szCs w:val="24"/>
        </w:rPr>
        <w:t xml:space="preserve"> зачет.</w:t>
      </w:r>
    </w:p>
    <w:p w:rsidR="002C5DC6" w:rsidRPr="00102AAF" w:rsidRDefault="002C5DC6" w:rsidP="00D648D1">
      <w:pPr>
        <w:numPr>
          <w:ilvl w:val="0"/>
          <w:numId w:val="6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</w:t>
      </w:r>
      <w:hyperlink r:id="rId17" w:anchor="sdfootnote2sym" w:history="1">
        <w:r w:rsidRPr="00102AAF">
          <w:rPr>
            <w:rFonts w:ascii="Times New Roman" w:hAnsi="Times New Roman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 xml:space="preserve">Какое образовательное учреждение окончил, специальность (направление подготовки) по документу </w:t>
            </w:r>
            <w:r w:rsidRPr="00102AAF">
              <w:rPr>
                <w:rFonts w:ascii="Times New Roman" w:hAnsi="Times New Roman"/>
                <w:color w:val="000000"/>
              </w:rPr>
              <w:lastRenderedPageBreak/>
              <w:t>об образовании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 xml:space="preserve">Условия привлечения к педагогической деятельности (штатный, внутренний совместитель, внешний </w:t>
            </w:r>
            <w:r w:rsidRPr="00102AAF">
              <w:rPr>
                <w:rFonts w:ascii="Times New Roman" w:hAnsi="Times New Roman"/>
                <w:color w:val="000000"/>
              </w:rPr>
              <w:lastRenderedPageBreak/>
              <w:t>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lastRenderedPageBreak/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C5DC6" w:rsidRPr="00102AAF" w:rsidTr="0037447E">
        <w:trPr>
          <w:trHeight w:val="720"/>
        </w:trPr>
        <w:tc>
          <w:tcPr>
            <w:tcW w:w="1767" w:type="dxa"/>
            <w:vMerge w:val="restart"/>
            <w:vAlign w:val="center"/>
            <w:hideMark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02AAF">
              <w:rPr>
                <w:rFonts w:ascii="Times New Roman" w:hAnsi="Times New Roman"/>
              </w:rPr>
              <w:t>Б1.Б.12.03 Психология детей младшего школьного возраста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Меньшикова Татьяна Ивановна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</w:rPr>
            </w:pPr>
            <w:r w:rsidRPr="00102AAF">
              <w:rPr>
                <w:rFonts w:ascii="Times New Roman" w:hAnsi="Times New Roman"/>
              </w:rPr>
              <w:t>Ленингр. ПИ 1984г. педфак, «педагогика и психология»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</w:rPr>
            </w:pPr>
            <w:r w:rsidRPr="00102AAF">
              <w:rPr>
                <w:rFonts w:ascii="Times New Roman" w:hAnsi="Times New Roman"/>
              </w:rPr>
              <w:t>Канд.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</w:rPr>
              <w:t>Кафедра социальной педагогики и психологии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2016</w:t>
            </w:r>
          </w:p>
        </w:tc>
      </w:tr>
      <w:tr w:rsidR="002C5DC6" w:rsidRPr="00102AAF" w:rsidTr="0037447E">
        <w:trPr>
          <w:trHeight w:val="720"/>
        </w:trPr>
        <w:tc>
          <w:tcPr>
            <w:tcW w:w="1767" w:type="dxa"/>
            <w:vMerge/>
            <w:vAlign w:val="center"/>
            <w:hideMark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Шалова Светлана Юрьевна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</w:rPr>
            </w:pPr>
            <w:r w:rsidRPr="00102AAF">
              <w:rPr>
                <w:rFonts w:ascii="Times New Roman" w:hAnsi="Times New Roman"/>
              </w:rPr>
              <w:t>ТГПИ 1986г. соцфак, «педагогика и методика воспит. работы»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</w:rPr>
            </w:pPr>
            <w:r w:rsidRPr="00102AAF">
              <w:rPr>
                <w:rFonts w:ascii="Times New Roman" w:hAnsi="Times New Roman"/>
              </w:rPr>
              <w:t>Канд.педагогических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</w:rPr>
              <w:t>Кафедра социальной педагогики и психологии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2016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5DC6" w:rsidRPr="00102AAF" w:rsidRDefault="002C5DC6" w:rsidP="002C5D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 xml:space="preserve">Разработчики: доценты </w:t>
      </w:r>
      <w:r w:rsidRPr="00102AAF">
        <w:rPr>
          <w:rFonts w:ascii="Times New Roman" w:hAnsi="Times New Roman"/>
          <w:sz w:val="24"/>
          <w:szCs w:val="24"/>
        </w:rPr>
        <w:t>Меньшикова Т.И., Шалова С.Ю.</w:t>
      </w:r>
    </w:p>
    <w:p w:rsidR="002C5DC6" w:rsidRPr="00102AAF" w:rsidRDefault="002C5DC6" w:rsidP="002C5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102AAF">
        <w:rPr>
          <w:rFonts w:ascii="Times New Roman" w:hAnsi="Times New Roman"/>
          <w:b/>
          <w:sz w:val="28"/>
          <w:szCs w:val="24"/>
          <w:u w:val="single"/>
        </w:rPr>
        <w:t>Б1. Б.12.04Образовательные программы начальной школы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6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- формирование и развитие компетенций, позволяющих осуществлять профессиональную деятельность с учетом механизмов, факторов и движущих сил психического и личностного развития детей младшего школьного возраста.</w:t>
      </w:r>
    </w:p>
    <w:p w:rsidR="002C5DC6" w:rsidRPr="00102AAF" w:rsidRDefault="002C5DC6" w:rsidP="00D648D1">
      <w:pPr>
        <w:pStyle w:val="af7"/>
        <w:widowControl w:val="0"/>
        <w:numPr>
          <w:ilvl w:val="0"/>
          <w:numId w:val="68"/>
        </w:numPr>
        <w:spacing w:line="240" w:lineRule="auto"/>
        <w:ind w:left="0" w:firstLine="709"/>
      </w:pPr>
      <w:r w:rsidRPr="00102AAF">
        <w:rPr>
          <w:rFonts w:eastAsia="Times New Roman"/>
          <w:b/>
          <w:bCs/>
        </w:rPr>
        <w:t>Задачи изучения дисциплины: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102AAF">
        <w:rPr>
          <w:b/>
        </w:rPr>
        <w:t>-</w:t>
      </w:r>
      <w:r w:rsidRPr="00102AAF">
        <w:t xml:space="preserve"> реализация прав ребенка на практике;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102AAF">
        <w:rPr>
          <w:b/>
        </w:rPr>
        <w:t>-</w:t>
      </w:r>
      <w:r w:rsidRPr="00102AAF">
        <w:t>создание условий для полноценного обучения, воспитания обучающихся, взаимодействия и общения ребенка со сверстниками и взрослыми, социализация обучающихся;</w:t>
      </w:r>
    </w:p>
    <w:p w:rsidR="002C5DC6" w:rsidRPr="00102AAF" w:rsidRDefault="002C5DC6" w:rsidP="00D648D1">
      <w:pPr>
        <w:numPr>
          <w:ilvl w:val="0"/>
          <w:numId w:val="6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 xml:space="preserve">Общепрофессиональные компетенции (ОПК) 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ОПК-4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теории обучения, воспитания и развития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использовать знание различных теорий обучения, воспитания и развития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навыками использования знаний различных теорий обучения, воспитания и развития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ОПК-12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здоровьесберегающие технологии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навыками использования здоровьесберегающих технологий в профессиональной деятельности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02AAF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следующих компетенций: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02AAF">
        <w:rPr>
          <w:rFonts w:ascii="Times New Roman" w:hAnsi="Times New Roman"/>
          <w:i/>
          <w:iCs/>
          <w:sz w:val="24"/>
          <w:szCs w:val="24"/>
        </w:rPr>
        <w:t xml:space="preserve">ОПК-4: </w:t>
      </w:r>
      <w:r w:rsidRPr="00102AAF">
        <w:rPr>
          <w:rFonts w:ascii="Times New Roman" w:hAnsi="Times New Roman"/>
          <w:iCs/>
          <w:sz w:val="24"/>
          <w:szCs w:val="24"/>
        </w:rPr>
        <w:t>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02AAF">
        <w:rPr>
          <w:rFonts w:ascii="Times New Roman" w:hAnsi="Times New Roman"/>
          <w:i/>
          <w:iCs/>
          <w:sz w:val="24"/>
          <w:szCs w:val="24"/>
        </w:rPr>
        <w:lastRenderedPageBreak/>
        <w:t>ОПК-12:</w:t>
      </w:r>
      <w:r w:rsidRPr="00102AAF">
        <w:rPr>
          <w:rFonts w:ascii="Times New Roman" w:hAnsi="Times New Roman"/>
          <w:iCs/>
          <w:sz w:val="24"/>
          <w:szCs w:val="24"/>
        </w:rPr>
        <w:t>способностью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2C5DC6" w:rsidRPr="00102AAF" w:rsidRDefault="002C5DC6" w:rsidP="00D648D1">
      <w:pPr>
        <w:numPr>
          <w:ilvl w:val="0"/>
          <w:numId w:val="6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sz w:val="24"/>
          <w:szCs w:val="24"/>
        </w:rPr>
        <w:t>(в ЗЕТ):2.</w:t>
      </w:r>
    </w:p>
    <w:p w:rsidR="002C5DC6" w:rsidRPr="00102AAF" w:rsidRDefault="002C5DC6" w:rsidP="00D648D1">
      <w:pPr>
        <w:numPr>
          <w:ilvl w:val="0"/>
          <w:numId w:val="6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sz w:val="24"/>
          <w:szCs w:val="24"/>
        </w:rPr>
        <w:t xml:space="preserve"> зачет.</w:t>
      </w:r>
    </w:p>
    <w:p w:rsidR="002C5DC6" w:rsidRPr="00102AAF" w:rsidRDefault="002C5DC6" w:rsidP="00D648D1">
      <w:pPr>
        <w:numPr>
          <w:ilvl w:val="0"/>
          <w:numId w:val="6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</w:t>
      </w:r>
      <w:hyperlink r:id="rId18" w:anchor="sdfootnote2sym" w:history="1">
        <w:r w:rsidRPr="00102AAF">
          <w:rPr>
            <w:rFonts w:ascii="Times New Roman" w:hAnsi="Times New Roman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Б1.Б.12.4 Образовательные программы начальной школы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Шалова Светлана Юрьевна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ТГПИ 1986г. соцфак, «педагогика и методика воспит. работы»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Кандидат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2016 г.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5DC6" w:rsidRPr="00102AAF" w:rsidRDefault="002C5DC6" w:rsidP="002C5D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 xml:space="preserve">Разработчик: </w:t>
      </w:r>
      <w:r w:rsidRPr="00102AAF">
        <w:rPr>
          <w:rFonts w:ascii="Times New Roman" w:hAnsi="Times New Roman"/>
          <w:sz w:val="24"/>
          <w:szCs w:val="24"/>
        </w:rPr>
        <w:t>доцент. Шалова С.Ю.</w:t>
      </w:r>
    </w:p>
    <w:p w:rsidR="002C5DC6" w:rsidRPr="00102AAF" w:rsidRDefault="002C5DC6" w:rsidP="002C5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2C5DC6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02AAF">
        <w:rPr>
          <w:rFonts w:ascii="Times New Roman" w:hAnsi="Times New Roman"/>
          <w:b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02AAF">
        <w:rPr>
          <w:rFonts w:ascii="Times New Roman" w:hAnsi="Times New Roman"/>
          <w:b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102AAF">
        <w:rPr>
          <w:rFonts w:ascii="Times New Roman" w:hAnsi="Times New Roman"/>
          <w:b/>
          <w:bCs/>
          <w:sz w:val="28"/>
          <w:szCs w:val="24"/>
        </w:rPr>
        <w:t>Б1.Б.12.05 Психология подросткового возраста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0"/>
        <w:rPr>
          <w:b/>
        </w:rPr>
      </w:pPr>
    </w:p>
    <w:tbl>
      <w:tblPr>
        <w:tblW w:w="0" w:type="auto"/>
        <w:tblLook w:val="00A0"/>
      </w:tblPr>
      <w:tblGrid>
        <w:gridCol w:w="4645"/>
        <w:gridCol w:w="4670"/>
      </w:tblGrid>
      <w:tr w:rsidR="002C5DC6" w:rsidRPr="00102AAF" w:rsidTr="0037447E">
        <w:tc>
          <w:tcPr>
            <w:tcW w:w="4645" w:type="dxa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670" w:type="dxa"/>
          </w:tcPr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44.03.02 “Психолого-педагогическое образование”</w:t>
            </w:r>
          </w:p>
        </w:tc>
      </w:tr>
      <w:tr w:rsidR="002C5DC6" w:rsidRPr="00102AAF" w:rsidTr="0037447E">
        <w:tc>
          <w:tcPr>
            <w:tcW w:w="4645" w:type="dxa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670" w:type="dxa"/>
          </w:tcPr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44.03.02.01 "Психология и социальная педагогика"</w:t>
            </w:r>
          </w:p>
        </w:tc>
      </w:tr>
      <w:tr w:rsidR="002C5DC6" w:rsidRPr="00102AAF" w:rsidTr="0037447E">
        <w:tc>
          <w:tcPr>
            <w:tcW w:w="4645" w:type="dxa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70" w:type="dxa"/>
          </w:tcPr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Социальной педагогики и психологии</w:t>
            </w:r>
          </w:p>
        </w:tc>
      </w:tr>
    </w:tbl>
    <w:p w:rsidR="002C5DC6" w:rsidRPr="00102AAF" w:rsidRDefault="002C5DC6" w:rsidP="002C5DC6">
      <w:pPr>
        <w:pStyle w:val="af7"/>
        <w:widowControl w:val="0"/>
        <w:tabs>
          <w:tab w:val="clear" w:pos="1804"/>
          <w:tab w:val="left" w:pos="1134"/>
        </w:tabs>
        <w:spacing w:line="240" w:lineRule="auto"/>
        <w:ind w:left="709" w:firstLine="0"/>
      </w:pPr>
    </w:p>
    <w:p w:rsidR="002C5DC6" w:rsidRPr="00102AAF" w:rsidRDefault="002C5DC6" w:rsidP="00D648D1">
      <w:pPr>
        <w:pStyle w:val="af7"/>
        <w:widowControl w:val="0"/>
        <w:numPr>
          <w:ilvl w:val="0"/>
          <w:numId w:val="69"/>
        </w:numPr>
        <w:tabs>
          <w:tab w:val="left" w:pos="1134"/>
        </w:tabs>
        <w:spacing w:line="240" w:lineRule="auto"/>
        <w:ind w:left="0" w:firstLine="709"/>
      </w:pPr>
      <w:r w:rsidRPr="00102AAF">
        <w:rPr>
          <w:b/>
        </w:rPr>
        <w:t>Цели</w:t>
      </w:r>
      <w:r w:rsidRPr="00102AAF">
        <w:t xml:space="preserve"> освоения дисциплины: </w:t>
      </w:r>
    </w:p>
    <w:p w:rsidR="002C5DC6" w:rsidRPr="00102AAF" w:rsidRDefault="002C5DC6" w:rsidP="002C5DC6">
      <w:pPr>
        <w:pStyle w:val="af7"/>
        <w:widowControl w:val="0"/>
        <w:tabs>
          <w:tab w:val="clear" w:pos="1804"/>
          <w:tab w:val="left" w:pos="1134"/>
        </w:tabs>
        <w:spacing w:line="240" w:lineRule="auto"/>
        <w:ind w:left="0" w:firstLine="709"/>
      </w:pPr>
      <w:r w:rsidRPr="00102AAF">
        <w:t xml:space="preserve">- формирование устойчивых представлений и знаний у студентов: о механизме психического развития ребенка в подростковом возрасте с позиций  отечественной психологии; о роли социальной среды и социальной ситуации на развитие свойств психики и свойств личности подростка; о роли собственной активности и ведущей деятельности в развитии базовых свойств психики и свойств личности подростка; о роли психологических новообразований в развитии базовых свойств психики и свойств  личности подростка; </w:t>
      </w:r>
    </w:p>
    <w:p w:rsidR="002C5DC6" w:rsidRPr="00102AAF" w:rsidRDefault="002C5DC6" w:rsidP="002C5DC6">
      <w:pPr>
        <w:pStyle w:val="af7"/>
        <w:widowControl w:val="0"/>
        <w:tabs>
          <w:tab w:val="clear" w:pos="1804"/>
          <w:tab w:val="left" w:pos="1134"/>
        </w:tabs>
        <w:spacing w:line="240" w:lineRule="auto"/>
        <w:ind w:left="0" w:firstLine="709"/>
      </w:pPr>
      <w:r w:rsidRPr="00102AAF">
        <w:t xml:space="preserve">- формирование системы знаний об основных закономерностях психического развития ребенка в подростковом возрасте; </w:t>
      </w:r>
    </w:p>
    <w:p w:rsidR="002C5DC6" w:rsidRPr="00102AAF" w:rsidRDefault="002C5DC6" w:rsidP="002C5DC6">
      <w:pPr>
        <w:pStyle w:val="af7"/>
        <w:widowControl w:val="0"/>
        <w:tabs>
          <w:tab w:val="clear" w:pos="1804"/>
          <w:tab w:val="left" w:pos="1134"/>
        </w:tabs>
        <w:spacing w:line="240" w:lineRule="auto"/>
        <w:ind w:left="0" w:firstLine="709"/>
      </w:pPr>
      <w:r w:rsidRPr="00102AAF">
        <w:t>- формирование и развитие компетенций, позволяющих осуществлять профессиональную деятельность с учетом механизмов, факторов и движущих сил психического и личностного развития детей  подросткового возраста.</w:t>
      </w:r>
    </w:p>
    <w:p w:rsidR="002C5DC6" w:rsidRPr="00102AAF" w:rsidRDefault="002C5DC6" w:rsidP="002C5DC6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2</w:t>
      </w:r>
      <w:r w:rsidRPr="00102AAF">
        <w:rPr>
          <w:rFonts w:ascii="Times New Roman" w:hAnsi="Times New Roman"/>
          <w:b/>
          <w:sz w:val="24"/>
          <w:szCs w:val="24"/>
        </w:rPr>
        <w:tab/>
        <w:t>Задачи:</w:t>
      </w:r>
    </w:p>
    <w:p w:rsidR="002C5DC6" w:rsidRPr="00102AAF" w:rsidRDefault="002C5DC6" w:rsidP="002C5DC6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1. Систематизировать и углубить знания студентов об основных факторах и закономерностях психического развития в подростковом возрасте. </w:t>
      </w:r>
    </w:p>
    <w:p w:rsidR="002C5DC6" w:rsidRPr="00102AAF" w:rsidRDefault="002C5DC6" w:rsidP="002C5DC6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2. Развить рефлексию, способности анализировать явления окружающей действительности с точки зрения научной психологии, понимать состояние ребенка и объяснять его поведение. </w:t>
      </w:r>
    </w:p>
    <w:p w:rsidR="002C5DC6" w:rsidRPr="00102AAF" w:rsidRDefault="002C5DC6" w:rsidP="002C5DC6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3. Научить студентов  применять методы и методики работы с детьми подросткового возраста. </w:t>
      </w:r>
    </w:p>
    <w:p w:rsidR="002C5DC6" w:rsidRPr="00102AAF" w:rsidRDefault="002C5DC6" w:rsidP="002C5DC6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4. Сформировать у студентов умения активизации деятельности и развития детей подросткового возраста. </w:t>
      </w:r>
    </w:p>
    <w:p w:rsidR="002C5DC6" w:rsidRPr="00102AAF" w:rsidRDefault="002C5DC6" w:rsidP="002C5DC6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5. Сформировать у студентов навыки взаимодействия с детьми подросткового возраста. </w:t>
      </w:r>
    </w:p>
    <w:p w:rsidR="002C5DC6" w:rsidRPr="00102AAF" w:rsidRDefault="002C5DC6" w:rsidP="002C5DC6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3</w:t>
      </w:r>
      <w:r w:rsidRPr="00102AAF">
        <w:rPr>
          <w:rFonts w:ascii="Times New Roman" w:hAnsi="Times New Roman"/>
          <w:b/>
          <w:sz w:val="24"/>
          <w:szCs w:val="24"/>
        </w:rPr>
        <w:tab/>
        <w:t xml:space="preserve">Результаты обучения по дисциплине.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ступенях.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возрастных ступенях.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ступенях.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ОПК-4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теории обучения, воспитания и развития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использовать знание различных теорий обучения, воспитания и развития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навыками использования знаний различных теорий обучения, воспитания и развития</w:t>
            </w: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ПК-15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готовностью к организации мероприятий по развитию и социальной защите обучающегося.</w:t>
            </w:r>
          </w:p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мероприятия по развитию и социальной защите обучающегося.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организовать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мероприятия по развитию и социальной защите обучающегося.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готовностью к организации мероприятий по развитию и социальной защите обучающегося.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ПК-16</w:t>
            </w:r>
          </w:p>
          <w:p w:rsidR="002C5DC6" w:rsidRPr="00102AAF" w:rsidRDefault="002C5DC6" w:rsidP="00374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интересы, трудности, проблемы, конфликтные ситуации и отклонения в поведении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выявлять интересы, трудности, проблемы, конфликтные ситуации и отклонения в поведении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к выявлению интересов, трудностей, проблем, конфликтных ситуаций и отклонений в поведении обучающихся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готовность выстраивать профессиональную деятельность на основе знаний об устройстве системы социальной защиты детства.</w:t>
            </w:r>
          </w:p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об устройстве системы социальной защиты детства.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выстраивать профессиональную деятельность на основе знаний об устройстве системы социальной защиты детства.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готовностью выстраивать профессиональную деятельность на основе знаний об устройстве системы социальной защиты детства.</w:t>
            </w:r>
          </w:p>
        </w:tc>
      </w:tr>
    </w:tbl>
    <w:p w:rsidR="002C5DC6" w:rsidRPr="00102AAF" w:rsidRDefault="002C5DC6" w:rsidP="002C5DC6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C5DC6" w:rsidRPr="00102AAF" w:rsidRDefault="002C5DC6" w:rsidP="002C5DC6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02AAF">
        <w:rPr>
          <w:rFonts w:ascii="Times New Roman" w:hAnsi="Times New Roman"/>
          <w:iCs/>
          <w:sz w:val="24"/>
          <w:szCs w:val="24"/>
        </w:rPr>
        <w:t>ОПК-1 : способность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02AAF">
        <w:rPr>
          <w:rFonts w:ascii="Times New Roman" w:hAnsi="Times New Roman"/>
          <w:iCs/>
          <w:sz w:val="24"/>
          <w:szCs w:val="24"/>
        </w:rPr>
        <w:t>ОПК-4: готовность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02AAF">
        <w:rPr>
          <w:rFonts w:ascii="Times New Roman" w:hAnsi="Times New Roman"/>
          <w:iCs/>
          <w:sz w:val="24"/>
          <w:szCs w:val="24"/>
        </w:rPr>
        <w:lastRenderedPageBreak/>
        <w:t>ПК-15: готовность к организации мероприятий по развитию и социальной защите обучающегося;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02AAF">
        <w:rPr>
          <w:rFonts w:ascii="Times New Roman" w:hAnsi="Times New Roman"/>
          <w:iCs/>
          <w:sz w:val="24"/>
          <w:szCs w:val="24"/>
        </w:rPr>
        <w:t>ПК-16: способность к выявлению интересов, трудностей, проблем, конфликтных ситуаций и отклонений в поведении обучающихся;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02AAF">
        <w:rPr>
          <w:rFonts w:ascii="Times New Roman" w:hAnsi="Times New Roman"/>
          <w:iCs/>
          <w:sz w:val="24"/>
          <w:szCs w:val="24"/>
        </w:rPr>
        <w:t>ПК-19: готовность выстраивать профессиональную деятельность на основе знаний об устройстве системы социальной защиты детства.</w:t>
      </w:r>
    </w:p>
    <w:p w:rsidR="002C5DC6" w:rsidRPr="00102AAF" w:rsidRDefault="002C5DC6" w:rsidP="002C5DC6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D648D1">
      <w:pPr>
        <w:pStyle w:val="14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02AAF">
        <w:rPr>
          <w:rFonts w:ascii="Times New Roman" w:hAnsi="Times New Roman"/>
          <w:i/>
          <w:sz w:val="24"/>
          <w:szCs w:val="24"/>
        </w:rPr>
        <w:t>(в ЗЕТ</w:t>
      </w:r>
      <w:r w:rsidRPr="00102AAF">
        <w:rPr>
          <w:rFonts w:ascii="Times New Roman" w:hAnsi="Times New Roman"/>
          <w:sz w:val="24"/>
          <w:szCs w:val="24"/>
        </w:rPr>
        <w:t>): 2</w:t>
      </w:r>
    </w:p>
    <w:p w:rsidR="002C5DC6" w:rsidRPr="00102AAF" w:rsidRDefault="002C5DC6" w:rsidP="00D648D1">
      <w:pPr>
        <w:pStyle w:val="14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02AAF">
        <w:rPr>
          <w:rFonts w:ascii="Times New Roman" w:hAnsi="Times New Roman"/>
          <w:sz w:val="24"/>
          <w:szCs w:val="24"/>
        </w:rPr>
        <w:t>зачет</w:t>
      </w:r>
    </w:p>
    <w:p w:rsidR="002C5DC6" w:rsidRPr="00102AAF" w:rsidRDefault="002C5DC6" w:rsidP="002C5DC6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6</w:t>
      </w:r>
      <w:r w:rsidRPr="00102AAF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</w:t>
      </w:r>
      <w:r w:rsidRPr="00102AAF">
        <w:rPr>
          <w:rStyle w:val="ae"/>
          <w:sz w:val="24"/>
          <w:szCs w:val="24"/>
        </w:rPr>
        <w:footnoteReference w:id="10"/>
      </w:r>
      <w:r w:rsidRPr="00102AAF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hAnsi="Times New Roman" w:cs="Times New Roman"/>
                <w:color w:val="000000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af7"/>
              <w:widowControl w:val="0"/>
              <w:tabs>
                <w:tab w:val="clear" w:pos="1804"/>
              </w:tabs>
              <w:spacing w:line="240" w:lineRule="auto"/>
              <w:ind w:left="0" w:firstLine="0"/>
              <w:jc w:val="center"/>
              <w:rPr>
                <w:sz w:val="20"/>
              </w:rPr>
            </w:pPr>
            <w:r w:rsidRPr="00102AAF">
              <w:rPr>
                <w:bCs/>
                <w:sz w:val="20"/>
              </w:rPr>
              <w:t>Б1.Б.12.05</w:t>
            </w:r>
          </w:p>
          <w:p w:rsidR="002C5DC6" w:rsidRPr="00102AAF" w:rsidRDefault="002C5DC6" w:rsidP="0037447E">
            <w:pPr>
              <w:pStyle w:val="af7"/>
              <w:widowControl w:val="0"/>
              <w:tabs>
                <w:tab w:val="clear" w:pos="1804"/>
              </w:tabs>
              <w:spacing w:line="240" w:lineRule="auto"/>
              <w:ind w:left="0" w:firstLine="0"/>
              <w:jc w:val="center"/>
              <w:rPr>
                <w:sz w:val="20"/>
              </w:rPr>
            </w:pPr>
            <w:r w:rsidRPr="00102AAF">
              <w:rPr>
                <w:sz w:val="20"/>
              </w:rPr>
              <w:t>Психология подросткового возраста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Меньшикова Татьяна Ивановна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Московский ордена Ленина и ордена Трудового Красного Знамени государственный педагогический институт им. В.И.Ленина</w:t>
            </w:r>
          </w:p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Педагогика и психология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Кандидат педагогических наук, доцент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tabs>
                <w:tab w:val="left" w:pos="644"/>
              </w:tabs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2016</w:t>
            </w:r>
          </w:p>
        </w:tc>
      </w:tr>
    </w:tbl>
    <w:p w:rsidR="002C5DC6" w:rsidRPr="00102AAF" w:rsidRDefault="002C5DC6" w:rsidP="002C5DC6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102AAF">
        <w:rPr>
          <w:rFonts w:ascii="Times New Roman" w:hAnsi="Times New Roman" w:cs="Times New Roman"/>
          <w:sz w:val="24"/>
          <w:szCs w:val="24"/>
        </w:rPr>
        <w:t>Разработчик: доцент Меньшикова Т.И.</w:t>
      </w:r>
    </w:p>
    <w:p w:rsidR="002C5DC6" w:rsidRPr="00102AAF" w:rsidRDefault="002C5DC6" w:rsidP="002C5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8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02AAF">
        <w:rPr>
          <w:rFonts w:ascii="Times New Roman" w:hAnsi="Times New Roman"/>
          <w:b/>
          <w:sz w:val="28"/>
          <w:szCs w:val="28"/>
          <w:u w:val="single"/>
        </w:rPr>
        <w:t>Б1.Б.12.06 Самоопределение и профессиональная ориентация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02AAF">
        <w:rPr>
          <w:rFonts w:ascii="Times New Roman" w:hAnsi="Times New Roman"/>
          <w:b/>
          <w:sz w:val="28"/>
          <w:szCs w:val="28"/>
          <w:u w:val="single"/>
        </w:rPr>
        <w:t>учащихся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</w:tc>
      </w:tr>
    </w:tbl>
    <w:p w:rsidR="002C5DC6" w:rsidRPr="00102AAF" w:rsidRDefault="002C5DC6" w:rsidP="00D648D1">
      <w:pPr>
        <w:widowControl w:val="0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раскрыть теоретические и технологические основы профессионального самоопределения и проблем ориентации учащихся.</w:t>
      </w:r>
    </w:p>
    <w:p w:rsidR="002C5DC6" w:rsidRPr="00102AAF" w:rsidRDefault="002C5DC6" w:rsidP="00D648D1">
      <w:pPr>
        <w:pStyle w:val="af7"/>
        <w:widowControl w:val="0"/>
        <w:numPr>
          <w:ilvl w:val="0"/>
          <w:numId w:val="37"/>
        </w:numPr>
        <w:spacing w:line="240" w:lineRule="auto"/>
        <w:ind w:left="0"/>
      </w:pPr>
      <w:r w:rsidRPr="00102AAF">
        <w:rPr>
          <w:rFonts w:eastAsia="Times New Roman"/>
          <w:b/>
          <w:bCs/>
        </w:rPr>
        <w:t>Задачи изучения дисциплины:</w:t>
      </w:r>
    </w:p>
    <w:p w:rsidR="002C5DC6" w:rsidRPr="00102AAF" w:rsidRDefault="002C5DC6" w:rsidP="00D648D1">
      <w:pPr>
        <w:pStyle w:val="a8"/>
        <w:numPr>
          <w:ilvl w:val="0"/>
          <w:numId w:val="71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ознакомление студентов с основными закономерностями профессионализации, а также негативными явлениями профессиональной жизни человека; </w:t>
      </w:r>
    </w:p>
    <w:p w:rsidR="002C5DC6" w:rsidRPr="00102AAF" w:rsidRDefault="002C5DC6" w:rsidP="00D648D1">
      <w:pPr>
        <w:pStyle w:val="a8"/>
        <w:numPr>
          <w:ilvl w:val="0"/>
          <w:numId w:val="71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осмысление студентами теоретических основ и методологических подходов к проблеме профессионального самоопределения молодежи в современных условиях развития образовательной деятельности; </w:t>
      </w:r>
    </w:p>
    <w:p w:rsidR="002C5DC6" w:rsidRPr="00102AAF" w:rsidRDefault="002C5DC6" w:rsidP="00D648D1">
      <w:pPr>
        <w:pStyle w:val="a8"/>
        <w:numPr>
          <w:ilvl w:val="0"/>
          <w:numId w:val="71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развитие способности использовать разнообразные методы, позволяющие изучать профессиональную деятельность; </w:t>
      </w:r>
    </w:p>
    <w:p w:rsidR="002C5DC6" w:rsidRPr="00102AAF" w:rsidRDefault="002C5DC6" w:rsidP="00D648D1">
      <w:pPr>
        <w:pStyle w:val="a8"/>
        <w:numPr>
          <w:ilvl w:val="0"/>
          <w:numId w:val="71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создание условий для овладения практическими умениями и навыками оказания профориентационной помощи учащимся в процессе формирования их готовности к принятию решения о выборе сферы труда и профессиональной деятельности; </w:t>
      </w:r>
    </w:p>
    <w:p w:rsidR="002C5DC6" w:rsidRPr="00102AAF" w:rsidRDefault="002C5DC6" w:rsidP="00D648D1">
      <w:pPr>
        <w:pStyle w:val="a8"/>
        <w:numPr>
          <w:ilvl w:val="0"/>
          <w:numId w:val="71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обучение психодиагностике и составлению профессиограмм, работе с резюме, активации самоопределения, оценке персонала; </w:t>
      </w:r>
    </w:p>
    <w:p w:rsidR="002C5DC6" w:rsidRPr="00102AAF" w:rsidRDefault="002C5DC6" w:rsidP="00D648D1">
      <w:pPr>
        <w:pStyle w:val="a8"/>
        <w:numPr>
          <w:ilvl w:val="0"/>
          <w:numId w:val="71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создание условий для развития творческого потенциала субъекта учебной деятельности;</w:t>
      </w:r>
    </w:p>
    <w:p w:rsidR="002C5DC6" w:rsidRPr="00102AAF" w:rsidRDefault="002C5DC6" w:rsidP="00D648D1">
      <w:pPr>
        <w:pStyle w:val="a8"/>
        <w:numPr>
          <w:ilvl w:val="0"/>
          <w:numId w:val="71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формирование представления о возможности использования элементов профориентологии в процессе решения широкого спектра социально- психологических проблем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0"/>
      </w:pPr>
    </w:p>
    <w:p w:rsidR="002C5DC6" w:rsidRPr="00102AAF" w:rsidRDefault="002C5DC6" w:rsidP="00D648D1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sz w:val="24"/>
          <w:szCs w:val="24"/>
        </w:rPr>
        <w:t>Результаты обучения по дисциплине</w:t>
      </w:r>
    </w:p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755"/>
        <w:gridCol w:w="4855"/>
      </w:tblGrid>
      <w:tr w:rsidR="002C5DC6" w:rsidRPr="00102AAF" w:rsidTr="0037447E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Готов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З Теоретические положения курса, владеть категориальным аппаратом дисциплины</w:t>
            </w:r>
          </w:p>
        </w:tc>
      </w:tr>
      <w:tr w:rsidR="002C5DC6" w:rsidRPr="00102AAF" w:rsidTr="0037447E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У </w:t>
            </w:r>
            <w:r w:rsidRPr="00102AAF">
              <w:rPr>
                <w:rFonts w:ascii="Times New Roman" w:hAnsi="Times New Roman"/>
                <w:bCs/>
                <w:sz w:val="20"/>
                <w:szCs w:val="20"/>
              </w:rPr>
              <w:t>Оказывать квалифицированную помощь, связанную с проектированием и сопровождением профессиональной карьеры, смены профессии</w:t>
            </w:r>
          </w:p>
        </w:tc>
      </w:tr>
      <w:tr w:rsidR="002C5DC6" w:rsidRPr="00102AAF" w:rsidTr="0037447E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bCs/>
                <w:sz w:val="20"/>
                <w:szCs w:val="20"/>
              </w:rPr>
              <w:t>Диагностическими материалами, позволяющими определять профессиональную пригодность, готовность и предрасположенность к выполнению профессиональной деятельности, профессионально важные качества</w:t>
            </w:r>
          </w:p>
        </w:tc>
      </w:tr>
      <w:tr w:rsidR="002C5DC6" w:rsidRPr="00102AAF" w:rsidTr="0037447E">
        <w:trPr>
          <w:trHeight w:val="4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Способен организовывать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102AAF">
              <w:rPr>
                <w:rFonts w:ascii="Times New Roman" w:hAnsi="Times New Roman"/>
                <w:bCs/>
                <w:sz w:val="20"/>
                <w:szCs w:val="20"/>
              </w:rPr>
              <w:t>Основы психологического просвещения и психологической профилактики</w:t>
            </w:r>
          </w:p>
        </w:tc>
      </w:tr>
      <w:tr w:rsidR="002C5DC6" w:rsidRPr="00102AAF" w:rsidTr="0037447E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 xml:space="preserve">У </w:t>
            </w:r>
            <w:r w:rsidRPr="00102AAF">
              <w:rPr>
                <w:rFonts w:ascii="Times New Roman" w:hAnsi="Times New Roman"/>
                <w:bCs/>
                <w:sz w:val="20"/>
                <w:szCs w:val="20"/>
              </w:rPr>
              <w:t>Проводить мониторинг профессионального развития</w:t>
            </w:r>
          </w:p>
        </w:tc>
      </w:tr>
      <w:tr w:rsidR="002C5DC6" w:rsidRPr="00102AAF" w:rsidTr="0037447E">
        <w:trPr>
          <w:trHeight w:val="11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02AAF">
              <w:rPr>
                <w:rFonts w:ascii="Times New Roman" w:hAnsi="Times New Roman"/>
                <w:bCs/>
                <w:sz w:val="20"/>
                <w:szCs w:val="20"/>
              </w:rPr>
              <w:t>Основами профессионального консультирования, связанного с адекватным выбором профессии Проводить мониторинг профессионального развития</w:t>
            </w:r>
          </w:p>
        </w:tc>
      </w:tr>
      <w:tr w:rsidR="002C5DC6" w:rsidRPr="00102AAF" w:rsidTr="0037447E">
        <w:trPr>
          <w:trHeight w:val="39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2C5DC6" w:rsidRPr="00102AAF" w:rsidTr="0037447E">
        <w:trPr>
          <w:trHeight w:val="2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ПК-21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 выступать посредником между обучающимся и различными социальными институтами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способы взаимодействия между обучающимся и различными социальными институтами</w:t>
            </w:r>
          </w:p>
        </w:tc>
      </w:tr>
      <w:tr w:rsidR="002C5DC6" w:rsidRPr="00102AAF" w:rsidTr="0037447E">
        <w:trPr>
          <w:trHeight w:val="318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У организовывать взаимодействия между обучающимся и различными социальными институтами</w:t>
            </w:r>
          </w:p>
        </w:tc>
      </w:tr>
      <w:tr w:rsidR="002C5DC6" w:rsidRPr="00102AAF" w:rsidTr="0037447E">
        <w:trPr>
          <w:trHeight w:val="48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навыками посредничества между обучающимся и различными социальными институтами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2C5DC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02AAF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следующих компетенций:</w:t>
      </w:r>
    </w:p>
    <w:p w:rsidR="002C5DC6" w:rsidRPr="00102AAF" w:rsidRDefault="002C5DC6" w:rsidP="002C5DC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02AAF">
        <w:rPr>
          <w:rFonts w:ascii="Times New Roman" w:hAnsi="Times New Roman"/>
          <w:i/>
          <w:iCs/>
          <w:sz w:val="24"/>
          <w:szCs w:val="24"/>
        </w:rPr>
        <w:t>ОПК-4,ОПК-6, ПК-21</w:t>
      </w:r>
    </w:p>
    <w:p w:rsidR="002C5DC6" w:rsidRPr="00102AAF" w:rsidRDefault="002C5DC6" w:rsidP="00D648D1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sz w:val="24"/>
          <w:szCs w:val="24"/>
        </w:rPr>
        <w:t>(в ЗЕТ):2.</w:t>
      </w:r>
    </w:p>
    <w:p w:rsidR="002C5DC6" w:rsidRPr="00102AAF" w:rsidRDefault="002C5DC6" w:rsidP="00D648D1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sz w:val="24"/>
          <w:szCs w:val="24"/>
        </w:rPr>
        <w:t xml:space="preserve"> зачет.</w:t>
      </w:r>
    </w:p>
    <w:p w:rsidR="002C5DC6" w:rsidRPr="00102AAF" w:rsidRDefault="002C5DC6" w:rsidP="00D648D1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</w:t>
      </w:r>
      <w:hyperlink r:id="rId19" w:anchor="sdfootnote2sym" w:history="1">
        <w:r w:rsidRPr="00102AAF">
          <w:rPr>
            <w:rFonts w:ascii="Times New Roman" w:hAnsi="Times New Roman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Б1.Б.12.06 Самоопределение и профессиональная ориентация учащихся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Челышева Ирина Викториновна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ТГПИ 1987г. соцфак, «педагогика и методика воспит. работы»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Канд.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Зав. Кафедры педагогики и социокультурного развития личности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2016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5DC6" w:rsidRPr="00102AAF" w:rsidRDefault="002C5DC6" w:rsidP="002C5D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 xml:space="preserve">Разработчик: </w:t>
      </w:r>
      <w:r w:rsidRPr="00102AAF">
        <w:rPr>
          <w:rFonts w:ascii="Times New Roman" w:hAnsi="Times New Roman"/>
          <w:sz w:val="24"/>
          <w:szCs w:val="24"/>
        </w:rPr>
        <w:t>доцент Челышева И.В.</w:t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 w:rsidRPr="00102AAF">
        <w:rPr>
          <w:rFonts w:ascii="Times New Roman" w:hAnsi="Times New Roman"/>
          <w:sz w:val="24"/>
          <w:szCs w:val="24"/>
        </w:rPr>
        <w:br w:type="page"/>
      </w:r>
      <w:r w:rsidRPr="00102AAF">
        <w:rPr>
          <w:rFonts w:ascii="Times New Roman" w:hAnsi="Times New Roman"/>
          <w:b/>
          <w:bCs/>
          <w:color w:val="000000"/>
          <w:sz w:val="28"/>
          <w:szCs w:val="27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7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sz w:val="28"/>
          <w:szCs w:val="27"/>
          <w:u w:val="single"/>
        </w:rPr>
      </w:pPr>
      <w:r w:rsidRPr="00102AAF">
        <w:rPr>
          <w:rFonts w:ascii="Times New Roman" w:hAnsi="Times New Roman"/>
          <w:b/>
          <w:sz w:val="28"/>
          <w:szCs w:val="27"/>
          <w:u w:val="single"/>
        </w:rPr>
        <w:t>Б1.Б.13.01</w:t>
      </w:r>
      <w:r>
        <w:rPr>
          <w:rFonts w:ascii="Times New Roman" w:hAnsi="Times New Roman"/>
          <w:b/>
          <w:sz w:val="28"/>
          <w:szCs w:val="27"/>
          <w:u w:val="single"/>
        </w:rPr>
        <w:t xml:space="preserve"> </w:t>
      </w:r>
      <w:r w:rsidRPr="00102AAF">
        <w:rPr>
          <w:rFonts w:ascii="Times New Roman" w:hAnsi="Times New Roman"/>
          <w:b/>
          <w:sz w:val="28"/>
          <w:szCs w:val="27"/>
          <w:u w:val="single"/>
        </w:rPr>
        <w:t>Качественные и количественные методы психологических и педагогических исследований</w:t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i/>
          <w:iCs/>
          <w:color w:val="000000"/>
          <w:sz w:val="27"/>
          <w:szCs w:val="27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7"/>
          <w:szCs w:val="27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7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7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7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7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7"/>
              </w:rPr>
              <w:t>Профиль</w:t>
            </w:r>
          </w:p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7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7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7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7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7"/>
              </w:rPr>
              <w:t>Социальной педагогики и психологии</w:t>
            </w: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7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02AAF">
        <w:rPr>
          <w:rFonts w:ascii="Times New Roman" w:hAnsi="Times New Roman"/>
          <w:b/>
          <w:bCs/>
          <w:sz w:val="27"/>
          <w:szCs w:val="27"/>
        </w:rPr>
        <w:t>Цель изучения дисциплины: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02AAF">
        <w:rPr>
          <w:rFonts w:ascii="Times New Roman" w:hAnsi="Times New Roman"/>
          <w:sz w:val="27"/>
          <w:szCs w:val="27"/>
        </w:rPr>
        <w:t>подготовка будущего педагога к исследовательской работе в области педагогики и психологии.</w:t>
      </w:r>
    </w:p>
    <w:p w:rsidR="002C5DC6" w:rsidRPr="00102AAF" w:rsidRDefault="002C5DC6" w:rsidP="00D648D1">
      <w:pPr>
        <w:pStyle w:val="af7"/>
        <w:widowControl w:val="0"/>
        <w:numPr>
          <w:ilvl w:val="0"/>
          <w:numId w:val="72"/>
        </w:numPr>
        <w:spacing w:line="240" w:lineRule="auto"/>
        <w:ind w:left="0" w:firstLine="709"/>
        <w:rPr>
          <w:sz w:val="27"/>
          <w:szCs w:val="27"/>
        </w:rPr>
      </w:pPr>
      <w:r w:rsidRPr="00102AAF">
        <w:rPr>
          <w:rFonts w:eastAsia="Times New Roman"/>
          <w:b/>
          <w:bCs/>
          <w:sz w:val="27"/>
          <w:szCs w:val="27"/>
        </w:rPr>
        <w:t>Задачи изучения дисциплины: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sz w:val="27"/>
          <w:szCs w:val="27"/>
        </w:rPr>
      </w:pPr>
      <w:r w:rsidRPr="00102AAF">
        <w:rPr>
          <w:sz w:val="27"/>
          <w:szCs w:val="27"/>
        </w:rPr>
        <w:t>•</w:t>
      </w:r>
      <w:r w:rsidRPr="00102AAF">
        <w:rPr>
          <w:sz w:val="27"/>
          <w:szCs w:val="27"/>
        </w:rPr>
        <w:tab/>
        <w:t>Умение работать с литературой (справочной, первоисточниками, периодической);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sz w:val="27"/>
          <w:szCs w:val="27"/>
        </w:rPr>
      </w:pPr>
      <w:r w:rsidRPr="00102AAF">
        <w:rPr>
          <w:sz w:val="27"/>
          <w:szCs w:val="27"/>
        </w:rPr>
        <w:t>•</w:t>
      </w:r>
      <w:r w:rsidRPr="00102AAF">
        <w:rPr>
          <w:sz w:val="27"/>
          <w:szCs w:val="27"/>
        </w:rPr>
        <w:tab/>
        <w:t>Умение наблюдать и анализировать психолого-педагогические явления;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sz w:val="27"/>
          <w:szCs w:val="27"/>
        </w:rPr>
      </w:pPr>
      <w:r w:rsidRPr="00102AAF">
        <w:rPr>
          <w:sz w:val="27"/>
          <w:szCs w:val="27"/>
        </w:rPr>
        <w:t>•</w:t>
      </w:r>
      <w:r w:rsidRPr="00102AAF">
        <w:rPr>
          <w:sz w:val="27"/>
          <w:szCs w:val="27"/>
        </w:rPr>
        <w:tab/>
        <w:t>Умение разработать и провести эксперимент;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sz w:val="27"/>
          <w:szCs w:val="27"/>
        </w:rPr>
      </w:pPr>
      <w:r w:rsidRPr="00102AAF">
        <w:rPr>
          <w:sz w:val="27"/>
          <w:szCs w:val="27"/>
        </w:rPr>
        <w:t>•</w:t>
      </w:r>
      <w:r w:rsidRPr="00102AAF">
        <w:rPr>
          <w:sz w:val="27"/>
          <w:szCs w:val="27"/>
        </w:rPr>
        <w:tab/>
        <w:t>Умение обобщить и оформить материал.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sz w:val="27"/>
          <w:szCs w:val="27"/>
        </w:rPr>
      </w:pPr>
      <w:r w:rsidRPr="00102AAF">
        <w:rPr>
          <w:sz w:val="27"/>
          <w:szCs w:val="27"/>
        </w:rPr>
        <w:t>Предполагается также, что результатом освоения курса будет развитие творческих способностей студентов (способности видеть и формулировать проблемы, способности генерировать идеи и др.)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sz w:val="27"/>
          <w:szCs w:val="27"/>
        </w:rPr>
      </w:pPr>
    </w:p>
    <w:p w:rsidR="002C5DC6" w:rsidRPr="00102AAF" w:rsidRDefault="002C5DC6" w:rsidP="00D648D1">
      <w:pPr>
        <w:numPr>
          <w:ilvl w:val="0"/>
          <w:numId w:val="7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7"/>
          <w:szCs w:val="27"/>
        </w:rPr>
      </w:pPr>
      <w:r w:rsidRPr="00102AAF">
        <w:rPr>
          <w:rFonts w:ascii="Times New Roman" w:hAnsi="Times New Roman"/>
          <w:b/>
          <w:bCs/>
          <w:sz w:val="27"/>
          <w:szCs w:val="27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ОПК-2;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готовностью применять качественные и количественные методы в психологических и педагогических исследованиях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качественные и количественные методы в психологических и педагогических исследованиях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применять качественные и количественные методы в психологических и педагогических исследованиях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В:готовностью применять качественные и количественные методы в психологических и педагогических исследованиях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готовностью использовать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методы диагностики развития, общения, деятельности детей разных возрастов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 методы диагностики развития, общения,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детей разных возрастов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использовать методы диагностики развития, общения, деятельности детей разных возрастов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готовностью использовать методы диагностики развития, общения, деятельности детей разных возрастов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2C5DC6" w:rsidRPr="00102AAF" w:rsidRDefault="002C5DC6" w:rsidP="002C5DC6">
      <w:pPr>
        <w:spacing w:after="0" w:line="240" w:lineRule="auto"/>
        <w:ind w:firstLine="709"/>
        <w:rPr>
          <w:rFonts w:ascii="Times New Roman" w:hAnsi="Times New Roman"/>
          <w:iCs/>
          <w:sz w:val="27"/>
          <w:szCs w:val="27"/>
        </w:rPr>
      </w:pPr>
      <w:r w:rsidRPr="00102AAF">
        <w:rPr>
          <w:rFonts w:ascii="Times New Roman" w:hAnsi="Times New Roman"/>
          <w:b/>
          <w:bCs/>
          <w:sz w:val="27"/>
          <w:szCs w:val="27"/>
        </w:rPr>
        <w:t>Дисциплина участвует в формировании следующих компетенций:</w:t>
      </w:r>
    </w:p>
    <w:p w:rsidR="002C5DC6" w:rsidRPr="00102AAF" w:rsidRDefault="002C5DC6" w:rsidP="002C5DC6">
      <w:pPr>
        <w:spacing w:after="0" w:line="240" w:lineRule="auto"/>
        <w:ind w:firstLine="709"/>
        <w:rPr>
          <w:rFonts w:ascii="Times New Roman" w:hAnsi="Times New Roman"/>
          <w:iCs/>
          <w:sz w:val="27"/>
          <w:szCs w:val="27"/>
        </w:rPr>
      </w:pPr>
      <w:r w:rsidRPr="00102AAF">
        <w:rPr>
          <w:rFonts w:ascii="Times New Roman" w:hAnsi="Times New Roman"/>
          <w:iCs/>
          <w:sz w:val="27"/>
          <w:szCs w:val="27"/>
        </w:rPr>
        <w:t>ОПК-2: готовностью применять качественные и количественные методы в психологических и педагогических исследованиях;</w:t>
      </w:r>
    </w:p>
    <w:p w:rsidR="002C5DC6" w:rsidRPr="00102AAF" w:rsidRDefault="002C5DC6" w:rsidP="002C5DC6">
      <w:pPr>
        <w:spacing w:after="0" w:line="240" w:lineRule="auto"/>
        <w:ind w:firstLine="709"/>
        <w:rPr>
          <w:rFonts w:ascii="Times New Roman" w:hAnsi="Times New Roman"/>
          <w:iCs/>
          <w:sz w:val="27"/>
          <w:szCs w:val="27"/>
        </w:rPr>
      </w:pPr>
      <w:r w:rsidRPr="00102AAF">
        <w:rPr>
          <w:rFonts w:ascii="Times New Roman" w:hAnsi="Times New Roman"/>
          <w:iCs/>
          <w:sz w:val="27"/>
          <w:szCs w:val="27"/>
        </w:rPr>
        <w:t>ОПК-3: готовностью использовать методы диагностики развития, общения, деятельности детей разных возрастов;</w:t>
      </w:r>
    </w:p>
    <w:p w:rsidR="002C5DC6" w:rsidRPr="00102AAF" w:rsidRDefault="002C5DC6" w:rsidP="002C5DC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 w:rsidRPr="00102AAF">
        <w:rPr>
          <w:rFonts w:ascii="Times New Roman" w:hAnsi="Times New Roman"/>
          <w:b/>
          <w:bCs/>
          <w:sz w:val="27"/>
          <w:szCs w:val="27"/>
        </w:rPr>
        <w:t>4</w:t>
      </w:r>
      <w:r w:rsidRPr="00102AAF">
        <w:rPr>
          <w:rFonts w:ascii="Times New Roman" w:hAnsi="Times New Roman"/>
          <w:b/>
          <w:bCs/>
          <w:sz w:val="27"/>
          <w:szCs w:val="27"/>
        </w:rPr>
        <w:tab/>
        <w:t>Общая трудоемкость </w:t>
      </w:r>
      <w:r w:rsidRPr="00102AAF">
        <w:rPr>
          <w:rFonts w:ascii="Times New Roman" w:hAnsi="Times New Roman"/>
          <w:i/>
          <w:iCs/>
          <w:sz w:val="27"/>
          <w:szCs w:val="27"/>
        </w:rPr>
        <w:t>(в ЗЕТ):2.</w:t>
      </w:r>
    </w:p>
    <w:p w:rsidR="002C5DC6" w:rsidRPr="00102AAF" w:rsidRDefault="002C5DC6" w:rsidP="002C5DC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 w:rsidRPr="00102AAF">
        <w:rPr>
          <w:rFonts w:ascii="Times New Roman" w:hAnsi="Times New Roman"/>
          <w:b/>
          <w:bCs/>
          <w:sz w:val="27"/>
          <w:szCs w:val="27"/>
        </w:rPr>
        <w:t>5</w:t>
      </w:r>
      <w:r w:rsidRPr="00102AAF">
        <w:rPr>
          <w:rFonts w:ascii="Times New Roman" w:hAnsi="Times New Roman"/>
          <w:b/>
          <w:bCs/>
          <w:sz w:val="27"/>
          <w:szCs w:val="27"/>
        </w:rPr>
        <w:tab/>
        <w:t>Форма контроля:</w:t>
      </w:r>
      <w:r w:rsidRPr="00102AAF">
        <w:rPr>
          <w:rFonts w:ascii="Times New Roman" w:hAnsi="Times New Roman"/>
          <w:bCs/>
          <w:sz w:val="27"/>
          <w:szCs w:val="27"/>
        </w:rPr>
        <w:t xml:space="preserve"> зачет.</w:t>
      </w:r>
    </w:p>
    <w:p w:rsidR="002C5DC6" w:rsidRPr="00102AAF" w:rsidRDefault="002C5DC6" w:rsidP="002C5DC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 w:rsidRPr="00102AAF">
        <w:rPr>
          <w:rFonts w:ascii="Times New Roman" w:hAnsi="Times New Roman"/>
          <w:b/>
          <w:bCs/>
          <w:sz w:val="27"/>
          <w:szCs w:val="27"/>
        </w:rPr>
        <w:t>6</w:t>
      </w:r>
      <w:r w:rsidRPr="00102AAF">
        <w:rPr>
          <w:rFonts w:ascii="Times New Roman" w:hAnsi="Times New Roman"/>
          <w:b/>
          <w:bCs/>
          <w:sz w:val="27"/>
          <w:szCs w:val="27"/>
        </w:rPr>
        <w:tab/>
        <w:t>Сведения о профессорско-преподавательском составе</w:t>
      </w:r>
      <w:hyperlink r:id="rId20" w:anchor="sdfootnote2sym" w:history="1">
        <w:r w:rsidRPr="00102AAF">
          <w:rPr>
            <w:rFonts w:ascii="Times New Roman" w:hAnsi="Times New Roman"/>
            <w:sz w:val="27"/>
            <w:szCs w:val="27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sz w:val="27"/>
          <w:szCs w:val="27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Основноеместо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02AAF">
              <w:rPr>
                <w:rFonts w:ascii="Times New Roman" w:hAnsi="Times New Roman"/>
              </w:rPr>
              <w:t>Б1.Б.13.01 Качественные и количественные методы психологических и педагогических исследований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lang w:eastAsia="en-US"/>
              </w:rPr>
              <w:t>Шалова Светлана Юрьевна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ТГПИ 1986г. соцфак, «педагогика и методика воспит. работы»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Кандидат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lang w:eastAsia="en-US"/>
              </w:rPr>
              <w:t>Кафедра социальной педагогики и психологии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spacing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2016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7"/>
          <w:szCs w:val="27"/>
        </w:rPr>
      </w:pPr>
    </w:p>
    <w:p w:rsidR="002C5DC6" w:rsidRPr="00102AAF" w:rsidRDefault="002C5DC6" w:rsidP="002C5DC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02AAF">
        <w:rPr>
          <w:rFonts w:ascii="Times New Roman" w:hAnsi="Times New Roman"/>
          <w:color w:val="000000"/>
          <w:sz w:val="27"/>
          <w:szCs w:val="27"/>
        </w:rPr>
        <w:t>Разработчик: доцент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102AAF">
        <w:rPr>
          <w:rFonts w:ascii="Times New Roman" w:hAnsi="Times New Roman"/>
          <w:sz w:val="27"/>
          <w:szCs w:val="27"/>
        </w:rPr>
        <w:t>Шалова С.Ю.</w:t>
      </w:r>
    </w:p>
    <w:p w:rsidR="002C5DC6" w:rsidRPr="00102AAF" w:rsidRDefault="002C5DC6" w:rsidP="002C5DC6">
      <w:pPr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br w:type="page"/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8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  <w:u w:val="single"/>
        </w:rPr>
      </w:pPr>
      <w:r w:rsidRPr="00102AAF">
        <w:rPr>
          <w:rFonts w:ascii="Times New Roman" w:hAnsi="Times New Roman"/>
          <w:b/>
          <w:sz w:val="28"/>
          <w:szCs w:val="28"/>
          <w:u w:val="single"/>
        </w:rPr>
        <w:t>Б1.Б.13.02 «Психолого-педагогическая диагностика»</w:t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i/>
          <w:iCs/>
          <w:color w:val="000000"/>
          <w:sz w:val="27"/>
          <w:szCs w:val="27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7"/>
          <w:szCs w:val="27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44.03.02.03 Психолого-педагогическое сопровождение детей с ОВЗ (инвалидов) в специальном и инклюзивном образовании</w:t>
            </w:r>
          </w:p>
          <w:p w:rsidR="002C5DC6" w:rsidRPr="00102AAF" w:rsidRDefault="002C5DC6" w:rsidP="0037447E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7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102AAF">
        <w:t>- изучение современных теоретических основ и практических методик психолого-педагогической диагностики как одной из составляющих компетентности социального педагога. Изучение теоретических основ психолого-педагогической диагностики, ознакомление с основными подходами и теоретическими концепциями, которые лежат в основе психолого-педагогических диагностических методик; изучение типов диагностического инструментария, применяемого в работе социального педагога; ознакомление с основными диагностическими методиками, используемыми в социально-педагогической практике; формирование нравственной позиции диагноста-практика.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</w:p>
    <w:p w:rsidR="002C5DC6" w:rsidRPr="00102AAF" w:rsidRDefault="002C5DC6" w:rsidP="00D648D1">
      <w:pPr>
        <w:pStyle w:val="af7"/>
        <w:widowControl w:val="0"/>
        <w:numPr>
          <w:ilvl w:val="0"/>
          <w:numId w:val="73"/>
        </w:numPr>
        <w:spacing w:line="240" w:lineRule="auto"/>
        <w:ind w:left="0" w:firstLine="709"/>
      </w:pPr>
      <w:r w:rsidRPr="00102AAF">
        <w:rPr>
          <w:rFonts w:eastAsia="Times New Roman"/>
          <w:b/>
          <w:bCs/>
          <w:color w:val="000000"/>
        </w:rPr>
        <w:t>Задачи изучения дисциплины: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1) изучить теоретические основы психолого-педагогической диагностики;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2) ознакомиться с основными подходами в современной психолого-педагогической диагностике;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3) изучить типы диагностических методик;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102AAF">
        <w:t>4) познакомиться с принципами и этическими нормами психолого-педагогической диагностики.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</w:p>
    <w:p w:rsidR="002C5DC6" w:rsidRPr="00102AAF" w:rsidRDefault="002C5DC6" w:rsidP="00D648D1">
      <w:pPr>
        <w:numPr>
          <w:ilvl w:val="0"/>
          <w:numId w:val="7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ОК-3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способностью использовать основы экономических знаний в различных сферах жизнедеятельности</w:t>
            </w:r>
          </w:p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основы экономических знаний в различных сферах жизнедеятельности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использовать основы экономических знаний в различных сферах жизнедеятельности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способностью использовать основы экономических знаний в различных сферах жизнедеятельности</w:t>
            </w: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Общепрофессиональные компетенции (ОПК) 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ОПК-2;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готовностью применять качественные и количественные методы в психологических и педагогических исследованиях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качественные и количественные методы в психологических и педагогических исследованиях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применять качественные и количественные методы в психологических и педагогических исследованиях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В:готовностью применять качественные и количественные методы в психологических и педагогических исследованиях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готовностью использовать методы диагностики развития, общения, деятельности детей разных возрастов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методы диагностики развития, общения, деятельности детей разных возрастов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использовать методы диагностики развития, общения, деятельности детей разных возрастов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готовностью использовать методы диагностики развития, общения, деятельности детей разных возрастов</w:t>
            </w: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ПК-16</w:t>
            </w:r>
          </w:p>
          <w:p w:rsidR="002C5DC6" w:rsidRPr="00102AAF" w:rsidRDefault="002C5DC6" w:rsidP="00374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интересы, трудности, проблемы, конфликтные ситуации и отклонения в поведении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выявлять интересы, трудности, проблемы, конфликтные ситуации и отклонения в поведении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к выявлению интересов, трудностей, проблем, конфликтных ситуаций и отклонений в поведении обучающихся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владением методами социальной диагностики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методы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владеть методами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методами социальной диагностики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5DC6" w:rsidRPr="00102AAF" w:rsidRDefault="002C5DC6" w:rsidP="002C5DC6">
      <w:pPr>
        <w:pStyle w:val="a8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2C5DC6" w:rsidRPr="00102AAF" w:rsidTr="0037447E">
        <w:tc>
          <w:tcPr>
            <w:tcW w:w="9854" w:type="dxa"/>
          </w:tcPr>
          <w:p w:rsidR="002C5DC6" w:rsidRPr="00102AAF" w:rsidRDefault="002C5DC6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ОК-3: способность использовать основы экономических знаний в различных сферах жизнедеятельности;</w:t>
            </w:r>
          </w:p>
          <w:p w:rsidR="002C5DC6" w:rsidRPr="00102AAF" w:rsidRDefault="002C5DC6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ОПК-2: готовность применять качественные и количественные методы в психологических и педагогических исследованиях;</w:t>
            </w:r>
          </w:p>
          <w:p w:rsidR="002C5DC6" w:rsidRPr="00102AAF" w:rsidRDefault="002C5DC6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ОПК-3: готовность использовать методы диагностики развития, общения, деятельности детей разных возрастов;</w:t>
            </w:r>
          </w:p>
          <w:p w:rsidR="002C5DC6" w:rsidRPr="00102AAF" w:rsidRDefault="002C5DC6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ПК-16: способность к выявлению интересов, трудностей, проблем, конфликтных ситуаций и отклонений в поведении обучающихся;</w:t>
            </w:r>
          </w:p>
          <w:p w:rsidR="002C5DC6" w:rsidRPr="00102AAF" w:rsidRDefault="002C5DC6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ПК-20: владение методами социальной диагностики.</w:t>
            </w:r>
          </w:p>
          <w:p w:rsidR="002C5DC6" w:rsidRPr="00102AAF" w:rsidRDefault="002C5DC6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2C5DC6" w:rsidRPr="00102AAF" w:rsidRDefault="002C5DC6" w:rsidP="002C5DC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ab/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ЗЕТ):2.</w:t>
      </w:r>
    </w:p>
    <w:p w:rsidR="002C5DC6" w:rsidRPr="00102AAF" w:rsidRDefault="002C5DC6" w:rsidP="002C5DC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ab/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2C5DC6" w:rsidRPr="00102AAF" w:rsidRDefault="002C5DC6" w:rsidP="002C5DC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ab/>
        <w:t>Сведения о профессорско-преподавательском составе</w:t>
      </w:r>
      <w:hyperlink r:id="rId21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Какое образовательное учреждение окончил, специальност</w:t>
            </w:r>
            <w:r w:rsidRPr="00102AAF">
              <w:rPr>
                <w:rFonts w:ascii="Times New Roman" w:hAnsi="Times New Roman"/>
                <w:color w:val="000000"/>
              </w:rPr>
              <w:lastRenderedPageBreak/>
              <w:t>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lastRenderedPageBreak/>
              <w:t xml:space="preserve">Ученая степень, научная специальность, ученое (почетное) </w:t>
            </w:r>
            <w:r w:rsidRPr="00102AAF">
              <w:rPr>
                <w:rFonts w:ascii="Times New Roman" w:hAnsi="Times New Roman"/>
                <w:color w:val="000000"/>
              </w:rPr>
              <w:lastRenderedPageBreak/>
              <w:t>звание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lastRenderedPageBreak/>
              <w:t>Основноеместо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Условия привлечения к педагогической деятельност</w:t>
            </w:r>
            <w:r w:rsidRPr="00102AAF">
              <w:rPr>
                <w:rFonts w:ascii="Times New Roman" w:hAnsi="Times New Roman"/>
                <w:color w:val="000000"/>
              </w:rPr>
              <w:lastRenderedPageBreak/>
              <w:t>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lastRenderedPageBreak/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hd w:val="clear" w:color="auto" w:fill="FFFFFF"/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</w:rPr>
              <w:t>Б1.Б.13.02 Психолого-педагогическая диагностика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Жилина Людмила Яковлевна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ТГПИ «социальная педагогика» 2001г.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Канд.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</w:rPr>
              <w:t>Кафедра социальной педагогики и психологии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2016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7"/>
          <w:szCs w:val="27"/>
        </w:rPr>
      </w:pPr>
    </w:p>
    <w:p w:rsidR="002C5DC6" w:rsidRPr="00102AAF" w:rsidRDefault="002C5DC6" w:rsidP="002C5DC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7"/>
        </w:rPr>
        <w:t>Разработчик: доцент Жилина Л.Я.</w:t>
      </w:r>
    </w:p>
    <w:p w:rsidR="002C5DC6" w:rsidRPr="00102AAF" w:rsidRDefault="002C5DC6" w:rsidP="002C5DC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2C5DC6">
      <w:pPr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4"/>
          <w:u w:val="single"/>
        </w:rPr>
      </w:pPr>
      <w:r w:rsidRPr="00102AAF">
        <w:rPr>
          <w:rFonts w:ascii="Times New Roman" w:hAnsi="Times New Roman"/>
          <w:b/>
          <w:sz w:val="28"/>
          <w:szCs w:val="24"/>
          <w:u w:val="single"/>
        </w:rPr>
        <w:t>Б1.В.13.03 Психолого-педагогическое взаимодействие участников образовательного процесса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102AAF">
        <w:t>- дать студентам знания о роли психолого-педагогического взаимодействия участников в образовательном процессе, его закономерностях, функциях, этапах, формах и методах осуществления, основных подходах и технологиях его организации, сформировать необходимые личностные и профессионально-значимые компетенции.</w:t>
      </w:r>
    </w:p>
    <w:p w:rsidR="002C5DC6" w:rsidRPr="00102AAF" w:rsidRDefault="002C5DC6" w:rsidP="00D648D1">
      <w:pPr>
        <w:pStyle w:val="af7"/>
        <w:widowControl w:val="0"/>
        <w:numPr>
          <w:ilvl w:val="0"/>
          <w:numId w:val="74"/>
        </w:numPr>
        <w:spacing w:line="240" w:lineRule="auto"/>
      </w:pPr>
      <w:r w:rsidRPr="00102AAF">
        <w:rPr>
          <w:rFonts w:eastAsia="Times New Roman"/>
          <w:b/>
          <w:bCs/>
          <w:color w:val="000000"/>
        </w:rPr>
        <w:t>Задачи изучения дисциплины: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1. Дать студентам необходимую систему знаний о характере психолого-педагогического взаимодействия в образовательном процессе.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2. Раскрыть основные подходы к рассмотрению форм и методов взаимодействия в педагогическом процессе.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3. Сформировать необходимые профессиональные компетенции.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4. Развить навыки организации психолого-образовательного взаимодействия в образовательной среде.</w:t>
      </w:r>
    </w:p>
    <w:p w:rsidR="002C5DC6" w:rsidRPr="00102AAF" w:rsidRDefault="002C5DC6" w:rsidP="00D648D1">
      <w:pPr>
        <w:pStyle w:val="a8"/>
        <w:numPr>
          <w:ilvl w:val="0"/>
          <w:numId w:val="7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готовностью организовывать различные виды деятельности: игровую, учебную, предметную, продуктивную, культурно-досуговую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различные виды деятельности: игровую, учебную, предметную, продуктивную, культурно-досуговую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готовностью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Выпускник способен организовать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 xml:space="preserve"> основы речевой профессиональной культуры, в том числе  на иностранном языке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AAF">
              <w:rPr>
                <w:rStyle w:val="af9"/>
                <w:rFonts w:ascii="Times New Roman" w:eastAsia="MS Mincho" w:hAnsi="Times New Roman"/>
                <w:sz w:val="24"/>
                <w:szCs w:val="24"/>
              </w:rPr>
              <w:t xml:space="preserve"> правильно организовывать профессиональную речь на иностранном языке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В навыками речевой культуры  при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построении профессиональной речи на иностранном языке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ОПК-10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профессиональные задачи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</w:tr>
    </w:tbl>
    <w:p w:rsidR="002C5DC6" w:rsidRPr="00102AAF" w:rsidRDefault="002C5DC6" w:rsidP="002C5DC6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C5DC6" w:rsidRPr="00102AAF" w:rsidRDefault="002C5DC6" w:rsidP="002C5DC6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2C5DC6" w:rsidRPr="00102AAF" w:rsidTr="0037447E">
        <w:trPr>
          <w:trHeight w:val="1751"/>
        </w:trPr>
        <w:tc>
          <w:tcPr>
            <w:tcW w:w="9854" w:type="dxa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ОПК-5: готовность организовывать различные виды деятельности: игровую, учебную, предметную, продуктивную, культурно-досуговую.</w:t>
            </w:r>
          </w:p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ОПК-6: способность организовывать совместную деятельность и межличностное взаимодействие субъектов образовательной среды.</w:t>
            </w:r>
          </w:p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ОПК-10: способность принимать участие в междисциплинарном и межведомственном взаимодействии специалистов в решении профессиональных задач.</w:t>
            </w:r>
          </w:p>
        </w:tc>
      </w:tr>
    </w:tbl>
    <w:p w:rsidR="002C5DC6" w:rsidRPr="00102AAF" w:rsidRDefault="002C5DC6" w:rsidP="00D648D1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ЗЕТ):2.</w:t>
      </w:r>
    </w:p>
    <w:p w:rsidR="002C5DC6" w:rsidRPr="00102AAF" w:rsidRDefault="002C5DC6" w:rsidP="00D648D1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2C5DC6" w:rsidRPr="00102AAF" w:rsidRDefault="002C5DC6" w:rsidP="00D648D1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22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jc w:val="center"/>
        <w:tblLayout w:type="fixed"/>
        <w:tblLook w:val="04A0"/>
      </w:tblPr>
      <w:tblGrid>
        <w:gridCol w:w="1767"/>
        <w:gridCol w:w="1340"/>
        <w:gridCol w:w="1276"/>
        <w:gridCol w:w="1276"/>
        <w:gridCol w:w="1275"/>
        <w:gridCol w:w="1276"/>
        <w:gridCol w:w="1276"/>
      </w:tblGrid>
      <w:tr w:rsidR="002C5DC6" w:rsidRPr="00102AAF" w:rsidTr="0037447E">
        <w:trPr>
          <w:jc w:val="center"/>
        </w:trPr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ФИО преподавателя (полностью)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Последнее повышение квалификации</w:t>
            </w:r>
          </w:p>
        </w:tc>
      </w:tr>
      <w:tr w:rsidR="002C5DC6" w:rsidRPr="00102AAF" w:rsidTr="0037447E">
        <w:trPr>
          <w:jc w:val="center"/>
        </w:trPr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</w:tr>
      <w:tr w:rsidR="002C5DC6" w:rsidRPr="00102AAF" w:rsidTr="0037447E">
        <w:trPr>
          <w:jc w:val="center"/>
        </w:trPr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Б1.В.13.03 Психолого-педагогическое взаимодействие участников образовательного процесса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РусиноваМаргорита Маратовна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ТГПИ начфак «Педагогика и метод. нач. обучения»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Кандидат педагогических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2016 г.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Разработчик: доцент Русинова М.М.</w:t>
      </w:r>
    </w:p>
    <w:p w:rsidR="002C5DC6" w:rsidRPr="00102AAF" w:rsidRDefault="002C5DC6" w:rsidP="002C5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sz w:val="28"/>
          <w:szCs w:val="24"/>
          <w:u w:val="single"/>
        </w:rPr>
        <w:t>Б1.Б.13.04 Профессиональная этика в психолого-педагогической деятельности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7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102AAF">
        <w:t>Раскрытие сущности и обоснование необходимости этико-аксиологического подхода в осмыслении и организации профессиональной психолого-педагогической деятельности; формирование у студентов целостного, системного представления об этических нормах и  деятельности педагога-психолога; развитие основ этико-аксиологического мышления бакалавра и профессионально-значимых качеств.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</w:p>
    <w:p w:rsidR="002C5DC6" w:rsidRPr="00102AAF" w:rsidRDefault="002C5DC6" w:rsidP="00D648D1">
      <w:pPr>
        <w:pStyle w:val="af7"/>
        <w:widowControl w:val="0"/>
        <w:numPr>
          <w:ilvl w:val="0"/>
          <w:numId w:val="75"/>
        </w:numPr>
        <w:spacing w:line="240" w:lineRule="auto"/>
        <w:ind w:left="0" w:firstLine="709"/>
      </w:pPr>
      <w:r w:rsidRPr="00102AAF">
        <w:rPr>
          <w:rFonts w:eastAsia="Times New Roman"/>
          <w:b/>
          <w:bCs/>
          <w:color w:val="000000"/>
        </w:rPr>
        <w:t>Задачи изучения дисциплины:</w:t>
      </w:r>
    </w:p>
    <w:p w:rsidR="002C5DC6" w:rsidRPr="00102AAF" w:rsidRDefault="002C5DC6" w:rsidP="002C5DC6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1. Дать системное представление об этико-аксиологическом регулировании психолого-педагогической деятельности, этических неормах и стндартах профессионального поведения специалиста.</w:t>
      </w:r>
    </w:p>
    <w:p w:rsidR="002C5DC6" w:rsidRPr="00102AAF" w:rsidRDefault="002C5DC6" w:rsidP="002C5DC6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2. Познакомить студентов с этическим профессиональным кодексом педагога-психолога и законодательными документами, регламентирующими профессиолнальную деятельность ( принципами и стандартами психолого-педагогической деятельности)</w:t>
      </w:r>
    </w:p>
    <w:p w:rsidR="002C5DC6" w:rsidRPr="00102AAF" w:rsidRDefault="002C5DC6" w:rsidP="002C5DC6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3. Развить умения и профессиональные компетенции, навыки профессионального поведения, охраняющие и защищающие права детей и детства.</w:t>
      </w:r>
    </w:p>
    <w:p w:rsidR="002C5DC6" w:rsidRPr="00102AAF" w:rsidRDefault="002C5DC6" w:rsidP="002C5DC6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4. Повышать уровень готовности к профессионально-личностному саморазвитию  и организации культурно-просветительской и охранно-защитной деятельности.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D648D1">
      <w:pPr>
        <w:pStyle w:val="a8"/>
        <w:numPr>
          <w:ilvl w:val="0"/>
          <w:numId w:val="7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готовностью использовать знание нормативных документов и знание предметной области в культурно-просветительской работе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нормативные документы и предметную область в культурно-просветительской работе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использовать знание нормативных документов и знание предметной области в культурно-просветительской работе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готовностью использовать знание нормативных документов и знание предметной области в культурно-просветительской работе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способностью понимать высокую социальную значимость профессии, ответственно и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качественно выполнять профессиональные задачи, соблюдая принципы профессиональной этики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З профессиональные задачи, принципы профессиональной этики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У понимать высокую социальную значимость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профессии, ответственно и качественно выполнять профессиональные задачи, соблюдая принципы профессиональной этики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ОПК-11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готовностью применять в профессиональной деятельности основные международные и отечественные документы о правах ребенка и правах инвалидов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основные международные и отечественные документы о правах ребенка и правах инвалидов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применять в профессиональной деятельности основные международные и отечественные документы о правах ребенка и правах инвалидов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готовностью применять в профессиональной деятельности основные международные и отечественные документы о правах ребенка и правах инвалидов</w:t>
            </w:r>
          </w:p>
        </w:tc>
      </w:tr>
    </w:tbl>
    <w:p w:rsidR="002C5DC6" w:rsidRPr="00102AAF" w:rsidRDefault="002C5DC6" w:rsidP="002C5DC6">
      <w:pPr>
        <w:pStyle w:val="a8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2C5DC6" w:rsidRPr="00102AAF" w:rsidRDefault="002C5DC6" w:rsidP="002C5DC6">
      <w:pPr>
        <w:pStyle w:val="a8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p w:rsidR="002C5DC6" w:rsidRPr="00102AAF" w:rsidRDefault="002C5DC6" w:rsidP="002C5DC6">
      <w:pPr>
        <w:pStyle w:val="a8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00"/>
      </w:tblPr>
      <w:tblGrid>
        <w:gridCol w:w="9571"/>
      </w:tblGrid>
      <w:tr w:rsidR="002C5DC6" w:rsidRPr="00102AAF" w:rsidTr="0037447E">
        <w:tc>
          <w:tcPr>
            <w:tcW w:w="9854" w:type="dxa"/>
          </w:tcPr>
          <w:p w:rsidR="002C5DC6" w:rsidRPr="00102AAF" w:rsidRDefault="002C5DC6" w:rsidP="0037447E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ОПК-7: 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Готовность использовать знание нормативных документов и знание предметной области в культурно-просветительской работе</w:t>
            </w:r>
          </w:p>
          <w:p w:rsidR="002C5DC6" w:rsidRPr="00102AAF" w:rsidRDefault="002C5DC6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ОПК-8: 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Способность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  <w:p w:rsidR="002C5DC6" w:rsidRPr="00102AAF" w:rsidRDefault="002C5DC6" w:rsidP="0037447E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color w:val="808080" w:themeColor="background1" w:themeShade="8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ОПК-11: 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Готовность применять в профессиональной деятельности основные международные и отечественные документы о правах ребенка и правах инвалида</w:t>
            </w:r>
          </w:p>
          <w:p w:rsidR="002C5DC6" w:rsidRPr="00102AAF" w:rsidRDefault="002C5DC6" w:rsidP="0037447E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2C5DC6" w:rsidRPr="00102AAF" w:rsidRDefault="002C5DC6" w:rsidP="002C5DC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ab/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ЗЕТ):2.</w:t>
      </w:r>
    </w:p>
    <w:p w:rsidR="002C5DC6" w:rsidRPr="00102AAF" w:rsidRDefault="002C5DC6" w:rsidP="002C5DC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ab/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2C5DC6" w:rsidRPr="00102AAF" w:rsidRDefault="002C5DC6" w:rsidP="002C5DC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ab/>
        <w:t>Сведения о профессорско-преподавательском составе</w:t>
      </w:r>
      <w:hyperlink r:id="rId23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2C5DC6" w:rsidRPr="00102AAF" w:rsidTr="0037447E">
        <w:tc>
          <w:tcPr>
            <w:tcW w:w="154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54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</w:tr>
      <w:tr w:rsidR="002C5DC6" w:rsidRPr="00102AAF" w:rsidTr="0037447E">
        <w:tc>
          <w:tcPr>
            <w:tcW w:w="1548" w:type="dxa"/>
            <w:vAlign w:val="center"/>
            <w:hideMark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Б1.Б.13.04 Профессиональная этика в психолого-педагогической деятельности</w:t>
            </w:r>
          </w:p>
        </w:tc>
        <w:tc>
          <w:tcPr>
            <w:tcW w:w="141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Скуднова Татьяна Дмитриевна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ТГПИ инфак «французский и немецкий языки»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Доктор философских наук, профессор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С 1.12.2015 по 14.01.2016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Разработчик: профессор Скуднова Т.Д.</w:t>
      </w:r>
    </w:p>
    <w:p w:rsidR="002C5DC6" w:rsidRPr="00102AAF" w:rsidRDefault="002C5DC6" w:rsidP="002C5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2C5DC6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02AAF">
        <w:rPr>
          <w:rFonts w:ascii="Times New Roman" w:hAnsi="Times New Roman"/>
          <w:b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02AAF">
        <w:rPr>
          <w:rFonts w:ascii="Times New Roman" w:hAnsi="Times New Roman"/>
          <w:b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102AAF">
        <w:rPr>
          <w:rFonts w:ascii="Times New Roman" w:hAnsi="Times New Roman"/>
          <w:b/>
          <w:sz w:val="28"/>
          <w:szCs w:val="24"/>
          <w:u w:val="single"/>
        </w:rPr>
        <w:t>Б1.Б.14Физическая культура и спорт</w:t>
      </w:r>
    </w:p>
    <w:p w:rsidR="002C5DC6" w:rsidRPr="00102AAF" w:rsidRDefault="002C5DC6" w:rsidP="002C5DC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24"/>
        <w:gridCol w:w="4786"/>
      </w:tblGrid>
      <w:tr w:rsidR="002C5DC6" w:rsidRPr="00102AAF" w:rsidTr="0037447E">
        <w:tc>
          <w:tcPr>
            <w:tcW w:w="4361" w:type="dxa"/>
          </w:tcPr>
          <w:p w:rsidR="002C5DC6" w:rsidRPr="00102AAF" w:rsidRDefault="002C5DC6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  <w:gridSpan w:val="2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44.03.02 "Психолого-педагогическое образование"</w:t>
            </w:r>
          </w:p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C5DC6" w:rsidRPr="00102AAF" w:rsidTr="0037447E">
        <w:tc>
          <w:tcPr>
            <w:tcW w:w="4361" w:type="dxa"/>
          </w:tcPr>
          <w:p w:rsidR="002C5DC6" w:rsidRPr="00102AAF" w:rsidRDefault="002C5DC6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  <w:gridSpan w:val="2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44.03.02.01 "Психология и социальная педагогика"</w:t>
            </w:r>
          </w:p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C5DC6" w:rsidRPr="00102AAF" w:rsidTr="0037447E">
        <w:tc>
          <w:tcPr>
            <w:tcW w:w="4785" w:type="dxa"/>
            <w:gridSpan w:val="2"/>
          </w:tcPr>
          <w:p w:rsidR="002C5DC6" w:rsidRPr="00102AAF" w:rsidRDefault="002C5DC6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0"/>
        <w:rPr>
          <w:b/>
        </w:rPr>
      </w:pP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102AAF">
        <w:rPr>
          <w:b/>
        </w:rPr>
        <w:t xml:space="preserve">1. Цель изучения дисциплины: </w:t>
      </w:r>
      <w:r w:rsidRPr="00102AAF">
        <w:t>Целью учебной дисциплины «Физическая культура»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2C5DC6" w:rsidRPr="00102AAF" w:rsidRDefault="002C5DC6" w:rsidP="002C5D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2C5DC6" w:rsidRPr="00102AAF" w:rsidRDefault="002C5DC6" w:rsidP="00D648D1">
      <w:pPr>
        <w:widowControl w:val="0"/>
        <w:numPr>
          <w:ilvl w:val="0"/>
          <w:numId w:val="32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понимание роли физической культуры в развитии личности и подготовке ее к профессиональной деятельности;</w:t>
      </w:r>
    </w:p>
    <w:p w:rsidR="002C5DC6" w:rsidRPr="00102AAF" w:rsidRDefault="002C5DC6" w:rsidP="00D648D1">
      <w:pPr>
        <w:widowControl w:val="0"/>
        <w:numPr>
          <w:ilvl w:val="0"/>
          <w:numId w:val="32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знание научно-практических основ физической культуры и здорового образа жизни;</w:t>
      </w:r>
    </w:p>
    <w:p w:rsidR="002C5DC6" w:rsidRPr="00102AAF" w:rsidRDefault="002C5DC6" w:rsidP="00D648D1">
      <w:pPr>
        <w:widowControl w:val="0"/>
        <w:numPr>
          <w:ilvl w:val="0"/>
          <w:numId w:val="32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формирование мотивационно-ценностного отношения </w:t>
      </w:r>
      <w:r w:rsidRPr="00102AAF">
        <w:rPr>
          <w:rFonts w:ascii="Times New Roman" w:hAnsi="Times New Roman"/>
          <w:bCs/>
          <w:sz w:val="24"/>
          <w:szCs w:val="24"/>
        </w:rPr>
        <w:t xml:space="preserve">к </w:t>
      </w:r>
      <w:r w:rsidRPr="00102AAF">
        <w:rPr>
          <w:rFonts w:ascii="Times New Roman" w:hAnsi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2C5DC6" w:rsidRPr="00102AAF" w:rsidRDefault="002C5DC6" w:rsidP="00D648D1">
      <w:pPr>
        <w:widowControl w:val="0"/>
        <w:numPr>
          <w:ilvl w:val="0"/>
          <w:numId w:val="32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102AAF">
        <w:rPr>
          <w:rFonts w:ascii="Times New Roman" w:hAnsi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2C5DC6" w:rsidRPr="00102AAF" w:rsidRDefault="002C5DC6" w:rsidP="00D648D1">
      <w:pPr>
        <w:widowControl w:val="0"/>
        <w:numPr>
          <w:ilvl w:val="0"/>
          <w:numId w:val="32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102AAF">
        <w:rPr>
          <w:rFonts w:ascii="Times New Roman" w:hAnsi="Times New Roman"/>
          <w:bCs/>
          <w:sz w:val="24"/>
          <w:szCs w:val="24"/>
        </w:rPr>
        <w:t>го</w:t>
      </w:r>
      <w:r w:rsidRPr="00102AAF">
        <w:rPr>
          <w:rFonts w:ascii="Times New Roman" w:hAnsi="Times New Roman"/>
          <w:sz w:val="24"/>
          <w:szCs w:val="24"/>
        </w:rPr>
        <w:t>товность студента к будущей профессии;</w:t>
      </w:r>
    </w:p>
    <w:p w:rsidR="002C5DC6" w:rsidRPr="00102AAF" w:rsidRDefault="002C5DC6" w:rsidP="00D648D1">
      <w:pPr>
        <w:widowControl w:val="0"/>
        <w:numPr>
          <w:ilvl w:val="0"/>
          <w:numId w:val="32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2C5DC6" w:rsidRPr="00102AAF" w:rsidRDefault="002C5DC6" w:rsidP="00D648D1">
      <w:pPr>
        <w:pStyle w:val="a8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В способностью понимать высокую социальную значимость профессии, ответственно и качественно выполнять профессиональные задачи, соблюдая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принципы профессиональной этики</w:t>
            </w: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Общепрофессиональные компетенции (ОПК) 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готовностью организовывать различные виды деятельности: игровую, учебную, предметную, продуктивную, культурно-досуговую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З различные виды деятельности: игровую, учебную, предметную, продуктивную, культурно-досуговую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</w:rPr>
              <w:t>У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</w:rPr>
              <w:t>В готовностью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Выпускник способен организовать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 xml:space="preserve"> основы речевой профессиональной культуры, в том числе  на иностранном языке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AAF">
              <w:rPr>
                <w:rStyle w:val="af9"/>
                <w:rFonts w:ascii="Times New Roman" w:hAnsi="Times New Roman"/>
              </w:rPr>
              <w:t xml:space="preserve"> правильно организовывать профессиональную речь на иностранном языке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навыками речевой культуры  при построении профессиональной речи на иностранном языке</w:t>
            </w:r>
          </w:p>
        </w:tc>
      </w:tr>
    </w:tbl>
    <w:p w:rsidR="002C5DC6" w:rsidRPr="00102AAF" w:rsidRDefault="002C5DC6" w:rsidP="002C5DC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2C5DC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C5DC6" w:rsidRPr="00102AAF" w:rsidRDefault="002C5DC6" w:rsidP="002C5DC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ОК-8 – способностью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2C5DC6" w:rsidRPr="00102AAF" w:rsidRDefault="002C5DC6" w:rsidP="002C5DC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ОПК-5 – готовностью организовывать различные виды деятельности: игровую, учебную, предметную, продуктивную, культурно-досуговую;</w:t>
      </w:r>
    </w:p>
    <w:p w:rsidR="002C5DC6" w:rsidRPr="00102AAF" w:rsidRDefault="002C5DC6" w:rsidP="002C5DC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ОПК-6 – способностью организовать совместную деятельность и межличностное взаимодействие субъектов образовательной среды.</w:t>
      </w:r>
    </w:p>
    <w:p w:rsidR="002C5DC6" w:rsidRPr="00102AAF" w:rsidRDefault="002C5DC6" w:rsidP="002C5DC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4</w:t>
      </w:r>
      <w:r w:rsidRPr="00102AAF">
        <w:rPr>
          <w:rFonts w:ascii="Times New Roman" w:hAnsi="Times New Roman"/>
          <w:b/>
          <w:sz w:val="24"/>
          <w:szCs w:val="24"/>
        </w:rPr>
        <w:tab/>
        <w:t xml:space="preserve">Общая трудоемкость </w:t>
      </w:r>
      <w:r w:rsidRPr="00102AAF">
        <w:rPr>
          <w:rFonts w:ascii="Times New Roman" w:hAnsi="Times New Roman"/>
          <w:i/>
          <w:sz w:val="24"/>
          <w:szCs w:val="24"/>
        </w:rPr>
        <w:t>(в ЗЕТ): 2 ЗЕТ</w:t>
      </w:r>
    </w:p>
    <w:p w:rsidR="002C5DC6" w:rsidRPr="00102AAF" w:rsidRDefault="002C5DC6" w:rsidP="002C5DC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5</w:t>
      </w:r>
      <w:r w:rsidRPr="00102AAF">
        <w:rPr>
          <w:rFonts w:ascii="Times New Roman" w:hAnsi="Times New Roman"/>
          <w:b/>
          <w:sz w:val="24"/>
          <w:szCs w:val="24"/>
        </w:rPr>
        <w:tab/>
        <w:t>Форма контроля:</w:t>
      </w:r>
      <w:r w:rsidRPr="00102AAF">
        <w:rPr>
          <w:rFonts w:ascii="Times New Roman" w:hAnsi="Times New Roman"/>
          <w:sz w:val="24"/>
          <w:szCs w:val="24"/>
        </w:rPr>
        <w:t>очная форма обучения 2, 5 семестр–зачет.</w:t>
      </w:r>
    </w:p>
    <w:p w:rsidR="002C5DC6" w:rsidRPr="00102AAF" w:rsidRDefault="002C5DC6" w:rsidP="002C5D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6</w:t>
      </w:r>
      <w:r w:rsidRPr="00102AAF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составе:</w:t>
      </w:r>
    </w:p>
    <w:tbl>
      <w:tblPr>
        <w:tblStyle w:val="a9"/>
        <w:tblW w:w="0" w:type="auto"/>
        <w:tblLayout w:type="fixed"/>
        <w:tblLook w:val="04A0"/>
      </w:tblPr>
      <w:tblGrid>
        <w:gridCol w:w="1272"/>
        <w:gridCol w:w="1388"/>
        <w:gridCol w:w="1591"/>
        <w:gridCol w:w="1316"/>
        <w:gridCol w:w="1402"/>
        <w:gridCol w:w="1347"/>
        <w:gridCol w:w="1255"/>
      </w:tblGrid>
      <w:tr w:rsidR="002C5DC6" w:rsidRPr="00102AAF" w:rsidTr="0037447E">
        <w:tc>
          <w:tcPr>
            <w:tcW w:w="1272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88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ФИО преподавателя (полностью)</w:t>
            </w:r>
          </w:p>
        </w:tc>
        <w:tc>
          <w:tcPr>
            <w:tcW w:w="159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16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0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Основное место работы, должность</w:t>
            </w:r>
          </w:p>
        </w:tc>
        <w:tc>
          <w:tcPr>
            <w:tcW w:w="1347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hAnsi="Times New Roman" w:cs="Times New Roman"/>
                <w:color w:val="000000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5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272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88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9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316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0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25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2C5DC6" w:rsidRPr="00102AAF" w:rsidTr="0037447E">
        <w:tc>
          <w:tcPr>
            <w:tcW w:w="1272" w:type="dxa"/>
            <w:vAlign w:val="center"/>
          </w:tcPr>
          <w:p w:rsidR="002C5DC6" w:rsidRPr="00102AAF" w:rsidRDefault="002C5DC6" w:rsidP="0037447E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Б1.Б.14</w:t>
            </w:r>
          </w:p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Физическая культура и спорт</w:t>
            </w:r>
          </w:p>
        </w:tc>
        <w:tc>
          <w:tcPr>
            <w:tcW w:w="1388" w:type="dxa"/>
            <w:vAlign w:val="center"/>
          </w:tcPr>
          <w:p w:rsidR="002C5DC6" w:rsidRPr="00102AAF" w:rsidRDefault="002C5DC6" w:rsidP="0037447E">
            <w:pPr>
              <w:autoSpaceDE w:val="0"/>
              <w:autoSpaceDN w:val="0"/>
              <w:adjustRightInd w:val="0"/>
              <w:ind w:hanging="5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Лебединская Ирина Герардовна</w:t>
            </w:r>
          </w:p>
        </w:tc>
        <w:tc>
          <w:tcPr>
            <w:tcW w:w="1591" w:type="dxa"/>
            <w:vAlign w:val="center"/>
          </w:tcPr>
          <w:p w:rsidR="002C5DC6" w:rsidRPr="00102AAF" w:rsidRDefault="002C5DC6" w:rsidP="003744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Волгоградский институт физической культуры, преподаватель физической культуры</w:t>
            </w:r>
          </w:p>
        </w:tc>
        <w:tc>
          <w:tcPr>
            <w:tcW w:w="1316" w:type="dxa"/>
            <w:vAlign w:val="center"/>
          </w:tcPr>
          <w:p w:rsidR="002C5DC6" w:rsidRPr="00102AAF" w:rsidRDefault="002C5DC6" w:rsidP="003744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Мастер спорта СССР международного класса по легкой атлетике</w:t>
            </w:r>
          </w:p>
        </w:tc>
        <w:tc>
          <w:tcPr>
            <w:tcW w:w="1402" w:type="dxa"/>
            <w:vAlign w:val="center"/>
          </w:tcPr>
          <w:p w:rsidR="002C5DC6" w:rsidRPr="00102AAF" w:rsidRDefault="002C5DC6" w:rsidP="003744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ТИ имени А.П. Чехова</w:t>
            </w:r>
          </w:p>
        </w:tc>
        <w:tc>
          <w:tcPr>
            <w:tcW w:w="1347" w:type="dxa"/>
            <w:vAlign w:val="center"/>
          </w:tcPr>
          <w:p w:rsidR="002C5DC6" w:rsidRPr="00102AAF" w:rsidRDefault="002C5DC6" w:rsidP="003744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штатный</w:t>
            </w:r>
          </w:p>
        </w:tc>
        <w:tc>
          <w:tcPr>
            <w:tcW w:w="1255" w:type="dxa"/>
            <w:vAlign w:val="center"/>
          </w:tcPr>
          <w:p w:rsidR="002C5DC6" w:rsidRPr="00102AAF" w:rsidRDefault="002C5DC6" w:rsidP="003744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2015г.</w:t>
            </w:r>
          </w:p>
        </w:tc>
      </w:tr>
    </w:tbl>
    <w:p w:rsidR="002C5DC6" w:rsidRPr="00102AAF" w:rsidRDefault="002C5DC6" w:rsidP="002C5D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DC6" w:rsidRPr="00102AAF" w:rsidRDefault="002C5DC6" w:rsidP="002C5D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Разработчик: доцент Лебединская И.Г.</w:t>
      </w:r>
    </w:p>
    <w:p w:rsidR="002C5DC6" w:rsidRPr="00102AAF" w:rsidRDefault="002C5DC6" w:rsidP="002C5DC6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02AAF">
        <w:rPr>
          <w:rFonts w:ascii="Times New Roman" w:hAnsi="Times New Roman"/>
          <w:b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02AAF">
        <w:rPr>
          <w:rFonts w:ascii="Times New Roman" w:hAnsi="Times New Roman"/>
          <w:b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102AAF">
        <w:rPr>
          <w:rFonts w:ascii="Times New Roman" w:hAnsi="Times New Roman"/>
          <w:b/>
          <w:sz w:val="28"/>
          <w:szCs w:val="24"/>
          <w:u w:val="single"/>
        </w:rPr>
        <w:t>Б1.В.01 Социология и политология</w:t>
      </w:r>
    </w:p>
    <w:p w:rsidR="002C5DC6" w:rsidRPr="00102AAF" w:rsidRDefault="002C5DC6" w:rsidP="002C5DC6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  <w:vertAlign w:val="superscript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5DC6" w:rsidRPr="00102AAF" w:rsidTr="0037447E">
        <w:tc>
          <w:tcPr>
            <w:tcW w:w="4785" w:type="dxa"/>
          </w:tcPr>
          <w:p w:rsidR="002C5DC6" w:rsidRPr="00102AAF" w:rsidRDefault="002C5DC6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44.03.02 “Психолого-педагогическое образование”</w:t>
            </w:r>
          </w:p>
        </w:tc>
      </w:tr>
      <w:tr w:rsidR="002C5DC6" w:rsidRPr="00102AAF" w:rsidTr="0037447E">
        <w:tc>
          <w:tcPr>
            <w:tcW w:w="4785" w:type="dxa"/>
          </w:tcPr>
          <w:p w:rsidR="002C5DC6" w:rsidRPr="00102AAF" w:rsidRDefault="002C5DC6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44.03.02.01 “Психология и социальная педагогика”</w:t>
            </w:r>
          </w:p>
        </w:tc>
      </w:tr>
      <w:tr w:rsidR="002C5DC6" w:rsidRPr="00102AAF" w:rsidTr="0037447E">
        <w:tc>
          <w:tcPr>
            <w:tcW w:w="4785" w:type="dxa"/>
          </w:tcPr>
          <w:p w:rsidR="002C5DC6" w:rsidRPr="00102AAF" w:rsidRDefault="002C5DC6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Теории и философии права</w:t>
            </w:r>
          </w:p>
        </w:tc>
      </w:tr>
    </w:tbl>
    <w:p w:rsidR="002C5DC6" w:rsidRPr="00102AAF" w:rsidRDefault="002C5DC6" w:rsidP="002C5D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i/>
          <w:color w:val="808080" w:themeColor="background1" w:themeShade="80"/>
        </w:rPr>
      </w:pPr>
      <w:r w:rsidRPr="00102AAF">
        <w:rPr>
          <w:b/>
        </w:rPr>
        <w:t>1</w:t>
      </w:r>
      <w:r w:rsidRPr="00102AAF">
        <w:rPr>
          <w:b/>
        </w:rPr>
        <w:tab/>
        <w:t>Цели</w:t>
      </w:r>
      <w:r w:rsidRPr="00102AAF">
        <w:t xml:space="preserve"> освоения дисциплины: 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color w:val="000000" w:themeColor="text1"/>
        </w:rPr>
      </w:pPr>
      <w:r w:rsidRPr="00102AAF">
        <w:rPr>
          <w:b/>
        </w:rPr>
        <w:t xml:space="preserve">- </w:t>
      </w:r>
      <w:r w:rsidRPr="00102AAF">
        <w:rPr>
          <w:color w:val="000000" w:themeColor="text1"/>
        </w:rPr>
        <w:t>состоит в формировании у студентов научного видения устройства и функционирования общества как целостной системы, в том числе в аспекте одной из важнейших её составляющих, а именно политической системы общества;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102AAF">
        <w:rPr>
          <w:color w:val="000000" w:themeColor="text1"/>
        </w:rPr>
        <w:t>- с</w:t>
      </w:r>
      <w:r w:rsidRPr="00102AAF">
        <w:t>формировать у студента соответствующие компетенции, необходимые им для того, чтобы в процессе обучения они смогли создать профессиональную парадигму мышления, присущую педагогическим работникам данного направления профессиональной деятельности;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i/>
          <w:color w:val="808080" w:themeColor="background1" w:themeShade="80"/>
        </w:rPr>
      </w:pPr>
      <w:r w:rsidRPr="00102AAF">
        <w:t>- осознанно стать студенту на позицию ответственного гражданина и патриота своей родины. Знания, полученные студентами, должны стать фактором сознательного выбора молодого человека в пользу демократии, гуманизма и толерантности.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102AAF">
        <w:rPr>
          <w:b/>
        </w:rPr>
        <w:t>2</w:t>
      </w:r>
      <w:r w:rsidRPr="00102AAF">
        <w:rPr>
          <w:b/>
        </w:rPr>
        <w:tab/>
        <w:t>Задачи: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- овладение понятийно-категориальным аппаратом социологической и политической наук;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- формирование целостного представления об эволюции социологических и политических учений как научных представлений об обществе;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- анализ и изучение общества как сформировавшейся системы с присущими ей функциями и процессами их реализующими, в том числе в политической сфере;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- формирование комплексного знания о человеке как сложном и автономном элементе общественно-политических систем, в том числе процессах его включения в эти системы;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- ознакомление с научным инструментарием социальных исследований и диагностики;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- формирование видения межпредметных связей социологии и политологии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3</w:t>
      </w:r>
      <w:r w:rsidRPr="00102AAF">
        <w:rPr>
          <w:rFonts w:ascii="Times New Roman" w:hAnsi="Times New Roman"/>
          <w:sz w:val="24"/>
          <w:szCs w:val="24"/>
        </w:rPr>
        <w:tab/>
      </w:r>
      <w:r w:rsidRPr="00102AAF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философских знаний для формирования мировоззренческой позиции;</w:t>
            </w:r>
          </w:p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движущие силы, основные этапы, закономерности и многовариантность исторического развития;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понимать многообразие культур и цивилизаций в их взаимодействии, многовариантности исторического процесса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 xml:space="preserve"> Расширять общую эрудицию на основе интереса к историческому наследию, р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азличать в полученной информации факты,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мнения, версии, научные гипотезы и концепции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</w:rPr>
              <w:t xml:space="preserve"> культурой публичного выступления, толерантного отношения к иным точкам зрения и позициям, готовности к конструктивному диалогу; приемами ведения дискуссии и полемики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ОК-4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использовать основы правовых знаний в различных сферах жизнедеятельности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основы правовых знаний в различных сферах жизнедеятельности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примененять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основы правовых знаний в различных сферах жизнедеятельности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В приемам применения 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основ правовых знаний в различных сферах жизнедеятельности</w:t>
            </w:r>
          </w:p>
        </w:tc>
      </w:tr>
      <w:tr w:rsidR="002C5DC6" w:rsidRPr="00102AAF" w:rsidTr="0037447E"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ПК-17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составлять программы социального сопровождения и поддержки обучающихся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технологию составления программы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составлять программы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способностью составлять программы социального сопровождения и поддержки обучающихся</w:t>
            </w:r>
          </w:p>
        </w:tc>
      </w:tr>
    </w:tbl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102AAF">
        <w:rPr>
          <w:rFonts w:ascii="Times New Roman" w:hAnsi="Times New Roman"/>
          <w:sz w:val="24"/>
          <w:szCs w:val="24"/>
        </w:rPr>
        <w:t>ОК-1, ОК-4.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4</w:t>
      </w:r>
      <w:r w:rsidRPr="00102AAF">
        <w:rPr>
          <w:rFonts w:ascii="Times New Roman" w:hAnsi="Times New Roman"/>
          <w:b/>
          <w:sz w:val="24"/>
          <w:szCs w:val="24"/>
        </w:rPr>
        <w:tab/>
        <w:t xml:space="preserve">Общая трудоемкость </w:t>
      </w:r>
      <w:r w:rsidRPr="00102AAF">
        <w:rPr>
          <w:rFonts w:ascii="Times New Roman" w:hAnsi="Times New Roman"/>
          <w:i/>
          <w:sz w:val="24"/>
          <w:szCs w:val="24"/>
        </w:rPr>
        <w:t>(в ЗЕТ</w:t>
      </w:r>
      <w:r w:rsidRPr="00102AAF">
        <w:rPr>
          <w:rFonts w:ascii="Times New Roman" w:hAnsi="Times New Roman"/>
          <w:sz w:val="24"/>
          <w:szCs w:val="24"/>
        </w:rPr>
        <w:t>): 2.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5</w:t>
      </w:r>
      <w:r w:rsidRPr="00102AAF">
        <w:rPr>
          <w:rFonts w:ascii="Times New Roman" w:hAnsi="Times New Roman"/>
          <w:b/>
          <w:sz w:val="24"/>
          <w:szCs w:val="24"/>
        </w:rPr>
        <w:tab/>
        <w:t xml:space="preserve">Форма контроля: </w:t>
      </w:r>
      <w:r w:rsidRPr="00102AAF">
        <w:rPr>
          <w:rFonts w:ascii="Times New Roman" w:hAnsi="Times New Roman"/>
          <w:sz w:val="24"/>
          <w:szCs w:val="24"/>
        </w:rPr>
        <w:t>зачет.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6</w:t>
      </w:r>
      <w:r w:rsidRPr="00102AAF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</w:t>
      </w:r>
      <w:r w:rsidRPr="00102AAF">
        <w:rPr>
          <w:rStyle w:val="ae"/>
          <w:sz w:val="24"/>
          <w:szCs w:val="24"/>
        </w:rPr>
        <w:footnoteReference w:id="11"/>
      </w:r>
      <w:r w:rsidRPr="00102AAF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9"/>
        <w:tblW w:w="0" w:type="auto"/>
        <w:tblLook w:val="04A0"/>
      </w:tblPr>
      <w:tblGrid>
        <w:gridCol w:w="1322"/>
        <w:gridCol w:w="1318"/>
        <w:gridCol w:w="1469"/>
        <w:gridCol w:w="1369"/>
        <w:gridCol w:w="1386"/>
        <w:gridCol w:w="1402"/>
        <w:gridCol w:w="1305"/>
      </w:tblGrid>
      <w:tr w:rsidR="002C5DC6" w:rsidRPr="00102AAF" w:rsidTr="0037447E">
        <w:tc>
          <w:tcPr>
            <w:tcW w:w="141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410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74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66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93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96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41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0" w:type="dxa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4" w:type="dxa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6" w:type="dxa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3" w:type="dxa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1" w:type="dxa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8</w:t>
            </w:r>
          </w:p>
        </w:tc>
      </w:tr>
      <w:tr w:rsidR="002C5DC6" w:rsidRPr="00102AAF" w:rsidTr="0037447E">
        <w:tc>
          <w:tcPr>
            <w:tcW w:w="1414" w:type="dxa"/>
            <w:vAlign w:val="center"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Б1.В.01 Социология и политология</w:t>
            </w:r>
          </w:p>
        </w:tc>
        <w:tc>
          <w:tcPr>
            <w:tcW w:w="1410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Музыка</w:t>
            </w:r>
          </w:p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Оксана</w:t>
            </w:r>
          </w:p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Анатольевна</w:t>
            </w:r>
          </w:p>
        </w:tc>
        <w:tc>
          <w:tcPr>
            <w:tcW w:w="1574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</w:rPr>
            </w:pPr>
            <w:r w:rsidRPr="00102AAF">
              <w:rPr>
                <w:rFonts w:ascii="Times New Roman" w:hAnsi="Times New Roman"/>
              </w:rPr>
              <w:t>ТГПИ 1996г., соцфак, «педагогика и методика воспит. работы»</w:t>
            </w:r>
          </w:p>
        </w:tc>
        <w:tc>
          <w:tcPr>
            <w:tcW w:w="1466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</w:rPr>
            </w:pPr>
            <w:r w:rsidRPr="00102AAF">
              <w:rPr>
                <w:rFonts w:ascii="Times New Roman" w:hAnsi="Times New Roman"/>
                <w:color w:val="000000"/>
              </w:rPr>
              <w:t>Доктор философских наук, профессор</w:t>
            </w:r>
          </w:p>
        </w:tc>
        <w:tc>
          <w:tcPr>
            <w:tcW w:w="1093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Декан факультета психологии и социальной педагоги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Штатный</w:t>
            </w:r>
          </w:p>
        </w:tc>
        <w:tc>
          <w:tcPr>
            <w:tcW w:w="1396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2016</w:t>
            </w:r>
          </w:p>
        </w:tc>
      </w:tr>
    </w:tbl>
    <w:p w:rsidR="002C5DC6" w:rsidRPr="00102AAF" w:rsidRDefault="002C5DC6" w:rsidP="002C5DC6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2C5DC6" w:rsidRPr="00102AAF" w:rsidRDefault="002C5DC6" w:rsidP="002C5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Разработчики: доктор Музыка О.А.</w:t>
      </w:r>
    </w:p>
    <w:p w:rsidR="002C5DC6" w:rsidRPr="00102AAF" w:rsidRDefault="002C5DC6" w:rsidP="002C5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2C5DC6">
      <w:pPr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br w:type="page"/>
      </w:r>
    </w:p>
    <w:p w:rsidR="002C5DC6" w:rsidRPr="00102AAF" w:rsidRDefault="002C5DC6" w:rsidP="002C5DC6">
      <w:pPr>
        <w:jc w:val="center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C5DC6" w:rsidRPr="00102AAF" w:rsidRDefault="002C5DC6" w:rsidP="002C5DC6">
      <w:pPr>
        <w:jc w:val="center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02AAF">
        <w:rPr>
          <w:rFonts w:ascii="Times New Roman" w:hAnsi="Times New Roman"/>
          <w:b/>
          <w:sz w:val="28"/>
          <w:szCs w:val="28"/>
          <w:u w:val="single"/>
        </w:rPr>
        <w:t xml:space="preserve">Б1.В.02 Социальная история России </w:t>
      </w:r>
    </w:p>
    <w:p w:rsidR="002C5DC6" w:rsidRPr="00102AAF" w:rsidRDefault="002C5DC6" w:rsidP="002C5DC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02AAF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5DC6" w:rsidRPr="00102AAF" w:rsidTr="0037447E">
        <w:tc>
          <w:tcPr>
            <w:tcW w:w="4785" w:type="dxa"/>
          </w:tcPr>
          <w:p w:rsidR="002C5DC6" w:rsidRPr="00102AAF" w:rsidRDefault="002C5DC6" w:rsidP="0037447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102AAF">
              <w:rPr>
                <w:rFonts w:ascii="Times New Roman" w:hAnsi="Times New Roman"/>
                <w:b/>
                <w:sz w:val="24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C5DC6" w:rsidRPr="00102AAF" w:rsidRDefault="002C5DC6" w:rsidP="0037447E">
            <w:pPr>
              <w:shd w:val="clear" w:color="auto" w:fill="FFFFFF"/>
              <w:spacing w:before="200"/>
              <w:jc w:val="center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102AAF">
              <w:rPr>
                <w:rFonts w:ascii="Times New Roman" w:hAnsi="Times New Roman"/>
                <w:bCs/>
                <w:i/>
                <w:sz w:val="24"/>
                <w:szCs w:val="28"/>
              </w:rPr>
              <w:t>44.03.02 «Психолого-педагогическое образование»</w:t>
            </w:r>
          </w:p>
          <w:p w:rsidR="002C5DC6" w:rsidRPr="00102AAF" w:rsidRDefault="002C5DC6" w:rsidP="0037447E">
            <w:pPr>
              <w:shd w:val="clear" w:color="auto" w:fill="FFFFFF"/>
              <w:spacing w:before="20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2C5DC6" w:rsidRPr="00102AAF" w:rsidTr="0037447E">
        <w:tc>
          <w:tcPr>
            <w:tcW w:w="4785" w:type="dxa"/>
          </w:tcPr>
          <w:p w:rsidR="002C5DC6" w:rsidRPr="00102AAF" w:rsidRDefault="002C5DC6" w:rsidP="0037447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102AAF">
              <w:rPr>
                <w:rFonts w:ascii="Times New Roman" w:hAnsi="Times New Roman"/>
                <w:b/>
                <w:sz w:val="24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102AAF">
              <w:rPr>
                <w:rFonts w:ascii="Times New Roman" w:hAnsi="Times New Roman"/>
                <w:bCs/>
                <w:i/>
                <w:sz w:val="24"/>
                <w:szCs w:val="28"/>
              </w:rPr>
              <w:t>44.03.02.01 "Психология и социальная педагогика"</w:t>
            </w:r>
          </w:p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C5DC6" w:rsidRPr="00102AAF" w:rsidTr="0037447E">
        <w:trPr>
          <w:trHeight w:val="80"/>
        </w:trPr>
        <w:tc>
          <w:tcPr>
            <w:tcW w:w="4785" w:type="dxa"/>
          </w:tcPr>
          <w:p w:rsidR="002C5DC6" w:rsidRPr="00102AAF" w:rsidRDefault="002C5DC6" w:rsidP="0037447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102AAF">
              <w:rPr>
                <w:rFonts w:ascii="Times New Roman" w:hAnsi="Times New Roman"/>
                <w:b/>
                <w:sz w:val="24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102AAF">
              <w:rPr>
                <w:rFonts w:ascii="Times New Roman" w:hAnsi="Times New Roman"/>
                <w:i/>
                <w:sz w:val="24"/>
                <w:szCs w:val="28"/>
              </w:rPr>
              <w:t>Истории</w:t>
            </w:r>
          </w:p>
        </w:tc>
      </w:tr>
    </w:tbl>
    <w:p w:rsidR="002C5DC6" w:rsidRPr="00102AAF" w:rsidRDefault="002C5DC6" w:rsidP="002C5DC6">
      <w:pPr>
        <w:rPr>
          <w:rFonts w:ascii="Times New Roman" w:hAnsi="Times New Roman"/>
          <w:b/>
          <w:sz w:val="28"/>
          <w:szCs w:val="28"/>
        </w:rPr>
      </w:pPr>
    </w:p>
    <w:p w:rsidR="002C5DC6" w:rsidRPr="00102AAF" w:rsidRDefault="002C5DC6" w:rsidP="00D648D1">
      <w:pPr>
        <w:pStyle w:val="a8"/>
        <w:numPr>
          <w:ilvl w:val="0"/>
          <w:numId w:val="76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2C5DC6" w:rsidRPr="00102AAF" w:rsidRDefault="002C5DC6" w:rsidP="00D648D1">
      <w:pPr>
        <w:numPr>
          <w:ilvl w:val="0"/>
          <w:numId w:val="7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102AAF">
        <w:rPr>
          <w:rFonts w:ascii="Times New Roman" w:hAnsi="Times New Roman"/>
        </w:rPr>
        <w:t>Формирование у студентов систематических знаний о социальной истории как процессе взаимодействия экономических, политических, социальных, культурных факторов исторического развития;</w:t>
      </w:r>
    </w:p>
    <w:p w:rsidR="002C5DC6" w:rsidRPr="00102AAF" w:rsidRDefault="002C5DC6" w:rsidP="00D648D1">
      <w:pPr>
        <w:pStyle w:val="a8"/>
        <w:numPr>
          <w:ilvl w:val="0"/>
          <w:numId w:val="77"/>
        </w:numPr>
        <w:tabs>
          <w:tab w:val="left" w:pos="851"/>
        </w:tabs>
        <w:spacing w:before="40" w:after="0" w:line="240" w:lineRule="auto"/>
        <w:jc w:val="both"/>
        <w:rPr>
          <w:rFonts w:ascii="Times New Roman" w:hAnsi="Times New Roman"/>
        </w:rPr>
      </w:pPr>
      <w:r w:rsidRPr="00102AAF">
        <w:rPr>
          <w:rFonts w:ascii="Times New Roman" w:hAnsi="Times New Roman"/>
        </w:rPr>
        <w:t>Развитие у студентов комплексного представления о социально-историческом своеобразии России, ее месте в мировой и европейской цивилизации;</w:t>
      </w:r>
    </w:p>
    <w:p w:rsidR="002C5DC6" w:rsidRPr="00102AAF" w:rsidRDefault="002C5DC6" w:rsidP="00D648D1">
      <w:pPr>
        <w:pStyle w:val="a8"/>
        <w:numPr>
          <w:ilvl w:val="0"/>
          <w:numId w:val="77"/>
        </w:numPr>
        <w:tabs>
          <w:tab w:val="left" w:pos="851"/>
        </w:tabs>
        <w:spacing w:before="40" w:after="0" w:line="240" w:lineRule="auto"/>
        <w:jc w:val="both"/>
        <w:rPr>
          <w:rFonts w:ascii="Times New Roman" w:hAnsi="Times New Roman"/>
        </w:rPr>
      </w:pPr>
      <w:r w:rsidRPr="00102AAF">
        <w:rPr>
          <w:rFonts w:ascii="Times New Roman" w:hAnsi="Times New Roman"/>
        </w:rPr>
        <w:t>Познание основных законов и факторов развития социально-исторической среды;</w:t>
      </w:r>
    </w:p>
    <w:p w:rsidR="002C5DC6" w:rsidRPr="00102AAF" w:rsidRDefault="002C5DC6" w:rsidP="00D648D1">
      <w:pPr>
        <w:pStyle w:val="a8"/>
        <w:numPr>
          <w:ilvl w:val="0"/>
          <w:numId w:val="77"/>
        </w:numPr>
        <w:tabs>
          <w:tab w:val="left" w:pos="851"/>
        </w:tabs>
        <w:spacing w:before="40" w:after="0" w:line="240" w:lineRule="auto"/>
        <w:jc w:val="both"/>
        <w:rPr>
          <w:rFonts w:ascii="Times New Roman" w:hAnsi="Times New Roman"/>
        </w:rPr>
      </w:pPr>
      <w:r w:rsidRPr="00102AAF">
        <w:rPr>
          <w:rFonts w:ascii="Times New Roman" w:hAnsi="Times New Roman"/>
        </w:rPr>
        <w:t>Овладение историческим методом в понимании и оценке социокультурных явлений;</w:t>
      </w:r>
    </w:p>
    <w:p w:rsidR="002C5DC6" w:rsidRPr="00102AAF" w:rsidRDefault="002C5DC6" w:rsidP="00D648D1">
      <w:pPr>
        <w:pStyle w:val="a8"/>
        <w:numPr>
          <w:ilvl w:val="0"/>
          <w:numId w:val="77"/>
        </w:numPr>
        <w:tabs>
          <w:tab w:val="left" w:pos="851"/>
        </w:tabs>
        <w:spacing w:before="40" w:after="0" w:line="240" w:lineRule="auto"/>
        <w:jc w:val="both"/>
        <w:rPr>
          <w:rFonts w:ascii="Times New Roman" w:hAnsi="Times New Roman"/>
        </w:rPr>
      </w:pPr>
      <w:r w:rsidRPr="00102AAF">
        <w:rPr>
          <w:rFonts w:ascii="Times New Roman" w:hAnsi="Times New Roman"/>
        </w:rPr>
        <w:t>Формирование у выпускников способности применения знаний генезиса социальных явлений как инструментария для выработки научно-обоснованной социальной политики на разных уровнях исторической реальности;</w:t>
      </w:r>
    </w:p>
    <w:p w:rsidR="002C5DC6" w:rsidRPr="00102AAF" w:rsidRDefault="002C5DC6" w:rsidP="00D648D1">
      <w:pPr>
        <w:pStyle w:val="a8"/>
        <w:numPr>
          <w:ilvl w:val="0"/>
          <w:numId w:val="77"/>
        </w:numPr>
        <w:tabs>
          <w:tab w:val="left" w:pos="851"/>
        </w:tabs>
        <w:spacing w:before="40" w:after="0" w:line="240" w:lineRule="auto"/>
        <w:jc w:val="both"/>
        <w:rPr>
          <w:rFonts w:ascii="Times New Roman" w:hAnsi="Times New Roman"/>
        </w:rPr>
      </w:pPr>
      <w:r w:rsidRPr="00102AAF">
        <w:rPr>
          <w:rFonts w:ascii="Times New Roman" w:hAnsi="Times New Roman"/>
        </w:rPr>
        <w:t>Развитие способности использовать основные положения, знания и методы социальной истории при решении профессиональных задач</w:t>
      </w:r>
    </w:p>
    <w:p w:rsidR="002C5DC6" w:rsidRPr="00102AAF" w:rsidRDefault="002C5DC6" w:rsidP="00D648D1">
      <w:pPr>
        <w:pStyle w:val="a8"/>
        <w:numPr>
          <w:ilvl w:val="0"/>
          <w:numId w:val="77"/>
        </w:numPr>
        <w:tabs>
          <w:tab w:val="left" w:pos="851"/>
        </w:tabs>
        <w:spacing w:before="40" w:after="0" w:line="240" w:lineRule="auto"/>
        <w:jc w:val="both"/>
        <w:rPr>
          <w:rFonts w:ascii="Times New Roman" w:hAnsi="Times New Roman"/>
        </w:rPr>
      </w:pPr>
      <w:r w:rsidRPr="00102AAF">
        <w:rPr>
          <w:rFonts w:ascii="Times New Roman" w:hAnsi="Times New Roman"/>
        </w:rPr>
        <w:t>Введение в круг социально-исторических проблем, связанных с будущей профессиональной деятельностью.</w:t>
      </w:r>
    </w:p>
    <w:p w:rsidR="002C5DC6" w:rsidRPr="00102AAF" w:rsidRDefault="002C5DC6" w:rsidP="002C5DC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C5DC6" w:rsidRPr="00102AAF" w:rsidRDefault="002C5DC6" w:rsidP="00D648D1">
      <w:pPr>
        <w:pStyle w:val="a8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2C5DC6" w:rsidRPr="00102AAF" w:rsidRDefault="002C5DC6" w:rsidP="00D648D1">
      <w:pPr>
        <w:pStyle w:val="a8"/>
        <w:numPr>
          <w:ilvl w:val="0"/>
          <w:numId w:val="78"/>
        </w:numPr>
        <w:tabs>
          <w:tab w:val="left" w:pos="1418"/>
        </w:tabs>
        <w:spacing w:before="40" w:after="0" w:line="240" w:lineRule="auto"/>
        <w:ind w:left="1418" w:hanging="294"/>
        <w:jc w:val="both"/>
        <w:rPr>
          <w:rFonts w:ascii="Times New Roman" w:hAnsi="Times New Roman"/>
        </w:rPr>
      </w:pPr>
      <w:r w:rsidRPr="00102AAF">
        <w:rPr>
          <w:rFonts w:ascii="Times New Roman" w:hAnsi="Times New Roman"/>
        </w:rPr>
        <w:t>Развитие навыков социально-исторической аналитики: способности на основе социально- исторического анализа преобразовывать информацию в знания;</w:t>
      </w:r>
    </w:p>
    <w:p w:rsidR="002C5DC6" w:rsidRPr="00102AAF" w:rsidRDefault="002C5DC6" w:rsidP="00D648D1">
      <w:pPr>
        <w:pStyle w:val="a8"/>
        <w:numPr>
          <w:ilvl w:val="0"/>
          <w:numId w:val="78"/>
        </w:numPr>
        <w:tabs>
          <w:tab w:val="left" w:pos="1418"/>
        </w:tabs>
        <w:spacing w:before="40" w:after="0" w:line="240" w:lineRule="auto"/>
        <w:ind w:left="1418" w:hanging="294"/>
        <w:jc w:val="both"/>
        <w:rPr>
          <w:rFonts w:ascii="Times New Roman" w:hAnsi="Times New Roman"/>
        </w:rPr>
      </w:pPr>
      <w:r w:rsidRPr="00102AAF">
        <w:rPr>
          <w:rFonts w:ascii="Times New Roman" w:hAnsi="Times New Roman"/>
        </w:rPr>
        <w:t>Способности осмысливать процессы, события, явления социальной истории в их динамике и взаимосвязи, руководствуясь принципами научной объективности и историзма;</w:t>
      </w:r>
    </w:p>
    <w:p w:rsidR="002C5DC6" w:rsidRPr="00102AAF" w:rsidRDefault="002C5DC6" w:rsidP="00D648D1">
      <w:pPr>
        <w:pStyle w:val="a8"/>
        <w:numPr>
          <w:ilvl w:val="0"/>
          <w:numId w:val="78"/>
        </w:numPr>
        <w:tabs>
          <w:tab w:val="left" w:pos="1418"/>
        </w:tabs>
        <w:spacing w:before="40" w:after="0" w:line="240" w:lineRule="auto"/>
        <w:ind w:left="1418" w:hanging="294"/>
        <w:jc w:val="both"/>
        <w:rPr>
          <w:rFonts w:ascii="Times New Roman" w:hAnsi="Times New Roman"/>
        </w:rPr>
      </w:pPr>
      <w:r w:rsidRPr="00102AAF">
        <w:rPr>
          <w:rFonts w:ascii="Times New Roman" w:hAnsi="Times New Roman"/>
        </w:rPr>
        <w:t>Умения логически мыслить, вести научные и общественно-политические дискуссии по социально-историческим проблемам;</w:t>
      </w:r>
    </w:p>
    <w:p w:rsidR="002C5DC6" w:rsidRPr="00102AAF" w:rsidRDefault="002C5DC6" w:rsidP="00D648D1">
      <w:pPr>
        <w:pStyle w:val="a8"/>
        <w:numPr>
          <w:ilvl w:val="0"/>
          <w:numId w:val="78"/>
        </w:numPr>
        <w:tabs>
          <w:tab w:val="left" w:pos="1418"/>
        </w:tabs>
        <w:spacing w:before="40" w:after="0" w:line="240" w:lineRule="auto"/>
        <w:ind w:left="1418" w:hanging="294"/>
        <w:jc w:val="both"/>
        <w:rPr>
          <w:rFonts w:ascii="Times New Roman" w:hAnsi="Times New Roman"/>
        </w:rPr>
      </w:pPr>
      <w:r w:rsidRPr="00102AAF">
        <w:rPr>
          <w:rFonts w:ascii="Times New Roman" w:hAnsi="Times New Roman"/>
        </w:rPr>
        <w:t>Формирование гуманистических основ морали и нравственности, толерантности</w:t>
      </w:r>
    </w:p>
    <w:p w:rsidR="002C5DC6" w:rsidRPr="00102AAF" w:rsidRDefault="002C5DC6" w:rsidP="00D648D1">
      <w:pPr>
        <w:pStyle w:val="a8"/>
        <w:numPr>
          <w:ilvl w:val="0"/>
          <w:numId w:val="78"/>
        </w:numPr>
        <w:tabs>
          <w:tab w:val="left" w:pos="1418"/>
        </w:tabs>
        <w:spacing w:before="40" w:after="0" w:line="240" w:lineRule="auto"/>
        <w:ind w:left="1418" w:hanging="294"/>
        <w:jc w:val="both"/>
        <w:rPr>
          <w:rFonts w:ascii="Times New Roman" w:hAnsi="Times New Roman"/>
        </w:rPr>
      </w:pPr>
      <w:r w:rsidRPr="00102AAF">
        <w:rPr>
          <w:rFonts w:ascii="Times New Roman" w:hAnsi="Times New Roman"/>
        </w:rPr>
        <w:t>Понимания роли и места области деятельности выпускника в общественном развитии во взаимосвязи различных социальных институтов;</w:t>
      </w:r>
    </w:p>
    <w:p w:rsidR="002C5DC6" w:rsidRPr="00102AAF" w:rsidRDefault="002C5DC6" w:rsidP="00D648D1">
      <w:pPr>
        <w:pStyle w:val="a8"/>
        <w:numPr>
          <w:ilvl w:val="0"/>
          <w:numId w:val="78"/>
        </w:numPr>
        <w:tabs>
          <w:tab w:val="left" w:pos="1418"/>
        </w:tabs>
        <w:spacing w:before="40" w:after="0" w:line="240" w:lineRule="auto"/>
        <w:ind w:left="1418" w:hanging="294"/>
        <w:jc w:val="both"/>
        <w:rPr>
          <w:rFonts w:ascii="Times New Roman" w:hAnsi="Times New Roman"/>
        </w:rPr>
      </w:pPr>
      <w:r w:rsidRPr="00102AAF">
        <w:rPr>
          <w:rFonts w:ascii="Times New Roman" w:hAnsi="Times New Roman"/>
        </w:rPr>
        <w:t xml:space="preserve">Творческого мышления, самостоятельности суждений; </w:t>
      </w:r>
    </w:p>
    <w:p w:rsidR="002C5DC6" w:rsidRPr="00102AAF" w:rsidRDefault="002C5DC6" w:rsidP="00D648D1">
      <w:pPr>
        <w:pStyle w:val="a8"/>
        <w:numPr>
          <w:ilvl w:val="0"/>
          <w:numId w:val="78"/>
        </w:numPr>
        <w:tabs>
          <w:tab w:val="left" w:pos="1418"/>
        </w:tabs>
        <w:spacing w:before="40" w:after="0" w:line="240" w:lineRule="auto"/>
        <w:ind w:left="1418" w:hanging="294"/>
        <w:jc w:val="both"/>
        <w:rPr>
          <w:rFonts w:ascii="Times New Roman" w:hAnsi="Times New Roman"/>
        </w:rPr>
      </w:pPr>
      <w:r w:rsidRPr="00102AAF">
        <w:rPr>
          <w:rFonts w:ascii="Times New Roman" w:hAnsi="Times New Roman"/>
        </w:rPr>
        <w:t>Способности к эффективному поиску информации, работы с разноплановыми источниками по социальной истории и их критике;</w:t>
      </w:r>
    </w:p>
    <w:p w:rsidR="002C5DC6" w:rsidRPr="00102AAF" w:rsidRDefault="002C5DC6" w:rsidP="00D648D1">
      <w:pPr>
        <w:numPr>
          <w:ilvl w:val="0"/>
          <w:numId w:val="78"/>
        </w:numPr>
        <w:tabs>
          <w:tab w:val="left" w:pos="1418"/>
        </w:tabs>
        <w:spacing w:after="0"/>
        <w:ind w:left="1418" w:hanging="294"/>
        <w:jc w:val="both"/>
        <w:rPr>
          <w:rFonts w:ascii="Times New Roman" w:hAnsi="Times New Roman"/>
        </w:rPr>
      </w:pPr>
      <w:r w:rsidRPr="00102AAF">
        <w:rPr>
          <w:rFonts w:ascii="Times New Roman" w:hAnsi="Times New Roman"/>
        </w:rPr>
        <w:t>Воспитание гражданственности, патриотизма, социальной ответственности, стремление к защите национальных интересов России.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D648D1">
      <w:pPr>
        <w:pStyle w:val="a8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Общекультурные компетенции (ОК) 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философских знаний для формирования мировоззренческой позиции;</w:t>
            </w:r>
          </w:p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движущие силы, основные этапы, закономерности и многовариантность исторического развития;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понимать многообразие культур и цивилизаций в их взаимодействии, многовариантности исторического процесса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 xml:space="preserve"> Расширять общую эрудицию на основе интереса к историческому наследию, р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>азличать в полученной информации факты, мнения, версии, научные гипотезы и концепции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</w:rPr>
              <w:t xml:space="preserve"> культурой публичного выступления, толерантного отношения к иным точкам зрения и позициям, готовности к конструктивному диалогу; приемами ведения дискуссии и полемики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позиции.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З основные методы исторического исследования и функции исторического знания, основные подходы к изучению прошлого, 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 xml:space="preserve">формы политической организации общества в России и мировой истории;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>важнейшие достижения культуры и системы ценностей, сформировавшиеся в ходе исторического развития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определять общее и особенное в становлении и развитии различных типов культур, уметь обосновать их причины, выделить факторы, повлиявшие на формирование различий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>; р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асширять общую эрудицию на основе интереса к историческому наследию, р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>азличать в полученной информации факты, мнения, версии, научные гипотезы и концепции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</w:rPr>
              <w:t xml:space="preserve"> навыками анализа исторических документов, источников, специальной терминологией, представлениями об исторических процессах всемирной и российской истории, навыками определения роли социально-экономических проблем в жизни обществ и государств на протяжения их истории</w:t>
            </w:r>
          </w:p>
        </w:tc>
      </w:tr>
      <w:tr w:rsidR="002C5DC6" w:rsidRPr="00102AAF" w:rsidTr="0037447E"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владением методами социальной диагностики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методы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владеть методами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методами социальной диагностики</w:t>
            </w:r>
          </w:p>
        </w:tc>
      </w:tr>
    </w:tbl>
    <w:p w:rsidR="002C5DC6" w:rsidRPr="00102AAF" w:rsidRDefault="002C5DC6" w:rsidP="002C5D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5DC6" w:rsidRPr="00102AAF" w:rsidRDefault="002C5DC6" w:rsidP="002C5DC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ОК-1: способностью использовать основы философских знаний для формирования мировоззренческой позиции;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ОК-2: способностью анализировать основные этапы и закономерности исторического развития общества для формирования гражданской позиции.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D648D1">
      <w:pPr>
        <w:pStyle w:val="a8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02AAF">
        <w:rPr>
          <w:rFonts w:ascii="Times New Roman" w:hAnsi="Times New Roman"/>
          <w:i/>
          <w:sz w:val="24"/>
          <w:szCs w:val="24"/>
        </w:rPr>
        <w:t xml:space="preserve">(в ЗЕТ): </w:t>
      </w:r>
      <w:r w:rsidRPr="00102AAF">
        <w:rPr>
          <w:rFonts w:ascii="Times New Roman" w:hAnsi="Times New Roman"/>
          <w:sz w:val="24"/>
          <w:szCs w:val="24"/>
        </w:rPr>
        <w:t>3</w:t>
      </w:r>
    </w:p>
    <w:p w:rsidR="002C5DC6" w:rsidRPr="00102AAF" w:rsidRDefault="002C5DC6" w:rsidP="002C5DC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D648D1">
      <w:pPr>
        <w:pStyle w:val="a8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02AAF">
        <w:rPr>
          <w:rFonts w:ascii="Times New Roman" w:hAnsi="Times New Roman"/>
          <w:sz w:val="24"/>
          <w:szCs w:val="24"/>
        </w:rPr>
        <w:t>экзамен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C5DC6" w:rsidRPr="00102AAF" w:rsidRDefault="002C5DC6" w:rsidP="00D648D1">
      <w:pPr>
        <w:pStyle w:val="a8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102AAF">
        <w:rPr>
          <w:rStyle w:val="ae"/>
          <w:sz w:val="24"/>
          <w:szCs w:val="24"/>
        </w:rPr>
        <w:footnoteReference w:id="12"/>
      </w:r>
      <w:r w:rsidRPr="00102AAF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9"/>
        <w:tblW w:w="0" w:type="auto"/>
        <w:tblInd w:w="108" w:type="dxa"/>
        <w:tblLook w:val="04A0"/>
      </w:tblPr>
      <w:tblGrid>
        <w:gridCol w:w="1323"/>
        <w:gridCol w:w="1329"/>
        <w:gridCol w:w="1472"/>
        <w:gridCol w:w="1372"/>
        <w:gridCol w:w="1255"/>
        <w:gridCol w:w="1404"/>
        <w:gridCol w:w="1308"/>
      </w:tblGrid>
      <w:tr w:rsidR="002C5DC6" w:rsidRPr="00102AAF" w:rsidTr="0037447E">
        <w:tc>
          <w:tcPr>
            <w:tcW w:w="1230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44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8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87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6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42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eastAsia="Times New Roman" w:hAnsi="Times New Roman" w:cs="Times New Roman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23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230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4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7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3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8</w:t>
            </w:r>
          </w:p>
        </w:tc>
      </w:tr>
      <w:tr w:rsidR="002C5DC6" w:rsidRPr="00102AAF" w:rsidTr="0037447E">
        <w:tc>
          <w:tcPr>
            <w:tcW w:w="1230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Б1.В.02 Социальная история России</w:t>
            </w:r>
          </w:p>
        </w:tc>
        <w:tc>
          <w:tcPr>
            <w:tcW w:w="1344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Селюнина Наталья Владимировна</w:t>
            </w:r>
          </w:p>
        </w:tc>
        <w:tc>
          <w:tcPr>
            <w:tcW w:w="148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ТГПИ,</w:t>
            </w:r>
          </w:p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Методист по воспитательной работе</w:t>
            </w:r>
          </w:p>
        </w:tc>
        <w:tc>
          <w:tcPr>
            <w:tcW w:w="1387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eastAsia="Times New Roman" w:hAnsi="Times New Roman" w:cs="Times New Roman"/>
              </w:rPr>
              <w:t>доктор исторических наук, профессор</w:t>
            </w:r>
          </w:p>
        </w:tc>
        <w:tc>
          <w:tcPr>
            <w:tcW w:w="126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Таганрогский институт имени А. П. Чехова (филиал) РГЭУ (РИНХ), кафедра истории</w:t>
            </w:r>
          </w:p>
        </w:tc>
        <w:tc>
          <w:tcPr>
            <w:tcW w:w="142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23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102AAF">
              <w:rPr>
                <w:rFonts w:ascii="Times New Roman" w:hAnsi="Times New Roman" w:cs="Times New Roman"/>
              </w:rPr>
              <w:t>2016</w:t>
            </w:r>
          </w:p>
        </w:tc>
      </w:tr>
    </w:tbl>
    <w:p w:rsidR="002C5DC6" w:rsidRPr="00102AAF" w:rsidRDefault="002C5DC6" w:rsidP="002C5DC6">
      <w:pPr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Разработчик: профессор Селюнина Н.В. </w:t>
      </w:r>
    </w:p>
    <w:p w:rsidR="002C5DC6" w:rsidRPr="00102AAF" w:rsidRDefault="002C5DC6" w:rsidP="002C5DC6">
      <w:pPr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br w:type="page"/>
      </w:r>
    </w:p>
    <w:p w:rsidR="002C5DC6" w:rsidRPr="00102AAF" w:rsidRDefault="002C5DC6" w:rsidP="002C5DC6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02AAF">
        <w:rPr>
          <w:rFonts w:ascii="Times New Roman" w:hAnsi="Times New Roman"/>
          <w:b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02AAF">
        <w:rPr>
          <w:rFonts w:ascii="Times New Roman" w:hAnsi="Times New Roman"/>
          <w:b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102AAF">
        <w:rPr>
          <w:rFonts w:ascii="Times New Roman" w:hAnsi="Times New Roman"/>
          <w:b/>
          <w:sz w:val="28"/>
          <w:szCs w:val="24"/>
          <w:u w:val="single"/>
        </w:rPr>
        <w:t>Б1.В.03 Русский язык и культура речи</w:t>
      </w:r>
    </w:p>
    <w:p w:rsidR="002C5DC6" w:rsidRPr="00102AAF" w:rsidRDefault="002C5DC6" w:rsidP="002C5DC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C5DC6" w:rsidRPr="00102AAF" w:rsidTr="0037447E">
        <w:tc>
          <w:tcPr>
            <w:tcW w:w="4785" w:type="dxa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C5DC6" w:rsidRPr="00102AAF" w:rsidRDefault="002C5DC6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44.03.02 "Психолого-педагогическое образование"</w:t>
            </w:r>
          </w:p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C5DC6" w:rsidRPr="00102AAF" w:rsidTr="0037447E">
        <w:tc>
          <w:tcPr>
            <w:tcW w:w="4785" w:type="dxa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44.03.02.01 "Психология и социальная педагогика"</w:t>
            </w:r>
          </w:p>
        </w:tc>
      </w:tr>
      <w:tr w:rsidR="002C5DC6" w:rsidRPr="00102AAF" w:rsidTr="0037447E">
        <w:tc>
          <w:tcPr>
            <w:tcW w:w="4785" w:type="dxa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2C5DC6" w:rsidRPr="00102AAF" w:rsidRDefault="002C5DC6" w:rsidP="002C5D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DC6" w:rsidRPr="00102AAF" w:rsidRDefault="002C5DC6" w:rsidP="00D648D1">
      <w:pPr>
        <w:pStyle w:val="af7"/>
        <w:widowControl w:val="0"/>
        <w:numPr>
          <w:ilvl w:val="1"/>
          <w:numId w:val="21"/>
        </w:numPr>
        <w:spacing w:line="240" w:lineRule="auto"/>
        <w:ind w:left="0"/>
      </w:pPr>
      <w:r w:rsidRPr="00102AAF">
        <w:rPr>
          <w:b/>
        </w:rPr>
        <w:t xml:space="preserve">Цель изучения дисциплины: </w:t>
      </w:r>
      <w:r w:rsidRPr="00102AAF">
        <w:t>«Русский язык и культура речи» являются формирование коммуникативно-речевой компетентности педагога на основе овладения законами эффективного профессионального общения.</w:t>
      </w:r>
    </w:p>
    <w:p w:rsidR="002C5DC6" w:rsidRPr="00102AAF" w:rsidRDefault="002C5DC6" w:rsidP="00D648D1">
      <w:pPr>
        <w:pStyle w:val="af7"/>
        <w:widowControl w:val="0"/>
        <w:numPr>
          <w:ilvl w:val="1"/>
          <w:numId w:val="21"/>
        </w:numPr>
        <w:spacing w:line="240" w:lineRule="auto"/>
        <w:ind w:left="0"/>
      </w:pPr>
      <w:r w:rsidRPr="00102AAF">
        <w:rPr>
          <w:b/>
        </w:rPr>
        <w:t>Задачи изучения дисциплины</w:t>
      </w:r>
      <w:r w:rsidRPr="00102AAF">
        <w:rPr>
          <w:b/>
          <w:color w:val="000000"/>
          <w:shd w:val="clear" w:color="auto" w:fill="FFFFFF"/>
        </w:rPr>
        <w:t>:</w:t>
      </w:r>
    </w:p>
    <w:p w:rsidR="002C5DC6" w:rsidRPr="00102AAF" w:rsidRDefault="002C5DC6" w:rsidP="00D648D1">
      <w:pPr>
        <w:pStyle w:val="af7"/>
        <w:widowControl w:val="0"/>
        <w:numPr>
          <w:ilvl w:val="0"/>
          <w:numId w:val="79"/>
        </w:numPr>
        <w:spacing w:line="240" w:lineRule="auto"/>
      </w:pPr>
      <w:r w:rsidRPr="00102AAF">
        <w:rPr>
          <w:color w:val="000000"/>
        </w:rPr>
        <w:t>Сформировать общие представления о языке и речи, нормах современного русского литературного языка.</w:t>
      </w:r>
    </w:p>
    <w:p w:rsidR="002C5DC6" w:rsidRPr="00102AAF" w:rsidRDefault="002C5DC6" w:rsidP="00D648D1">
      <w:pPr>
        <w:pStyle w:val="af3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102AAF">
        <w:rPr>
          <w:color w:val="000000"/>
        </w:rPr>
        <w:t>Обеспечить овладение студентами нормами и правилами речевого поведения в различных коммуникативных ситуациях, составляющих суть психолого-педагогического общения.</w:t>
      </w:r>
    </w:p>
    <w:p w:rsidR="002C5DC6" w:rsidRPr="00102AAF" w:rsidRDefault="002C5DC6" w:rsidP="00D648D1">
      <w:pPr>
        <w:pStyle w:val="af3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102AAF">
        <w:rPr>
          <w:color w:val="000000"/>
        </w:rPr>
        <w:t>Обеспечить овладение основными стилями и жанрами устной и письменной речи в целях воздействия на разные социальные слои общества.</w:t>
      </w:r>
    </w:p>
    <w:p w:rsidR="002C5DC6" w:rsidRPr="00102AAF" w:rsidRDefault="002C5DC6" w:rsidP="00D648D1">
      <w:pPr>
        <w:pStyle w:val="af3"/>
        <w:numPr>
          <w:ilvl w:val="0"/>
          <w:numId w:val="79"/>
        </w:numPr>
        <w:spacing w:before="0" w:beforeAutospacing="0" w:after="0" w:afterAutospacing="0"/>
        <w:jc w:val="both"/>
        <w:rPr>
          <w:color w:val="000000"/>
        </w:rPr>
      </w:pPr>
      <w:r w:rsidRPr="00102AAF">
        <w:rPr>
          <w:color w:val="000000"/>
        </w:rPr>
        <w:t>Способствовать формированию открытой для общения личности, имеющей высокий рейтинг в системе современных социальных ценностей.</w:t>
      </w:r>
    </w:p>
    <w:p w:rsidR="002C5DC6" w:rsidRPr="00102AAF" w:rsidRDefault="002C5DC6" w:rsidP="00D648D1">
      <w:pPr>
        <w:pStyle w:val="a8"/>
        <w:numPr>
          <w:ilvl w:val="1"/>
          <w:numId w:val="2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философских знаний для формирования мировоззренческой позиции;</w:t>
            </w:r>
          </w:p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движущие силы, основные этапы, закономерности и многовариантность исторического развития;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понимать многообразие культур и цивилизаций в их взаимодействии, многовариантности исторического процесса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 xml:space="preserve"> Расширять общую эрудицию на основе интереса к историческому наследию, р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>азличать в полученной информации факты, мнения, версии, научные гипотезы и концепции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</w:rPr>
              <w:t xml:space="preserve"> культурой публичного выступления, толерантного отношения к иным точкам зрения и позициям, готовности к конструктивному диалогу; приемами ведения дискуссии и полемики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Выпускник способен к коммуникации в устной и письменной формах на иностранном языке для решения задач профессионального общения, межличностного и межкультурного взаимодействия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культуру и обычаи страны изучаемого языка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; основы речевой профессиональной культуры, в том числе  на иностранном языке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Style w:val="af9"/>
                <w:rFonts w:ascii="Times New Roman" w:hAnsi="Times New Roman"/>
                <w:sz w:val="24"/>
                <w:szCs w:val="24"/>
              </w:rPr>
              <w:t xml:space="preserve">У: уважительно и бережно относиться к историческом у наследию  и культурным традициям, толерантно воспринимать социальные и культурные различия, вести диалог с представителями других культур и </w:t>
            </w:r>
            <w:r w:rsidRPr="00102AAF">
              <w:rPr>
                <w:rStyle w:val="af9"/>
                <w:rFonts w:ascii="Times New Roman" w:hAnsi="Times New Roman"/>
                <w:sz w:val="24"/>
                <w:szCs w:val="24"/>
              </w:rPr>
              <w:lastRenderedPageBreak/>
              <w:t xml:space="preserve">государств 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В:навыками устного и письменного изложения и аргументирования собственной точки зрения; навыками публичной речи, ведения дискуссий и полемики. </w:t>
            </w:r>
          </w:p>
        </w:tc>
      </w:tr>
      <w:tr w:rsidR="002C5DC6" w:rsidRPr="00102AAF" w:rsidTr="0037447E"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устройство системы социальной защиты детства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</w:tbl>
    <w:p w:rsidR="002C5DC6" w:rsidRPr="00102AAF" w:rsidRDefault="002C5DC6" w:rsidP="002C5D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5DC6" w:rsidRPr="00102AAF" w:rsidRDefault="002C5DC6" w:rsidP="002C5DC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102AAF">
        <w:rPr>
          <w:rFonts w:ascii="Times New Roman" w:hAnsi="Times New Roman"/>
          <w:i/>
          <w:iCs/>
          <w:sz w:val="24"/>
          <w:szCs w:val="24"/>
        </w:rPr>
        <w:t>ОК-1,5.</w:t>
      </w:r>
    </w:p>
    <w:p w:rsidR="002C5DC6" w:rsidRPr="00102AAF" w:rsidRDefault="002C5DC6" w:rsidP="002C5DC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102AAF">
        <w:rPr>
          <w:rFonts w:ascii="Times New Roman" w:hAnsi="Times New Roman"/>
          <w:i/>
          <w:sz w:val="24"/>
          <w:szCs w:val="24"/>
        </w:rPr>
        <w:t>(в ЗЕТ): 3</w:t>
      </w:r>
    </w:p>
    <w:p w:rsidR="002C5DC6" w:rsidRPr="00102AAF" w:rsidRDefault="002C5DC6" w:rsidP="002C5DC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102AAF">
        <w:rPr>
          <w:rFonts w:ascii="Times New Roman" w:hAnsi="Times New Roman"/>
          <w:sz w:val="24"/>
          <w:szCs w:val="24"/>
        </w:rPr>
        <w:t>экзамен.</w:t>
      </w:r>
    </w:p>
    <w:p w:rsidR="002C5DC6" w:rsidRPr="00102AAF" w:rsidRDefault="002C5DC6" w:rsidP="002C5D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</w:t>
      </w:r>
      <w:r w:rsidRPr="00102AAF">
        <w:rPr>
          <w:rStyle w:val="ae"/>
          <w:sz w:val="24"/>
          <w:szCs w:val="24"/>
        </w:rPr>
        <w:footnoteReference w:id="13"/>
      </w:r>
      <w:r w:rsidRPr="00102AAF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0"/>
        <w:gridCol w:w="1461"/>
        <w:gridCol w:w="1773"/>
        <w:gridCol w:w="1484"/>
        <w:gridCol w:w="1843"/>
        <w:gridCol w:w="1271"/>
        <w:gridCol w:w="855"/>
      </w:tblGrid>
      <w:tr w:rsidR="002C5DC6" w:rsidRPr="00102AAF" w:rsidTr="0037447E">
        <w:tc>
          <w:tcPr>
            <w:tcW w:w="1520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6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ФИО преподавателя (полностью)</w:t>
            </w:r>
          </w:p>
        </w:tc>
        <w:tc>
          <w:tcPr>
            <w:tcW w:w="1773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84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43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Основноеместо работы, должность</w:t>
            </w:r>
          </w:p>
        </w:tc>
        <w:tc>
          <w:tcPr>
            <w:tcW w:w="127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hAnsi="Times New Roman" w:cs="Times New Roman"/>
                <w:color w:val="000000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85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520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73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84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27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2C5DC6" w:rsidRPr="00102AAF" w:rsidTr="0037447E">
        <w:tc>
          <w:tcPr>
            <w:tcW w:w="1520" w:type="dxa"/>
            <w:vAlign w:val="center"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4"/>
              </w:rPr>
              <w:t>Б1.В.03 Русский язык и культура речи</w:t>
            </w:r>
          </w:p>
        </w:tc>
        <w:tc>
          <w:tcPr>
            <w:tcW w:w="146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4"/>
              </w:rPr>
              <w:t>Агафонова Татьяна Петровна</w:t>
            </w:r>
          </w:p>
        </w:tc>
        <w:tc>
          <w:tcPr>
            <w:tcW w:w="1773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02AAF">
              <w:rPr>
                <w:rFonts w:ascii="Times New Roman" w:hAnsi="Times New Roman"/>
                <w:sz w:val="20"/>
                <w:szCs w:val="24"/>
              </w:rPr>
              <w:t>ТГПИ «иностранные языки» 1985г; Российский новый университет г.Москва «юриспруденция» 2006г.</w:t>
            </w:r>
          </w:p>
        </w:tc>
        <w:tc>
          <w:tcPr>
            <w:tcW w:w="1484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102AAF">
              <w:rPr>
                <w:rFonts w:ascii="Times New Roman" w:hAnsi="Times New Roman"/>
                <w:sz w:val="20"/>
                <w:szCs w:val="24"/>
              </w:rPr>
              <w:t>Канд. философских наук, доцент</w:t>
            </w:r>
          </w:p>
        </w:tc>
        <w:tc>
          <w:tcPr>
            <w:tcW w:w="1843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02AAF">
              <w:rPr>
                <w:rFonts w:ascii="Times New Roman" w:hAnsi="Times New Roman"/>
                <w:sz w:val="20"/>
              </w:rPr>
              <w:t xml:space="preserve">Кафедра </w:t>
            </w:r>
            <w:r w:rsidRPr="00102AAF">
              <w:rPr>
                <w:rFonts w:ascii="Times New Roman" w:hAnsi="Times New Roman"/>
                <w:sz w:val="20"/>
                <w:szCs w:val="24"/>
              </w:rPr>
              <w:t>русского языка, культуры и коррекции речи</w:t>
            </w:r>
          </w:p>
        </w:tc>
        <w:tc>
          <w:tcPr>
            <w:tcW w:w="127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4"/>
              </w:rPr>
              <w:t>Штатный</w:t>
            </w:r>
          </w:p>
        </w:tc>
        <w:tc>
          <w:tcPr>
            <w:tcW w:w="855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4"/>
              </w:rPr>
              <w:t>2016</w:t>
            </w:r>
          </w:p>
        </w:tc>
      </w:tr>
    </w:tbl>
    <w:p w:rsidR="002C5DC6" w:rsidRPr="00102AAF" w:rsidRDefault="002C5DC6" w:rsidP="002C5DC6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2C5DC6" w:rsidRPr="00102AAF" w:rsidRDefault="002C5DC6" w:rsidP="002C5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Разработчик: </w:t>
      </w:r>
      <w:r w:rsidRPr="00102AAF">
        <w:rPr>
          <w:rFonts w:ascii="Times New Roman" w:hAnsi="Times New Roman"/>
          <w:bCs/>
          <w:sz w:val="24"/>
          <w:szCs w:val="24"/>
        </w:rPr>
        <w:t>доцент Агафонова Т.П.</w:t>
      </w:r>
    </w:p>
    <w:p w:rsidR="002C5DC6" w:rsidRPr="00102AAF" w:rsidRDefault="002C5DC6" w:rsidP="002C5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2C5DC6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02AAF">
        <w:rPr>
          <w:rFonts w:ascii="Times New Roman" w:hAnsi="Times New Roman"/>
          <w:b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02AAF">
        <w:rPr>
          <w:rFonts w:ascii="Times New Roman" w:hAnsi="Times New Roman"/>
          <w:b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  <w:r w:rsidRPr="00102AAF">
        <w:rPr>
          <w:rFonts w:ascii="Times New Roman" w:hAnsi="Times New Roman"/>
          <w:b/>
          <w:bCs/>
          <w:sz w:val="28"/>
          <w:szCs w:val="24"/>
          <w:u w:val="single"/>
        </w:rPr>
        <w:t>Б1.В.04  Концепции современного естествознания</w:t>
      </w:r>
    </w:p>
    <w:p w:rsidR="002C5DC6" w:rsidRPr="00102AAF" w:rsidRDefault="002C5DC6" w:rsidP="002C5DC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5DC6" w:rsidRPr="00102AAF" w:rsidTr="0037447E">
        <w:tc>
          <w:tcPr>
            <w:tcW w:w="4785" w:type="dxa"/>
          </w:tcPr>
          <w:p w:rsidR="002C5DC6" w:rsidRPr="00102AAF" w:rsidRDefault="002C5DC6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i/>
                <w:sz w:val="24"/>
                <w:szCs w:val="24"/>
              </w:rPr>
              <w:t>44.03.02 «Психолого-педагогическое образование»</w:t>
            </w:r>
          </w:p>
        </w:tc>
      </w:tr>
      <w:tr w:rsidR="002C5DC6" w:rsidRPr="00102AAF" w:rsidTr="0037447E">
        <w:tc>
          <w:tcPr>
            <w:tcW w:w="4785" w:type="dxa"/>
          </w:tcPr>
          <w:p w:rsidR="002C5DC6" w:rsidRPr="00102AAF" w:rsidRDefault="002C5DC6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i/>
                <w:spacing w:val="-4"/>
                <w:sz w:val="24"/>
                <w:szCs w:val="24"/>
              </w:rPr>
              <w:t>44.03.02.01 «Психология и социальная педагогика»</w:t>
            </w:r>
          </w:p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C5DC6" w:rsidRPr="00102AAF" w:rsidTr="0037447E">
        <w:tc>
          <w:tcPr>
            <w:tcW w:w="4785" w:type="dxa"/>
          </w:tcPr>
          <w:p w:rsidR="002C5DC6" w:rsidRPr="00102AAF" w:rsidRDefault="002C5DC6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2C5DC6" w:rsidRPr="00102AAF" w:rsidRDefault="002C5DC6" w:rsidP="002C5D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102AAF">
        <w:rPr>
          <w:b/>
        </w:rPr>
        <w:t>1. Цель изучения дисциплины</w:t>
      </w:r>
      <w:r w:rsidRPr="00102AAF">
        <w:t xml:space="preserve">: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содействие развитию общей и профессиональной компетенции бакалавра путем развития способности ориентироваться в современных естественнонаучных концепциях, комплексно анализировать  естественнонаучные проблемы, а также освоение основных принципов  естественнонаучного и гуманитарного знания в аспекте формирования социально-гуманитарных технологий: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формирование целостного концептуального взгляда на окружающий мир на основе интеграции естественнонаучного и гуманитарного знания, а также ознакомление с рациональным естественнонаучным методом, который проникает в гуманитарную сферу, участвуя в формировании сознания общества, приобретает универсальный язык, адекватный философии, психологии, социальным наукам.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2C5DC6" w:rsidRPr="00102AAF" w:rsidRDefault="002C5DC6" w:rsidP="002C5DC6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Раскрыть и осветить важнейшие концепции современного естествознания, имеющие важное значение для формирования научного мировоззрения и общей культуры студента;</w:t>
      </w:r>
    </w:p>
    <w:p w:rsidR="002C5DC6" w:rsidRPr="00102AAF" w:rsidRDefault="002C5DC6" w:rsidP="002C5DC6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Показать специфику гуманитарного и естественнонаучного типов познавательной деятельности, необходимости их глубокого внутреннего согласования, интеграции на основе целостного взгляда на окружающий мир;</w:t>
      </w:r>
    </w:p>
    <w:p w:rsidR="002C5DC6" w:rsidRPr="00102AAF" w:rsidRDefault="002C5DC6" w:rsidP="002C5DC6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Сформировать ясное представление о современных физической, химической, космологической, биологической, психологической картинах мира как о системе фундаментальных знаний о природе, определяющих облик современного естествознания;</w:t>
      </w:r>
    </w:p>
    <w:p w:rsidR="002C5DC6" w:rsidRPr="00102AAF" w:rsidRDefault="002C5DC6" w:rsidP="002C5DC6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Представить значимость представлений о принципах универсального эволюционизма и синергетики и их возможных приложениях к анализу процессов, протекающих не только в природе, но и в обществе;</w:t>
      </w:r>
    </w:p>
    <w:p w:rsidR="002C5DC6" w:rsidRPr="00102AAF" w:rsidRDefault="002C5DC6" w:rsidP="002C5DC6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Показать значимость и важность получения естественнонаучных и гуманитарных знаний в изучении курса «Концепции современного естествознания»;</w:t>
      </w:r>
    </w:p>
    <w:p w:rsidR="002C5DC6" w:rsidRPr="00102AAF" w:rsidRDefault="002C5DC6" w:rsidP="002C5DC6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Развивать мышление и речь студентов. Делать их продуктивными и действенными.</w:t>
      </w:r>
    </w:p>
    <w:p w:rsidR="002C5DC6" w:rsidRPr="00102AAF" w:rsidRDefault="002C5DC6" w:rsidP="002C5DC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 3. 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философских знаний для формирования мировоззренческой позиции;</w:t>
            </w:r>
          </w:p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движущие силы, основные этапы, закономерности и многовариантность исторического развития;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понимать многообразие культур и цивилизаций в их взаимодействии, многовариантности исторического процесса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 xml:space="preserve"> Расширять общую эрудицию на основе 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интереса к историческому наследию, р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>азличать в полученной информации факты, мнения, версии, научные гипотезы и концепции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</w:rPr>
              <w:t xml:space="preserve"> культурой публичного выступления, толерантного отношения к иным точкам зрения и позициям, готовности к конструктивному диалогу; приемами ведения дискуссии и полемики</w:t>
            </w: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 xml:space="preserve">Общепрофессиональные компетенции (ОПК) 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ОПК-10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профессиональные задачи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</w:tr>
      <w:tr w:rsidR="002C5DC6" w:rsidRPr="00102AAF" w:rsidTr="0037447E"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готовность выстраивать профессиональную деятельность на основе знаний об устройстве системы социальной защиты детства.</w:t>
            </w:r>
          </w:p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об устройстве системы социальной защиты детства.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выстраивать профессиональную деятельность на основе знаний об устройстве системы социальной защиты детства.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готовностью выстраивать профессиональную деятельность на основе знаний об устройстве системы социальной защиты детства.</w:t>
            </w:r>
          </w:p>
        </w:tc>
      </w:tr>
    </w:tbl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102AAF">
        <w:rPr>
          <w:rFonts w:ascii="Times New Roman" w:hAnsi="Times New Roman"/>
          <w:sz w:val="24"/>
          <w:szCs w:val="24"/>
        </w:rPr>
        <w:t>ОК-1, ОПК-10.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102AAF">
        <w:rPr>
          <w:rFonts w:ascii="Times New Roman" w:hAnsi="Times New Roman"/>
          <w:i/>
          <w:sz w:val="24"/>
          <w:szCs w:val="24"/>
        </w:rPr>
        <w:t>(в ЗЕТ</w:t>
      </w:r>
      <w:r w:rsidRPr="00102AAF">
        <w:rPr>
          <w:rFonts w:ascii="Times New Roman" w:hAnsi="Times New Roman"/>
          <w:sz w:val="24"/>
          <w:szCs w:val="24"/>
        </w:rPr>
        <w:t>): 2.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6. Форма контроля:</w:t>
      </w:r>
      <w:r w:rsidRPr="00102AAF">
        <w:rPr>
          <w:rFonts w:ascii="Times New Roman" w:hAnsi="Times New Roman"/>
          <w:sz w:val="24"/>
          <w:szCs w:val="24"/>
        </w:rPr>
        <w:t xml:space="preserve"> зачет.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</w:t>
      </w:r>
      <w:r w:rsidRPr="00102AAF">
        <w:rPr>
          <w:rStyle w:val="ae"/>
          <w:sz w:val="24"/>
          <w:szCs w:val="24"/>
        </w:rPr>
        <w:footnoteReference w:id="14"/>
      </w:r>
      <w:r w:rsidRPr="00102AAF">
        <w:rPr>
          <w:rFonts w:ascii="Times New Roman" w:hAnsi="Times New Roman"/>
          <w:b/>
          <w:sz w:val="24"/>
          <w:szCs w:val="24"/>
        </w:rPr>
        <w:t>:</w:t>
      </w:r>
    </w:p>
    <w:p w:rsidR="002C5DC6" w:rsidRPr="00102AAF" w:rsidRDefault="002C5DC6" w:rsidP="002C5DC6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374"/>
        <w:gridCol w:w="1369"/>
        <w:gridCol w:w="1528"/>
        <w:gridCol w:w="1423"/>
        <w:gridCol w:w="1063"/>
        <w:gridCol w:w="1457"/>
        <w:gridCol w:w="1357"/>
      </w:tblGrid>
      <w:tr w:rsidR="002C5DC6" w:rsidRPr="00102AAF" w:rsidTr="0037447E">
        <w:tc>
          <w:tcPr>
            <w:tcW w:w="149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7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4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8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4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49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57" w:type="dxa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9" w:type="dxa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5DC6" w:rsidRPr="00102AAF" w:rsidTr="0037447E">
        <w:tc>
          <w:tcPr>
            <w:tcW w:w="1494" w:type="dxa"/>
            <w:vAlign w:val="center"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Б1.В.04 Концепции современного естествознания</w:t>
            </w:r>
          </w:p>
        </w:tc>
        <w:tc>
          <w:tcPr>
            <w:tcW w:w="1357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Музыка</w:t>
            </w:r>
          </w:p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Оксана</w:t>
            </w:r>
          </w:p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Анатольевна</w:t>
            </w:r>
          </w:p>
        </w:tc>
        <w:tc>
          <w:tcPr>
            <w:tcW w:w="1514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ТГПИ 1996г., соцфак, «педагогика и методика воспит. работы»</w:t>
            </w:r>
          </w:p>
        </w:tc>
        <w:tc>
          <w:tcPr>
            <w:tcW w:w="141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 xml:space="preserve">Доктор философских наук, профессор </w:t>
            </w:r>
          </w:p>
        </w:tc>
        <w:tc>
          <w:tcPr>
            <w:tcW w:w="128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Декан факультета психологии и социальной педагоги</w:t>
            </w:r>
          </w:p>
        </w:tc>
        <w:tc>
          <w:tcPr>
            <w:tcW w:w="1444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 xml:space="preserve">Штатный 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2016</w:t>
            </w:r>
          </w:p>
        </w:tc>
      </w:tr>
    </w:tbl>
    <w:p w:rsidR="002C5DC6" w:rsidRPr="00102AAF" w:rsidRDefault="002C5DC6" w:rsidP="002C5DC6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2C5DC6" w:rsidRPr="00102AAF" w:rsidRDefault="002C5DC6" w:rsidP="002C5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Разработчик: профессор Музыка О.А.</w:t>
      </w:r>
    </w:p>
    <w:p w:rsidR="002C5DC6" w:rsidRPr="00102AAF" w:rsidRDefault="002C5DC6" w:rsidP="002C5DC6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7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7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b/>
          <w:i/>
          <w:sz w:val="28"/>
          <w:szCs w:val="27"/>
          <w:u w:val="single"/>
        </w:rPr>
      </w:pPr>
      <w:r w:rsidRPr="00102AAF">
        <w:rPr>
          <w:rFonts w:ascii="Times New Roman" w:hAnsi="Times New Roman"/>
          <w:b/>
          <w:bCs/>
          <w:sz w:val="28"/>
          <w:szCs w:val="27"/>
          <w:u w:val="single"/>
        </w:rPr>
        <w:t>Б1. В.05 Методы математической статистики в психологии и педагогике</w:t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i/>
          <w:iCs/>
          <w:color w:val="000000"/>
          <w:sz w:val="27"/>
          <w:szCs w:val="27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7"/>
          <w:szCs w:val="27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7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7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7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7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7"/>
              </w:rPr>
              <w:t>Профиль</w:t>
            </w:r>
          </w:p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7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7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7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7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7"/>
              </w:rPr>
              <w:t>Математики</w:t>
            </w: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2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7"/>
          <w:szCs w:val="27"/>
        </w:rPr>
        <w:t>Цель изучения дисциплины: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102AAF">
        <w:rPr>
          <w:rFonts w:ascii="Times New Roman" w:hAnsi="Times New Roman"/>
          <w:color w:val="000000"/>
          <w:sz w:val="27"/>
          <w:szCs w:val="27"/>
        </w:rPr>
        <w:t xml:space="preserve">• Обеспечение базовой математической подготовки специалистов, направлением подготовки которых является </w:t>
      </w:r>
      <w:r w:rsidRPr="00102AAF">
        <w:rPr>
          <w:rFonts w:ascii="Times New Roman" w:hAnsi="Times New Roman"/>
          <w:sz w:val="27"/>
          <w:szCs w:val="27"/>
        </w:rPr>
        <w:t xml:space="preserve">44.03.02 </w:t>
      </w:r>
      <w:r w:rsidRPr="00102AAF">
        <w:rPr>
          <w:rFonts w:ascii="Times New Roman" w:hAnsi="Times New Roman"/>
          <w:color w:val="000000"/>
          <w:sz w:val="27"/>
          <w:szCs w:val="27"/>
        </w:rPr>
        <w:t xml:space="preserve">– </w:t>
      </w:r>
      <w:r w:rsidRPr="00102AAF">
        <w:rPr>
          <w:rFonts w:ascii="Times New Roman" w:hAnsi="Times New Roman"/>
          <w:sz w:val="27"/>
          <w:szCs w:val="27"/>
        </w:rPr>
        <w:t>Психолого-педагогическое образование</w:t>
      </w:r>
      <w:r w:rsidRPr="00102AAF">
        <w:rPr>
          <w:rFonts w:ascii="Times New Roman" w:hAnsi="Times New Roman"/>
          <w:color w:val="000000"/>
          <w:sz w:val="27"/>
          <w:szCs w:val="27"/>
        </w:rPr>
        <w:t>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102AAF">
        <w:rPr>
          <w:rFonts w:ascii="Times New Roman" w:hAnsi="Times New Roman"/>
          <w:color w:val="000000"/>
          <w:sz w:val="27"/>
          <w:szCs w:val="27"/>
        </w:rPr>
        <w:t>• Обучение студентов фундаментальным понятиям математики;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102AAF">
        <w:rPr>
          <w:rFonts w:ascii="Times New Roman" w:hAnsi="Times New Roman"/>
          <w:color w:val="000000"/>
          <w:sz w:val="27"/>
          <w:szCs w:val="27"/>
        </w:rPr>
        <w:t>• Формирование теоретических знаний и практических навыков работы с понятиями различных математических теорий;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102AAF">
        <w:rPr>
          <w:rFonts w:ascii="Times New Roman" w:hAnsi="Times New Roman"/>
          <w:color w:val="000000"/>
          <w:sz w:val="27"/>
          <w:szCs w:val="27"/>
        </w:rPr>
        <w:t>• 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102AAF">
        <w:rPr>
          <w:rFonts w:ascii="Times New Roman" w:hAnsi="Times New Roman"/>
          <w:color w:val="000000"/>
          <w:sz w:val="27"/>
          <w:szCs w:val="27"/>
        </w:rPr>
        <w:t>• Повышение интеллектуального уровня;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102AAF">
        <w:rPr>
          <w:rFonts w:ascii="Times New Roman" w:hAnsi="Times New Roman"/>
          <w:color w:val="000000"/>
          <w:sz w:val="27"/>
          <w:szCs w:val="27"/>
        </w:rPr>
        <w:t>• Формирование математического и научного мировоззрения, представлений о значимости математики как части современной человеческой культуры, в развитии цивилизации, об идеях и методах математики, о математике как форме описания и методе познания действительности.</w:t>
      </w:r>
    </w:p>
    <w:p w:rsidR="002C5DC6" w:rsidRPr="00102AAF" w:rsidRDefault="002C5DC6" w:rsidP="00D648D1">
      <w:pPr>
        <w:pStyle w:val="af7"/>
        <w:widowControl w:val="0"/>
        <w:numPr>
          <w:ilvl w:val="2"/>
          <w:numId w:val="21"/>
        </w:numPr>
        <w:spacing w:line="240" w:lineRule="auto"/>
        <w:ind w:left="0" w:firstLine="709"/>
        <w:rPr>
          <w:sz w:val="27"/>
          <w:szCs w:val="27"/>
        </w:rPr>
      </w:pPr>
      <w:r w:rsidRPr="00102AAF">
        <w:rPr>
          <w:rFonts w:eastAsia="Times New Roman"/>
          <w:b/>
          <w:bCs/>
          <w:color w:val="000000"/>
          <w:sz w:val="27"/>
          <w:szCs w:val="27"/>
        </w:rPr>
        <w:t>Задачи изучения дисциплины: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02AAF">
        <w:rPr>
          <w:rFonts w:ascii="Times New Roman" w:hAnsi="Times New Roman"/>
          <w:color w:val="000000"/>
          <w:sz w:val="27"/>
          <w:szCs w:val="27"/>
        </w:rPr>
        <w:t xml:space="preserve">• </w:t>
      </w:r>
      <w:r w:rsidRPr="00102AAF">
        <w:rPr>
          <w:rFonts w:ascii="Times New Roman" w:hAnsi="Times New Roman"/>
          <w:sz w:val="27"/>
          <w:szCs w:val="27"/>
        </w:rPr>
        <w:t xml:space="preserve">научить студентов работать с основными объектами теории множеств, математической логики, теории оптимальных решений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02AAF">
        <w:rPr>
          <w:rFonts w:ascii="Times New Roman" w:hAnsi="Times New Roman"/>
          <w:color w:val="000000"/>
          <w:sz w:val="27"/>
          <w:szCs w:val="27"/>
        </w:rPr>
        <w:t xml:space="preserve">• </w:t>
      </w:r>
      <w:r w:rsidRPr="00102AAF">
        <w:rPr>
          <w:rFonts w:ascii="Times New Roman" w:hAnsi="Times New Roman"/>
          <w:sz w:val="27"/>
          <w:szCs w:val="27"/>
        </w:rPr>
        <w:t xml:space="preserve">привить навыки работы с различными математическими  объектами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02AAF">
        <w:rPr>
          <w:rFonts w:ascii="Times New Roman" w:hAnsi="Times New Roman"/>
          <w:color w:val="000000"/>
          <w:sz w:val="27"/>
          <w:szCs w:val="27"/>
        </w:rPr>
        <w:t>•</w:t>
      </w:r>
      <w:r w:rsidRPr="00102AAF">
        <w:rPr>
          <w:rFonts w:ascii="Times New Roman" w:hAnsi="Times New Roman"/>
          <w:sz w:val="27"/>
          <w:szCs w:val="27"/>
        </w:rPr>
        <w:t>Научить использовать математические знания в конкретных ситуациях.</w:t>
      </w:r>
    </w:p>
    <w:p w:rsidR="002C5DC6" w:rsidRPr="00102AAF" w:rsidRDefault="002C5DC6" w:rsidP="002C5DC6">
      <w:pPr>
        <w:pStyle w:val="af7"/>
        <w:widowControl w:val="0"/>
        <w:tabs>
          <w:tab w:val="left" w:pos="708"/>
        </w:tabs>
        <w:spacing w:line="240" w:lineRule="auto"/>
        <w:ind w:left="0" w:firstLine="709"/>
        <w:rPr>
          <w:color w:val="000000"/>
          <w:sz w:val="27"/>
          <w:szCs w:val="27"/>
        </w:rPr>
      </w:pPr>
      <w:r w:rsidRPr="00102AAF">
        <w:rPr>
          <w:color w:val="000000"/>
          <w:sz w:val="27"/>
          <w:szCs w:val="27"/>
        </w:rPr>
        <w:t>• научить строить математические модели, исследовать их и анализировать решения.</w:t>
      </w:r>
    </w:p>
    <w:p w:rsidR="002C5DC6" w:rsidRPr="00102AAF" w:rsidRDefault="002C5DC6" w:rsidP="002C5DC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102AAF">
        <w:rPr>
          <w:rFonts w:ascii="Times New Roman" w:eastAsia="Calibri" w:hAnsi="Times New Roman" w:cs="Times New Roman"/>
          <w:sz w:val="27"/>
          <w:szCs w:val="27"/>
        </w:rPr>
        <w:t>3</w:t>
      </w:r>
      <w:r w:rsidRPr="00102AAF">
        <w:rPr>
          <w:rFonts w:ascii="Times New Roman" w:eastAsia="Calibri" w:hAnsi="Times New Roman" w:cs="Times New Roman"/>
          <w:sz w:val="27"/>
          <w:szCs w:val="27"/>
        </w:rPr>
        <w:tab/>
      </w:r>
      <w:r w:rsidRPr="00102AAF">
        <w:rPr>
          <w:rFonts w:ascii="Times New Roman" w:hAnsi="Times New Roman" w:cs="Times New Roman"/>
          <w:b/>
          <w:bCs/>
          <w:color w:val="000000"/>
          <w:sz w:val="27"/>
          <w:szCs w:val="27"/>
        </w:rPr>
        <w:t>Результаты обучения по дисциплине: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102AAF">
              <w:rPr>
                <w:rFonts w:ascii="Times New Roman" w:hAnsi="Times New Roman"/>
                <w:i/>
                <w:szCs w:val="24"/>
              </w:rPr>
              <w:t xml:space="preserve">Общекультурные компетенции (ОК) 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iCs/>
                <w:szCs w:val="24"/>
              </w:rPr>
              <w:t>ОК-3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Cs w:val="24"/>
              </w:rPr>
            </w:pPr>
            <w:r w:rsidRPr="00102AAF">
              <w:rPr>
                <w:rFonts w:ascii="Times New Roman" w:hAnsi="Times New Roman"/>
                <w:iCs/>
                <w:szCs w:val="24"/>
              </w:rPr>
              <w:t>способностью использовать основы экономических знаний в различных сферах жизнедеятельности</w:t>
            </w:r>
          </w:p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lastRenderedPageBreak/>
              <w:t>З</w:t>
            </w:r>
            <w:r w:rsidRPr="00102AAF">
              <w:rPr>
                <w:rFonts w:ascii="Times New Roman" w:hAnsi="Times New Roman"/>
                <w:iCs/>
                <w:szCs w:val="24"/>
              </w:rPr>
              <w:t xml:space="preserve"> основы экономических знаний в различных сферах жизнедеятельности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У</w:t>
            </w:r>
            <w:r w:rsidRPr="00102AAF">
              <w:rPr>
                <w:rFonts w:ascii="Times New Roman" w:hAnsi="Times New Roman"/>
                <w:iCs/>
                <w:szCs w:val="24"/>
              </w:rPr>
              <w:t xml:space="preserve"> использовать основы экономических знаний в </w:t>
            </w:r>
            <w:r w:rsidRPr="00102AAF">
              <w:rPr>
                <w:rFonts w:ascii="Times New Roman" w:hAnsi="Times New Roman"/>
                <w:iCs/>
                <w:szCs w:val="24"/>
              </w:rPr>
              <w:lastRenderedPageBreak/>
              <w:t>различных сферах жизнедеятельности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В</w:t>
            </w:r>
            <w:r w:rsidRPr="00102AAF">
              <w:rPr>
                <w:rFonts w:ascii="Times New Roman" w:hAnsi="Times New Roman"/>
                <w:iCs/>
                <w:szCs w:val="24"/>
              </w:rPr>
              <w:t xml:space="preserve"> способностью использовать основы экономических знаний в различных сферах жизнедеятельности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iCs/>
                <w:szCs w:val="24"/>
              </w:rPr>
              <w:t>ОК-7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Cs w:val="24"/>
              </w:rPr>
            </w:pPr>
            <w:r w:rsidRPr="00102AAF">
              <w:rPr>
                <w:rFonts w:ascii="Times New Roman" w:hAnsi="Times New Roman"/>
                <w:iCs/>
                <w:szCs w:val="24"/>
              </w:rPr>
              <w:t>способностью к самоорганизации и самообразованию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 xml:space="preserve">З способы </w:t>
            </w:r>
            <w:r w:rsidRPr="00102AAF">
              <w:rPr>
                <w:rFonts w:ascii="Times New Roman" w:hAnsi="Times New Roman"/>
                <w:iCs/>
                <w:szCs w:val="24"/>
              </w:rPr>
              <w:t>самоорганизации и самообразования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У использовать методы</w:t>
            </w:r>
            <w:r w:rsidRPr="00102AAF">
              <w:rPr>
                <w:rFonts w:ascii="Times New Roman" w:hAnsi="Times New Roman"/>
                <w:iCs/>
                <w:szCs w:val="24"/>
              </w:rPr>
              <w:t xml:space="preserve"> самоорганизации и самообразования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В методами</w:t>
            </w:r>
            <w:r w:rsidRPr="00102AAF">
              <w:rPr>
                <w:rFonts w:ascii="Times New Roman" w:hAnsi="Times New Roman"/>
                <w:iCs/>
                <w:szCs w:val="24"/>
              </w:rPr>
              <w:t xml:space="preserve"> самоорганизации и самообразования</w:t>
            </w:r>
          </w:p>
        </w:tc>
      </w:tr>
      <w:tr w:rsidR="002C5DC6" w:rsidRPr="00102AAF" w:rsidTr="0037447E"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i/>
                <w:szCs w:val="24"/>
              </w:rPr>
              <w:t>Профессиональные компетенции (ПК)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ПК-16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З интересы, трудности, проблемы, конфликтные ситуации и отклонения в поведении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У выявлять интересы, трудности, проблемы, конфликтные ситуации и отклонения в поведении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В способностью к выявлению интересов, трудностей, проблем, конфликтных ситуаций и отклонений в поведении обучающихся</w:t>
            </w:r>
          </w:p>
        </w:tc>
      </w:tr>
    </w:tbl>
    <w:p w:rsidR="002C5DC6" w:rsidRPr="00102AAF" w:rsidRDefault="002C5DC6" w:rsidP="002C5DC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2C5DC6" w:rsidRPr="00102AAF" w:rsidRDefault="002C5DC6" w:rsidP="002C5DC6">
      <w:pPr>
        <w:pStyle w:val="a8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7"/>
          <w:szCs w:val="27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2C5DC6" w:rsidRPr="00102AAF" w:rsidTr="0037447E">
        <w:tc>
          <w:tcPr>
            <w:tcW w:w="9854" w:type="dxa"/>
          </w:tcPr>
          <w:p w:rsidR="002C5DC6" w:rsidRPr="00102AAF" w:rsidRDefault="002C5DC6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7"/>
                <w:szCs w:val="27"/>
              </w:rPr>
            </w:pPr>
            <w:r w:rsidRPr="00102AAF">
              <w:rPr>
                <w:rFonts w:ascii="Times New Roman" w:hAnsi="Times New Roman"/>
                <w:iCs/>
                <w:sz w:val="27"/>
                <w:szCs w:val="27"/>
              </w:rPr>
              <w:t>ОК-3 способностью использовать основы экономических знаний в различных сферах жизнедеятельности</w:t>
            </w:r>
          </w:p>
          <w:p w:rsidR="002C5DC6" w:rsidRPr="00102AAF" w:rsidRDefault="002C5DC6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7"/>
                <w:szCs w:val="27"/>
              </w:rPr>
            </w:pPr>
            <w:r w:rsidRPr="00102AAF">
              <w:rPr>
                <w:rFonts w:ascii="Times New Roman" w:hAnsi="Times New Roman"/>
                <w:iCs/>
                <w:sz w:val="27"/>
                <w:szCs w:val="27"/>
              </w:rPr>
              <w:t>ОК-7 способностью к самоорганизации и самообразованию</w:t>
            </w:r>
          </w:p>
          <w:p w:rsidR="002C5DC6" w:rsidRPr="00102AAF" w:rsidRDefault="002C5DC6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7"/>
                <w:szCs w:val="27"/>
              </w:rPr>
            </w:pPr>
          </w:p>
        </w:tc>
      </w:tr>
    </w:tbl>
    <w:p w:rsidR="002C5DC6" w:rsidRPr="00102AAF" w:rsidRDefault="002C5DC6" w:rsidP="002C5DC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7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7"/>
          <w:szCs w:val="27"/>
        </w:rPr>
        <w:t>4</w:t>
      </w:r>
      <w:r w:rsidRPr="00102AAF">
        <w:rPr>
          <w:rFonts w:ascii="Times New Roman" w:hAnsi="Times New Roman"/>
          <w:b/>
          <w:bCs/>
          <w:color w:val="000000"/>
          <w:sz w:val="27"/>
          <w:szCs w:val="27"/>
        </w:rPr>
        <w:tab/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7"/>
          <w:szCs w:val="27"/>
        </w:rPr>
        <w:t>(в ЗЕТ):3.</w:t>
      </w:r>
    </w:p>
    <w:p w:rsidR="002C5DC6" w:rsidRPr="00102AAF" w:rsidRDefault="002C5DC6" w:rsidP="002C5DC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7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7"/>
          <w:szCs w:val="27"/>
        </w:rPr>
        <w:t>5</w:t>
      </w:r>
      <w:r w:rsidRPr="00102AAF">
        <w:rPr>
          <w:rFonts w:ascii="Times New Roman" w:hAnsi="Times New Roman"/>
          <w:b/>
          <w:bCs/>
          <w:color w:val="000000"/>
          <w:sz w:val="27"/>
          <w:szCs w:val="27"/>
        </w:rPr>
        <w:tab/>
        <w:t>Форма контроля:</w:t>
      </w:r>
      <w:r w:rsidRPr="00102AAF">
        <w:rPr>
          <w:rFonts w:ascii="Times New Roman" w:hAnsi="Times New Roman"/>
          <w:bCs/>
          <w:color w:val="000000"/>
          <w:sz w:val="27"/>
          <w:szCs w:val="27"/>
        </w:rPr>
        <w:t xml:space="preserve"> зачет.</w:t>
      </w:r>
    </w:p>
    <w:p w:rsidR="002C5DC6" w:rsidRPr="00102AAF" w:rsidRDefault="002C5DC6" w:rsidP="002C5DC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7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7"/>
          <w:szCs w:val="27"/>
        </w:rPr>
        <w:t>6</w:t>
      </w:r>
      <w:r w:rsidRPr="00102AAF">
        <w:rPr>
          <w:rFonts w:ascii="Times New Roman" w:hAnsi="Times New Roman"/>
          <w:b/>
          <w:bCs/>
          <w:color w:val="000000"/>
          <w:sz w:val="27"/>
          <w:szCs w:val="27"/>
        </w:rPr>
        <w:tab/>
        <w:t>Сведения о профессорско-преподавательском составе</w:t>
      </w:r>
      <w:hyperlink r:id="rId24" w:anchor="sdfootnote2sym" w:history="1">
        <w:r w:rsidRPr="00102AAF">
          <w:rPr>
            <w:rFonts w:ascii="Times New Roman" w:hAnsi="Times New Roman"/>
            <w:color w:val="2222CC"/>
            <w:sz w:val="27"/>
            <w:szCs w:val="27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7"/>
          <w:szCs w:val="27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hd w:val="clear" w:color="auto" w:fill="FFFFFF"/>
              <w:spacing w:before="20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02AAF">
              <w:rPr>
                <w:rFonts w:ascii="Times New Roman" w:hAnsi="Times New Roman"/>
                <w:bCs/>
                <w:color w:val="000000"/>
              </w:rPr>
              <w:t>Б1.В.05 Методы математической статистики в психологии и педагогике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Забеглов Александр Валерьевич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ТГПИ физмат 1996г., «математика и физика»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Канд. физико-математических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Кафедра математики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2016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7"/>
          <w:szCs w:val="27"/>
        </w:rPr>
      </w:pPr>
    </w:p>
    <w:p w:rsidR="002C5DC6" w:rsidRPr="00102AAF" w:rsidRDefault="002C5DC6" w:rsidP="002C5D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color w:val="000000"/>
          <w:sz w:val="27"/>
          <w:szCs w:val="27"/>
        </w:rPr>
        <w:t xml:space="preserve">Разработчик: </w:t>
      </w:r>
      <w:r w:rsidRPr="00102AAF">
        <w:rPr>
          <w:rFonts w:ascii="Times New Roman" w:hAnsi="Times New Roman"/>
          <w:sz w:val="24"/>
          <w:szCs w:val="24"/>
        </w:rPr>
        <w:t>Забеглов А.В.</w:t>
      </w:r>
    </w:p>
    <w:p w:rsidR="002C5DC6" w:rsidRPr="00102AAF" w:rsidRDefault="002C5DC6" w:rsidP="002C5DC6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4"/>
          <w:u w:val="single"/>
        </w:rPr>
      </w:pPr>
      <w:r w:rsidRPr="00102AAF">
        <w:rPr>
          <w:rFonts w:ascii="Times New Roman" w:hAnsi="Times New Roman"/>
          <w:b/>
          <w:sz w:val="28"/>
          <w:szCs w:val="24"/>
          <w:u w:val="single"/>
        </w:rPr>
        <w:t>Б1.В.06.01 Профессиональная деятельность социального педагога в различных сферах жизнедеятельности общества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89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bCs/>
        </w:rPr>
      </w:pPr>
      <w:r w:rsidRPr="00102AAF">
        <w:t xml:space="preserve">раскрыть сущность, содержание  и специфику </w:t>
      </w:r>
      <w:r w:rsidRPr="00102AAF">
        <w:rPr>
          <w:bCs/>
        </w:rPr>
        <w:t>профессиональной деятельности социального педагога в различных сферах жизнедеятельности общества.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</w:p>
    <w:p w:rsidR="002C5DC6" w:rsidRPr="00102AAF" w:rsidRDefault="002C5DC6" w:rsidP="00D648D1">
      <w:pPr>
        <w:pStyle w:val="af7"/>
        <w:widowControl w:val="0"/>
        <w:numPr>
          <w:ilvl w:val="0"/>
          <w:numId w:val="22"/>
        </w:numPr>
        <w:spacing w:line="240" w:lineRule="auto"/>
        <w:ind w:left="0" w:firstLine="709"/>
      </w:pPr>
      <w:r w:rsidRPr="00102AAF">
        <w:rPr>
          <w:rFonts w:eastAsia="Times New Roman"/>
          <w:b/>
          <w:bCs/>
          <w:color w:val="000000"/>
        </w:rPr>
        <w:t>Задачи изучения дисциплины: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Раскрыть сущность, содержание и специфике у профессиональной деятельности социального педагога в различных воспитательно-образовательных учреждениях.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2.Познакомить с методами диагностики и проведения психолого-педагогического исследования. 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3. Овладение информационно-коммуникативными технологиями.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4. Выработать готовность к организации мероприятий по защите и охране детей и детства. </w:t>
      </w:r>
    </w:p>
    <w:p w:rsidR="002C5DC6" w:rsidRPr="00102AAF" w:rsidRDefault="002C5DC6" w:rsidP="00D648D1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ОПК-2;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готовностью применять качественные и количественные методы в психологических и педагогических исследованиях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качественные и количественные методы в психологических и педагогических исследованиях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применять качественные и количественные методы в психологических и педагогических исследованиях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В:готовностью применять качественные и количественные методы в психологических и педагогических исследованиях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ОПК-13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решать стандартные задачи профессиональной деятельности на основе информационной и библиографической культуры с применением информационно-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коммуникационных технологий и с учетом основных требований информационной безопасности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ПК-15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готовностью к организации мероприятий по развитию и социальной защите обучающегося.</w:t>
            </w:r>
          </w:p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мероприятия по развитию и социальной защите обучающегося.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организовать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мероприятия по развитию и социальной защите обучающегося.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готовностью к организации мероприятий по развитию и социальной защите обучающегося.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ПК-18;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социально ценную деятельность обучающихся, развитие социальных инициатив, социальных проектов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готовность выстраивать профессиональную деятельность на основе знаний об устройстве системы социальной защиты детства.</w:t>
            </w:r>
          </w:p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об устройстве системы социальной защиты детства.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выстраивать профессиональную деятельность на основе знаний об устройстве системы социальной защиты детства.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готовностью выстраивать профессиональную деятельность на основе знаний об устройстве системы социальной защиты детства.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5DC6" w:rsidRPr="00102AAF" w:rsidRDefault="002C5DC6" w:rsidP="00D648D1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ЗЕТ):3.</w:t>
      </w:r>
    </w:p>
    <w:p w:rsidR="002C5DC6" w:rsidRPr="00102AAF" w:rsidRDefault="002C5DC6" w:rsidP="00D648D1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2C5DC6" w:rsidRPr="00102AAF" w:rsidRDefault="002C5DC6" w:rsidP="00D648D1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25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 xml:space="preserve">Какое образовательное учреждение окончил, специальность (направление подготовки) по документу об </w:t>
            </w:r>
            <w:r w:rsidRPr="00102AAF">
              <w:rPr>
                <w:rFonts w:ascii="Times New Roman" w:hAnsi="Times New Roman"/>
                <w:color w:val="000000"/>
                <w:szCs w:val="24"/>
              </w:rPr>
              <w:lastRenderedPageBreak/>
              <w:t>образовании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Условия привлечения к педагогической деятельности (штатный, внутренний совместитель, внешний совместител</w:t>
            </w:r>
            <w:r w:rsidRPr="00102AAF">
              <w:rPr>
                <w:rFonts w:ascii="Times New Roman" w:hAnsi="Times New Roman"/>
                <w:color w:val="000000"/>
                <w:szCs w:val="24"/>
              </w:rPr>
              <w:lastRenderedPageBreak/>
              <w:t>ь, почасовик)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Б1.В.06.01 Профессиональная деятельность социального педагога в различных сферах жизнедеятельности общества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Русинова Маргарита Маратовна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ТГПИ начфак «Педагогика и метод. нач. обучения»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Кандидат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2016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Разработчик: доцент Русинова М.М.</w:t>
      </w:r>
    </w:p>
    <w:p w:rsidR="002C5DC6" w:rsidRPr="00102AAF" w:rsidRDefault="002C5DC6" w:rsidP="002C5DC6">
      <w:pPr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br w:type="page"/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  <w:u w:val="single"/>
        </w:rPr>
      </w:pPr>
      <w:r w:rsidRPr="00102AAF">
        <w:rPr>
          <w:rFonts w:ascii="Times New Roman" w:hAnsi="Times New Roman"/>
          <w:b/>
          <w:iCs/>
          <w:color w:val="000000"/>
          <w:sz w:val="28"/>
          <w:szCs w:val="32"/>
          <w:u w:val="single"/>
        </w:rPr>
        <w:t>Б1.В.06.02 Нормативно-правовые и этические основы деятельности социального педагога</w:t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102AAF">
        <w:rPr>
          <w:color w:val="202020"/>
        </w:rPr>
        <w:t>является получение знаний о нормативно-правовых и этических основах деятельности социального педагога, формирование профессиональных умений наиболее целесообразного и оптимального осуществления методов, форм, направлений работы социального педагога</w:t>
      </w:r>
      <w:r w:rsidRPr="00102AAF">
        <w:rPr>
          <w:i/>
          <w:iCs/>
          <w:color w:val="202020"/>
        </w:rPr>
        <w:t>.</w:t>
      </w:r>
    </w:p>
    <w:p w:rsidR="002C5DC6" w:rsidRPr="00102AAF" w:rsidRDefault="002C5DC6" w:rsidP="00D648D1">
      <w:pPr>
        <w:pStyle w:val="af7"/>
        <w:widowControl w:val="0"/>
        <w:numPr>
          <w:ilvl w:val="0"/>
          <w:numId w:val="80"/>
        </w:numPr>
        <w:spacing w:line="240" w:lineRule="auto"/>
        <w:ind w:left="0" w:firstLine="709"/>
      </w:pPr>
      <w:r w:rsidRPr="00102AAF">
        <w:rPr>
          <w:rFonts w:eastAsia="Times New Roman"/>
          <w:b/>
          <w:bCs/>
          <w:color w:val="000000"/>
        </w:rPr>
        <w:t>Задачи изучения дисциплины:</w:t>
      </w:r>
    </w:p>
    <w:p w:rsidR="002C5DC6" w:rsidRPr="00102AAF" w:rsidRDefault="002C5DC6" w:rsidP="00D648D1">
      <w:pPr>
        <w:pStyle w:val="af3"/>
        <w:numPr>
          <w:ilvl w:val="0"/>
          <w:numId w:val="81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102AAF">
        <w:rPr>
          <w:color w:val="000000"/>
        </w:rPr>
        <w:t>изучение места и роли, сущности и типологии профессионально-значимых ценностей в социальной работе;</w:t>
      </w:r>
    </w:p>
    <w:p w:rsidR="002C5DC6" w:rsidRPr="00102AAF" w:rsidRDefault="002C5DC6" w:rsidP="00D648D1">
      <w:pPr>
        <w:pStyle w:val="af3"/>
        <w:numPr>
          <w:ilvl w:val="0"/>
          <w:numId w:val="81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102AAF">
        <w:rPr>
          <w:color w:val="000000"/>
        </w:rPr>
        <w:t>изучение конфессионально-этических оснований социальной работы;</w:t>
      </w:r>
    </w:p>
    <w:p w:rsidR="002C5DC6" w:rsidRPr="00102AAF" w:rsidRDefault="002C5DC6" w:rsidP="00D648D1">
      <w:pPr>
        <w:pStyle w:val="af3"/>
        <w:numPr>
          <w:ilvl w:val="0"/>
          <w:numId w:val="8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</w:pPr>
      <w:r w:rsidRPr="00102AAF">
        <w:t>формирование знаний и умений для работы в образовательном и социальном правовом пространстве.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D648D1">
      <w:pPr>
        <w:numPr>
          <w:ilvl w:val="0"/>
          <w:numId w:val="8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6"/>
        <w:gridCol w:w="4852"/>
      </w:tblGrid>
      <w:tr w:rsidR="002C5DC6" w:rsidRPr="00102AAF" w:rsidTr="0037447E">
        <w:trPr>
          <w:cantSplit/>
          <w:trHeight w:val="341"/>
        </w:trPr>
        <w:tc>
          <w:tcPr>
            <w:tcW w:w="4895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2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2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ОК-4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использовать основы правовых знаний в различных сферах жизнедеятельности</w:t>
            </w:r>
          </w:p>
        </w:tc>
        <w:tc>
          <w:tcPr>
            <w:tcW w:w="4852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основы правовых знаний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основы правовых знаний в профессиональной деятельности и различных сферах жизнедеятельности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способностью использовать основы правовых знаний в профессиональной деятельности и различных сферах жизнедеятельности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Общепрофессиональные компетенции (ОПК) </w:t>
            </w:r>
            <w:r w:rsidRPr="00102AAF">
              <w:rPr>
                <w:rFonts w:ascii="Times New Roman" w:hAnsi="Times New Roman"/>
                <w:color w:val="00B050"/>
                <w:sz w:val="24"/>
                <w:szCs w:val="24"/>
              </w:rPr>
              <w:t>для стандартов 3+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способностью учитывать общие, специфические закономерности и индивидуальные особенности психического и психофизиологического развития, 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особенности регуляции поведения и деятельности человека на различных возрастных ступенях</w:t>
            </w:r>
          </w:p>
        </w:tc>
        <w:tc>
          <w:tcPr>
            <w:tcW w:w="4852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 человека на различных возрастных ступенях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использовать методы диагностики развития, общения, деятельности детей разных возрастов</w:t>
            </w:r>
          </w:p>
        </w:tc>
        <w:tc>
          <w:tcPr>
            <w:tcW w:w="4852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методы диагностики развития, общения, деятельности детей разных возрастов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методы диагностики развития, общения, деятельности детей разных возрастов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готовностью использовать методы диагностики развития, общения, деятельности детей разных возрастов</w:t>
            </w:r>
          </w:p>
        </w:tc>
      </w:tr>
      <w:tr w:rsidR="002C5DC6" w:rsidRPr="00102AAF" w:rsidTr="0037447E">
        <w:trPr>
          <w:trHeight w:val="56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использовать знание нормативных документов и знание предметной области в культурно-просветительской работе</w:t>
            </w:r>
          </w:p>
        </w:tc>
        <w:tc>
          <w:tcPr>
            <w:tcW w:w="4852" w:type="dxa"/>
            <w:shd w:val="clear" w:color="auto" w:fill="auto"/>
          </w:tcPr>
          <w:p w:rsidR="002C5DC6" w:rsidRPr="00102AAF" w:rsidRDefault="002C5DC6" w:rsidP="0037447E">
            <w:pPr>
              <w:pStyle w:val="a"/>
              <w:tabs>
                <w:tab w:val="left" w:pos="360"/>
              </w:tabs>
              <w:rPr>
                <w:rFonts w:ascii="Times New Roman" w:hAnsi="Times New Roman"/>
              </w:rPr>
            </w:pPr>
            <w:r w:rsidRPr="00102AAF">
              <w:rPr>
                <w:rFonts w:ascii="Times New Roman" w:hAnsi="Times New Roman"/>
                <w:b/>
              </w:rPr>
              <w:t>З</w:t>
            </w:r>
            <w:r w:rsidRPr="00102AAF">
              <w:rPr>
                <w:rFonts w:ascii="Times New Roman" w:hAnsi="Times New Roman"/>
              </w:rPr>
              <w:t xml:space="preserve"> международные, федеральные и региональные нормативно- правовые акты, закрепляющих особые права детей.</w:t>
            </w:r>
          </w:p>
        </w:tc>
      </w:tr>
      <w:tr w:rsidR="002C5DC6" w:rsidRPr="00102AAF" w:rsidTr="0037447E">
        <w:trPr>
          <w:trHeight w:val="281"/>
        </w:trPr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знание нормативных документов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>, закрепляющих особые права детей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культурно-просветительской работе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5DC6" w:rsidRPr="00102AAF" w:rsidTr="0037447E">
        <w:trPr>
          <w:trHeight w:val="331"/>
        </w:trPr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готовностью использовать знание нормативных документов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>, закрепляющих особые права детей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культурно-просветительской работе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(указывается вид профессиональной деятельности)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ПК-17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составлять программы социального сопровождения и поддержки обучающихся</w:t>
            </w:r>
          </w:p>
        </w:tc>
        <w:tc>
          <w:tcPr>
            <w:tcW w:w="4852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технологию составления программы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составлять программы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способностью составлять программы социального сопровождения и поддержки обучающихся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5DC6" w:rsidRPr="00102AAF" w:rsidRDefault="002C5DC6" w:rsidP="002C5DC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2C5DC6" w:rsidRPr="00102AAF" w:rsidTr="0037447E">
        <w:tc>
          <w:tcPr>
            <w:tcW w:w="9854" w:type="dxa"/>
          </w:tcPr>
          <w:p w:rsidR="002C5DC6" w:rsidRPr="00102AAF" w:rsidRDefault="002C5DC6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ОК-4, ОПК-1, ОПК-3, ОПК-7, ПК-17</w:t>
            </w:r>
          </w:p>
        </w:tc>
      </w:tr>
    </w:tbl>
    <w:p w:rsidR="002C5DC6" w:rsidRPr="00102AAF" w:rsidRDefault="002C5DC6" w:rsidP="00D648D1">
      <w:pPr>
        <w:pStyle w:val="a8"/>
        <w:numPr>
          <w:ilvl w:val="0"/>
          <w:numId w:val="8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ЗЕТ):2.</w:t>
      </w:r>
    </w:p>
    <w:p w:rsidR="002C5DC6" w:rsidRPr="00102AAF" w:rsidRDefault="002C5DC6" w:rsidP="00D648D1">
      <w:pPr>
        <w:numPr>
          <w:ilvl w:val="0"/>
          <w:numId w:val="8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 xml:space="preserve"> зачет</w:t>
      </w:r>
    </w:p>
    <w:p w:rsidR="002C5DC6" w:rsidRPr="00102AAF" w:rsidRDefault="002C5DC6" w:rsidP="00D648D1">
      <w:pPr>
        <w:numPr>
          <w:ilvl w:val="0"/>
          <w:numId w:val="8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26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2C5DC6" w:rsidRPr="00102AAF" w:rsidTr="0037447E">
        <w:tc>
          <w:tcPr>
            <w:tcW w:w="1548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548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C5DC6" w:rsidRPr="00102AAF" w:rsidTr="0037447E">
        <w:tc>
          <w:tcPr>
            <w:tcW w:w="1548" w:type="dxa"/>
            <w:vAlign w:val="center"/>
            <w:hideMark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Б1.В.06.02 Нормативно-правовые и этические основы деятельности социального педагога</w:t>
            </w:r>
          </w:p>
        </w:tc>
        <w:tc>
          <w:tcPr>
            <w:tcW w:w="141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Шаповалова Виталия Станиславовна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ТГПИ 1994г. соцфак, «педагогика и методика воспит. работы, история»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Канд. педагогических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2016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7"/>
          <w:szCs w:val="27"/>
        </w:rPr>
      </w:pPr>
    </w:p>
    <w:p w:rsidR="002C5DC6" w:rsidRPr="00102AAF" w:rsidRDefault="002C5DC6" w:rsidP="002C5DC6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color w:val="000000"/>
          <w:sz w:val="27"/>
          <w:szCs w:val="27"/>
        </w:rPr>
        <w:t>Разработчик: доцент Шаповалова В.С.</w:t>
      </w:r>
    </w:p>
    <w:p w:rsidR="002C5DC6" w:rsidRPr="00102AAF" w:rsidRDefault="002C5DC6" w:rsidP="002C5DC6">
      <w:pPr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br w:type="page"/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32"/>
          <w:u w:val="single"/>
        </w:rPr>
      </w:pPr>
      <w:r w:rsidRPr="00102AAF">
        <w:rPr>
          <w:rFonts w:ascii="Times New Roman" w:hAnsi="Times New Roman"/>
          <w:b/>
          <w:iCs/>
          <w:color w:val="000000"/>
          <w:sz w:val="28"/>
          <w:szCs w:val="32"/>
          <w:u w:val="single"/>
        </w:rPr>
        <w:t>Б1.В.06.03 Ювенальное право в социально-педагогической (профессиональной) деятельности</w:t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1"/>
          <w:numId w:val="8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709" w:firstLine="0"/>
      </w:pPr>
      <w:r w:rsidRPr="00102AAF">
        <w:rPr>
          <w:color w:val="202020"/>
        </w:rPr>
        <w:t>освоения дисциплины: формирование у студентов целостного представления о системе социальной защиты детства в РФ.</w:t>
      </w:r>
    </w:p>
    <w:p w:rsidR="002C5DC6" w:rsidRPr="00102AAF" w:rsidRDefault="002C5DC6" w:rsidP="00D648D1">
      <w:pPr>
        <w:pStyle w:val="af7"/>
        <w:widowControl w:val="0"/>
        <w:numPr>
          <w:ilvl w:val="1"/>
          <w:numId w:val="81"/>
        </w:numPr>
        <w:spacing w:line="240" w:lineRule="auto"/>
      </w:pPr>
      <w:r w:rsidRPr="00102AAF">
        <w:rPr>
          <w:rFonts w:eastAsia="Times New Roman"/>
          <w:b/>
          <w:bCs/>
          <w:color w:val="000000"/>
        </w:rPr>
        <w:t>Задачи изучения дисциплины:</w:t>
      </w:r>
    </w:p>
    <w:p w:rsidR="002C5DC6" w:rsidRPr="00102AAF" w:rsidRDefault="002C5DC6" w:rsidP="00D648D1">
      <w:pPr>
        <w:pStyle w:val="a"/>
        <w:numPr>
          <w:ilvl w:val="0"/>
          <w:numId w:val="82"/>
        </w:numPr>
        <w:tabs>
          <w:tab w:val="left" w:pos="360"/>
        </w:tabs>
        <w:spacing w:line="240" w:lineRule="auto"/>
        <w:ind w:left="357" w:hanging="357"/>
        <w:jc w:val="left"/>
        <w:rPr>
          <w:rFonts w:ascii="Times New Roman" w:hAnsi="Times New Roman"/>
        </w:rPr>
      </w:pPr>
      <w:r w:rsidRPr="00102AAF">
        <w:rPr>
          <w:rFonts w:ascii="Times New Roman" w:hAnsi="Times New Roman"/>
        </w:rPr>
        <w:t xml:space="preserve">дать общее понятие о концепции социальной защиты детства: ее способах, видах, формах, направленности, принципах и приоритетах;  </w:t>
      </w:r>
    </w:p>
    <w:p w:rsidR="002C5DC6" w:rsidRPr="00102AAF" w:rsidRDefault="002C5DC6" w:rsidP="00D648D1">
      <w:pPr>
        <w:pStyle w:val="a"/>
        <w:numPr>
          <w:ilvl w:val="0"/>
          <w:numId w:val="82"/>
        </w:numPr>
        <w:tabs>
          <w:tab w:val="left" w:pos="360"/>
        </w:tabs>
        <w:spacing w:line="240" w:lineRule="auto"/>
        <w:ind w:left="357" w:hanging="357"/>
        <w:jc w:val="left"/>
        <w:rPr>
          <w:rFonts w:ascii="Times New Roman" w:hAnsi="Times New Roman"/>
        </w:rPr>
      </w:pPr>
      <w:r w:rsidRPr="00102AAF">
        <w:rPr>
          <w:rFonts w:ascii="Times New Roman" w:hAnsi="Times New Roman"/>
        </w:rPr>
        <w:t xml:space="preserve">познакомить студентов с основами государственной политики в интересах детей;  </w:t>
      </w:r>
    </w:p>
    <w:p w:rsidR="002C5DC6" w:rsidRPr="00102AAF" w:rsidRDefault="002C5DC6" w:rsidP="00D648D1">
      <w:pPr>
        <w:pStyle w:val="a"/>
        <w:numPr>
          <w:ilvl w:val="0"/>
          <w:numId w:val="82"/>
        </w:numPr>
        <w:tabs>
          <w:tab w:val="left" w:pos="360"/>
        </w:tabs>
        <w:spacing w:line="240" w:lineRule="auto"/>
        <w:ind w:left="357" w:hanging="357"/>
        <w:jc w:val="left"/>
        <w:rPr>
          <w:rFonts w:ascii="Times New Roman" w:hAnsi="Times New Roman"/>
        </w:rPr>
      </w:pPr>
      <w:r w:rsidRPr="00102AAF">
        <w:rPr>
          <w:rFonts w:ascii="Times New Roman" w:hAnsi="Times New Roman"/>
        </w:rPr>
        <w:t>рассмотреть систему международных, федеральных и региональных нормативно- правовых актов, закрепляющих особые права детей;</w:t>
      </w:r>
    </w:p>
    <w:p w:rsidR="002C5DC6" w:rsidRPr="00102AAF" w:rsidRDefault="002C5DC6" w:rsidP="00D648D1">
      <w:pPr>
        <w:pStyle w:val="a"/>
        <w:numPr>
          <w:ilvl w:val="0"/>
          <w:numId w:val="82"/>
        </w:numPr>
        <w:tabs>
          <w:tab w:val="left" w:pos="360"/>
        </w:tabs>
        <w:spacing w:line="240" w:lineRule="auto"/>
        <w:ind w:left="357" w:hanging="357"/>
        <w:jc w:val="left"/>
        <w:rPr>
          <w:rFonts w:ascii="Times New Roman" w:hAnsi="Times New Roman"/>
        </w:rPr>
      </w:pPr>
      <w:r w:rsidRPr="00102AAF">
        <w:rPr>
          <w:rFonts w:ascii="Times New Roman" w:hAnsi="Times New Roman"/>
        </w:rPr>
        <w:t>изучить особенности осуществления социальной защиты детства в деятельности социальных служб и организаций социальной защиты.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D648D1">
      <w:pPr>
        <w:pStyle w:val="a8"/>
        <w:numPr>
          <w:ilvl w:val="2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ОК-4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использовать основы правовых знаний в различных сферах жизнедеятельности</w:t>
            </w:r>
          </w:p>
        </w:tc>
        <w:tc>
          <w:tcPr>
            <w:tcW w:w="48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основы правовых знаний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>, теорию  социальной защиты детства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основы правовых знаний в различных сферах жизнедеятельности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способностью использовать основы правовых знаний в различных сферах жизнедеятельности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Общепрофессиональные компетенции (ОПК) </w:t>
            </w:r>
            <w:r w:rsidRPr="00102AAF">
              <w:rPr>
                <w:rFonts w:ascii="Times New Roman" w:hAnsi="Times New Roman"/>
                <w:color w:val="00B050"/>
                <w:sz w:val="24"/>
                <w:szCs w:val="24"/>
              </w:rPr>
              <w:t>для стандартов 3+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готовностью использовать знание нормативных документов и знание предметной области в 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культурно-просветительской работе</w:t>
            </w:r>
          </w:p>
        </w:tc>
        <w:tc>
          <w:tcPr>
            <w:tcW w:w="4854" w:type="dxa"/>
            <w:shd w:val="clear" w:color="auto" w:fill="auto"/>
          </w:tcPr>
          <w:p w:rsidR="002C5DC6" w:rsidRPr="00102AAF" w:rsidRDefault="002C5DC6" w:rsidP="0037447E">
            <w:pPr>
              <w:pStyle w:val="a"/>
              <w:tabs>
                <w:tab w:val="left" w:pos="360"/>
              </w:tabs>
              <w:rPr>
                <w:rFonts w:ascii="Times New Roman" w:hAnsi="Times New Roman"/>
              </w:rPr>
            </w:pPr>
            <w:r w:rsidRPr="00102AAF">
              <w:rPr>
                <w:rFonts w:ascii="Times New Roman" w:hAnsi="Times New Roman"/>
                <w:b/>
              </w:rPr>
              <w:lastRenderedPageBreak/>
              <w:t>З</w:t>
            </w:r>
            <w:r w:rsidRPr="00102AAF">
              <w:rPr>
                <w:rFonts w:ascii="Times New Roman" w:hAnsi="Times New Roman"/>
              </w:rPr>
              <w:t xml:space="preserve"> международные, федеральные и региональные нормативно- правовые акты, закрепляющих особые </w:t>
            </w:r>
            <w:r w:rsidRPr="00102AAF">
              <w:rPr>
                <w:rFonts w:ascii="Times New Roman" w:hAnsi="Times New Roman"/>
              </w:rPr>
              <w:lastRenderedPageBreak/>
              <w:t>права детей.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знание нормативных документов</w:t>
            </w:r>
            <w:r w:rsidRPr="00102AAF">
              <w:rPr>
                <w:rFonts w:ascii="Times New Roman" w:hAnsi="Times New Roman"/>
              </w:rPr>
              <w:t>, закрепляющих особые права детей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культурно-просветительской работе</w:t>
            </w:r>
            <w:r w:rsidRPr="00102AAF">
              <w:rPr>
                <w:rFonts w:ascii="Times New Roman" w:hAnsi="Times New Roman"/>
              </w:rPr>
              <w:t>.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готовностью использовать знание нормативных документов</w:t>
            </w:r>
            <w:r w:rsidRPr="00102AAF">
              <w:rPr>
                <w:rFonts w:ascii="Times New Roman" w:hAnsi="Times New Roman"/>
              </w:rPr>
              <w:t>, закрепляющих особые права детей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культурно-просветительской работе</w:t>
            </w:r>
            <w:r w:rsidRPr="00102AAF">
              <w:rPr>
                <w:rFonts w:ascii="Times New Roman" w:hAnsi="Times New Roman"/>
              </w:rPr>
              <w:t>.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ОПК-11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применять в профессиональной деятельности основные международные и отечественные документы о правах ребенка и правах инвалидов</w:t>
            </w:r>
          </w:p>
        </w:tc>
        <w:tc>
          <w:tcPr>
            <w:tcW w:w="48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способы применения в профессиональной деятельности основных международных и отечественных документав о правах ребенка и правах инвалидов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в профессиональной деятельности основные международные и отечественные документы о правах ребенка и правах инвалидов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готовностью применять в профессиональной деятельности основные международные и отечественные документы о правах ребенка и правах инвалидов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(указывается вид профессиональной деятельности)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ПК-15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к организации мероприятий по развитию и социальной защите обучающегося</w:t>
            </w:r>
          </w:p>
        </w:tc>
        <w:tc>
          <w:tcPr>
            <w:tcW w:w="48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технологии организации мероприятий по развитию и социальной защите обучающегося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организовывать мероприятия по развитию и социальной защите обучающегося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к организации мероприятий по развитию и социальной защите обучающегося</w:t>
            </w:r>
          </w:p>
        </w:tc>
      </w:tr>
      <w:tr w:rsidR="002C5DC6" w:rsidRPr="00102AAF" w:rsidTr="0037447E">
        <w:trPr>
          <w:trHeight w:val="273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ПК-16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8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 xml:space="preserve">З  методы диагностики 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интересов, трудностей, проблем, конфликтных ситуаций и отклонений в поведении обучающихся</w:t>
            </w:r>
          </w:p>
        </w:tc>
      </w:tr>
      <w:tr w:rsidR="002C5DC6" w:rsidRPr="00102AAF" w:rsidTr="0037447E">
        <w:trPr>
          <w:trHeight w:val="244"/>
        </w:trPr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выявлять интересы, трудности, проблемы, конфликтные ситуации и отклонения в поведении обучающихся</w:t>
            </w:r>
          </w:p>
        </w:tc>
      </w:tr>
      <w:tr w:rsidR="002C5DC6" w:rsidRPr="00102AAF" w:rsidTr="0037447E">
        <w:trPr>
          <w:trHeight w:val="781"/>
        </w:trPr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</w:tr>
      <w:tr w:rsidR="002C5DC6" w:rsidRPr="00102AAF" w:rsidTr="0037447E">
        <w:trPr>
          <w:trHeight w:val="273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ПК-17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составлять программы социального сопровождения и поддержки обучающихся</w:t>
            </w:r>
          </w:p>
        </w:tc>
        <w:tc>
          <w:tcPr>
            <w:tcW w:w="48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составления программы социального сопровождения и поддержки обучающихся</w:t>
            </w:r>
          </w:p>
        </w:tc>
      </w:tr>
      <w:tr w:rsidR="002C5DC6" w:rsidRPr="00102AAF" w:rsidTr="0037447E">
        <w:trPr>
          <w:trHeight w:val="244"/>
        </w:trPr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составлять программы социального сопровождения и поддержки обучающихся</w:t>
            </w:r>
          </w:p>
        </w:tc>
      </w:tr>
      <w:tr w:rsidR="002C5DC6" w:rsidRPr="00102AAF" w:rsidTr="0037447E">
        <w:trPr>
          <w:trHeight w:val="781"/>
        </w:trPr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способностью составлять программы социального сопровождения и поддержки обучающихся</w:t>
            </w:r>
          </w:p>
        </w:tc>
      </w:tr>
      <w:tr w:rsidR="002C5DC6" w:rsidRPr="00102AAF" w:rsidTr="0037447E">
        <w:trPr>
          <w:trHeight w:val="273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ПК-18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способностью участвовать в разработке и реализации 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8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 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разработке и реализации социально ценной деятельности обучающихся, 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развитии социальных инициатив, социальных проектов</w:t>
            </w:r>
          </w:p>
        </w:tc>
      </w:tr>
      <w:tr w:rsidR="002C5DC6" w:rsidRPr="00102AAF" w:rsidTr="0037447E">
        <w:trPr>
          <w:trHeight w:val="244"/>
        </w:trPr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технологии разработки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2C5DC6" w:rsidRPr="00102AAF" w:rsidTr="0037447E">
        <w:trPr>
          <w:trHeight w:val="781"/>
        </w:trPr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2C5DC6" w:rsidRPr="00102AAF" w:rsidTr="0037447E">
        <w:trPr>
          <w:trHeight w:val="273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  <w:tc>
          <w:tcPr>
            <w:tcW w:w="48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об устройстве системы социальной защиты детства</w:t>
            </w:r>
          </w:p>
        </w:tc>
      </w:tr>
      <w:tr w:rsidR="002C5DC6" w:rsidRPr="00102AAF" w:rsidTr="0037447E">
        <w:trPr>
          <w:trHeight w:val="244"/>
        </w:trPr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2C5DC6" w:rsidRPr="00102AAF" w:rsidTr="0037447E">
        <w:trPr>
          <w:trHeight w:val="781"/>
        </w:trPr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способностью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5DC6" w:rsidRPr="00102AAF" w:rsidRDefault="002C5DC6" w:rsidP="002C5DC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2C5DC6" w:rsidRPr="00102AAF" w:rsidTr="0037447E">
        <w:tc>
          <w:tcPr>
            <w:tcW w:w="9854" w:type="dxa"/>
          </w:tcPr>
          <w:p w:rsidR="002C5DC6" w:rsidRPr="00102AAF" w:rsidRDefault="002C5DC6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ОК-4, ОПК-7, ОПК-11, ОПК-7, ПК-15, ПК-16, ПК-17, ПК-18</w:t>
            </w:r>
          </w:p>
        </w:tc>
      </w:tr>
    </w:tbl>
    <w:p w:rsidR="002C5DC6" w:rsidRPr="00102AAF" w:rsidRDefault="002C5DC6" w:rsidP="00D648D1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ЗЕТ):4</w:t>
      </w:r>
    </w:p>
    <w:p w:rsidR="002C5DC6" w:rsidRPr="00102AAF" w:rsidRDefault="002C5DC6" w:rsidP="00D648D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 xml:space="preserve"> экзамен</w:t>
      </w:r>
    </w:p>
    <w:p w:rsidR="002C5DC6" w:rsidRPr="00102AAF" w:rsidRDefault="002C5DC6" w:rsidP="00D648D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27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2C5DC6" w:rsidRPr="00102AAF" w:rsidTr="0037447E">
        <w:tc>
          <w:tcPr>
            <w:tcW w:w="1548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548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C5DC6" w:rsidRPr="00102AAF" w:rsidTr="0037447E">
        <w:tc>
          <w:tcPr>
            <w:tcW w:w="1548" w:type="dxa"/>
            <w:vAlign w:val="center"/>
            <w:hideMark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Б1.В.06.03 Ювенальное право в социально-педагогической (профессиональной) деятельности</w:t>
            </w:r>
          </w:p>
        </w:tc>
        <w:tc>
          <w:tcPr>
            <w:tcW w:w="141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Шаповалова Виталия Станиславовна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ТГПИ 1994г. соцфак, «педагогика и методика воспит. работы, история»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Канд. педагогических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2016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7"/>
          <w:szCs w:val="27"/>
        </w:rPr>
      </w:pPr>
    </w:p>
    <w:p w:rsidR="002C5DC6" w:rsidRPr="00102AAF" w:rsidRDefault="002C5DC6" w:rsidP="002C5DC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7"/>
          <w:szCs w:val="27"/>
        </w:rPr>
      </w:pPr>
      <w:r w:rsidRPr="00102AAF">
        <w:rPr>
          <w:rFonts w:ascii="Times New Roman" w:hAnsi="Times New Roman"/>
          <w:color w:val="000000"/>
          <w:sz w:val="27"/>
          <w:szCs w:val="27"/>
        </w:rPr>
        <w:t>Разработчик: доцент Шаповалова В.С.</w:t>
      </w:r>
    </w:p>
    <w:p w:rsidR="002C5DC6" w:rsidRPr="00102AAF" w:rsidRDefault="002C5DC6" w:rsidP="002C5DC6">
      <w:pPr>
        <w:rPr>
          <w:rFonts w:ascii="Times New Roman" w:hAnsi="Times New Roman"/>
          <w:color w:val="000000"/>
          <w:sz w:val="27"/>
          <w:szCs w:val="27"/>
        </w:rPr>
      </w:pPr>
      <w:r w:rsidRPr="00102AAF">
        <w:rPr>
          <w:rFonts w:ascii="Times New Roman" w:hAnsi="Times New Roman"/>
          <w:color w:val="000000"/>
          <w:sz w:val="27"/>
          <w:szCs w:val="27"/>
        </w:rPr>
        <w:br w:type="page"/>
      </w:r>
    </w:p>
    <w:p w:rsidR="002C5DC6" w:rsidRPr="00102AAF" w:rsidRDefault="002C5DC6" w:rsidP="002C5DC6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2C5DC6">
      <w:pPr>
        <w:jc w:val="center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t>АННОТАЦИЯ</w:t>
      </w:r>
    </w:p>
    <w:p w:rsidR="002C5DC6" w:rsidRPr="00102AAF" w:rsidRDefault="002C5DC6" w:rsidP="002C5DC6">
      <w:pPr>
        <w:jc w:val="center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C5DC6" w:rsidRPr="00102AAF" w:rsidRDefault="002C5DC6" w:rsidP="002C5DC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02AAF">
        <w:rPr>
          <w:rFonts w:ascii="Times New Roman" w:hAnsi="Times New Roman"/>
          <w:b/>
          <w:bCs/>
          <w:sz w:val="28"/>
          <w:szCs w:val="28"/>
          <w:u w:val="single"/>
        </w:rPr>
        <w:t>Б1.В.07.01 Социально-психологическое  консультирование детей и подростков группы риска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360" w:lineRule="auto"/>
        <w:ind w:left="709" w:firstLine="0"/>
        <w:jc w:val="center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645"/>
        <w:gridCol w:w="4670"/>
      </w:tblGrid>
      <w:tr w:rsidR="002C5DC6" w:rsidRPr="00102AAF" w:rsidTr="0037447E">
        <w:tc>
          <w:tcPr>
            <w:tcW w:w="4645" w:type="dxa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02AAF">
              <w:rPr>
                <w:rFonts w:ascii="Times New Roman" w:hAnsi="Times New Roman"/>
                <w:b/>
                <w:sz w:val="24"/>
                <w:szCs w:val="28"/>
              </w:rPr>
              <w:t xml:space="preserve">Направление </w:t>
            </w:r>
          </w:p>
        </w:tc>
        <w:tc>
          <w:tcPr>
            <w:tcW w:w="4670" w:type="dxa"/>
          </w:tcPr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102AAF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44.03.02 “Психолого-педагогическое образование”</w:t>
            </w:r>
          </w:p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</w:pPr>
          </w:p>
        </w:tc>
      </w:tr>
      <w:tr w:rsidR="002C5DC6" w:rsidRPr="00102AAF" w:rsidTr="0037447E">
        <w:tc>
          <w:tcPr>
            <w:tcW w:w="4645" w:type="dxa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02AAF">
              <w:rPr>
                <w:rFonts w:ascii="Times New Roman" w:hAnsi="Times New Roman"/>
                <w:b/>
                <w:sz w:val="24"/>
                <w:szCs w:val="28"/>
              </w:rPr>
              <w:t xml:space="preserve">Профиль </w:t>
            </w:r>
          </w:p>
        </w:tc>
        <w:tc>
          <w:tcPr>
            <w:tcW w:w="4670" w:type="dxa"/>
          </w:tcPr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102AAF">
              <w:rPr>
                <w:rFonts w:ascii="Times New Roman" w:hAnsi="Times New Roman"/>
                <w:i/>
                <w:sz w:val="24"/>
                <w:szCs w:val="28"/>
              </w:rPr>
              <w:t>44.03.02.01 “Психология и социальная педагогика”</w:t>
            </w:r>
          </w:p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</w:tr>
      <w:tr w:rsidR="002C5DC6" w:rsidRPr="00102AAF" w:rsidTr="0037447E">
        <w:tc>
          <w:tcPr>
            <w:tcW w:w="4645" w:type="dxa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02AAF">
              <w:rPr>
                <w:rFonts w:ascii="Times New Roman" w:hAnsi="Times New Roman"/>
                <w:b/>
                <w:sz w:val="24"/>
                <w:szCs w:val="28"/>
              </w:rPr>
              <w:t>Кафедра</w:t>
            </w:r>
          </w:p>
        </w:tc>
        <w:tc>
          <w:tcPr>
            <w:tcW w:w="4670" w:type="dxa"/>
          </w:tcPr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102AAF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Социальной педагогики и психологии</w:t>
            </w:r>
          </w:p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</w:tr>
    </w:tbl>
    <w:p w:rsidR="002C5DC6" w:rsidRPr="00102AAF" w:rsidRDefault="002C5DC6" w:rsidP="00D648D1">
      <w:pPr>
        <w:pStyle w:val="af7"/>
        <w:widowControl w:val="0"/>
        <w:numPr>
          <w:ilvl w:val="2"/>
          <w:numId w:val="21"/>
        </w:numPr>
        <w:tabs>
          <w:tab w:val="left" w:pos="1134"/>
        </w:tabs>
        <w:spacing w:line="240" w:lineRule="auto"/>
        <w:ind w:left="0" w:firstLine="709"/>
        <w:jc w:val="left"/>
        <w:rPr>
          <w:szCs w:val="28"/>
        </w:rPr>
      </w:pPr>
      <w:r w:rsidRPr="00102AAF">
        <w:rPr>
          <w:b/>
          <w:szCs w:val="28"/>
        </w:rPr>
        <w:t>Цели</w:t>
      </w:r>
      <w:r w:rsidRPr="00102AAF">
        <w:rPr>
          <w:szCs w:val="28"/>
        </w:rPr>
        <w:t xml:space="preserve"> освоения дисциплины:</w:t>
      </w:r>
    </w:p>
    <w:p w:rsidR="002C5DC6" w:rsidRPr="00102AAF" w:rsidRDefault="002C5DC6" w:rsidP="00D648D1">
      <w:pPr>
        <w:pStyle w:val="a"/>
        <w:numPr>
          <w:ilvl w:val="0"/>
          <w:numId w:val="83"/>
        </w:numPr>
        <w:tabs>
          <w:tab w:val="left" w:pos="8222"/>
        </w:tabs>
        <w:spacing w:line="240" w:lineRule="auto"/>
        <w:jc w:val="left"/>
        <w:rPr>
          <w:rFonts w:ascii="Times New Roman" w:hAnsi="Times New Roman"/>
          <w:color w:val="302F25"/>
          <w:sz w:val="24"/>
          <w:szCs w:val="28"/>
        </w:rPr>
      </w:pPr>
      <w:r w:rsidRPr="00102AAF">
        <w:rPr>
          <w:rFonts w:ascii="Times New Roman" w:hAnsi="Times New Roman"/>
          <w:sz w:val="24"/>
          <w:szCs w:val="28"/>
        </w:rPr>
        <w:t xml:space="preserve">формирование системы знаний, связанных с обеспечением профессиональной компетенции социальных педагогов, позволяющих им эффективно организовывать и проводить социально-психологическое консультирование </w:t>
      </w:r>
      <w:r w:rsidRPr="00102AAF">
        <w:rPr>
          <w:rFonts w:ascii="Times New Roman" w:hAnsi="Times New Roman"/>
          <w:color w:val="302F25"/>
          <w:sz w:val="24"/>
          <w:szCs w:val="28"/>
        </w:rPr>
        <w:t>детей и подростков группы риска;</w:t>
      </w:r>
    </w:p>
    <w:p w:rsidR="002C5DC6" w:rsidRPr="00102AAF" w:rsidRDefault="002C5DC6" w:rsidP="00D648D1">
      <w:pPr>
        <w:pStyle w:val="a"/>
        <w:numPr>
          <w:ilvl w:val="0"/>
          <w:numId w:val="83"/>
        </w:numPr>
        <w:tabs>
          <w:tab w:val="left" w:pos="8222"/>
        </w:tabs>
        <w:spacing w:line="240" w:lineRule="auto"/>
        <w:jc w:val="left"/>
        <w:rPr>
          <w:rFonts w:ascii="Times New Roman" w:hAnsi="Times New Roman"/>
          <w:sz w:val="24"/>
          <w:szCs w:val="28"/>
        </w:rPr>
      </w:pPr>
      <w:r w:rsidRPr="00102AAF">
        <w:rPr>
          <w:rFonts w:ascii="Times New Roman" w:hAnsi="Times New Roman"/>
          <w:sz w:val="24"/>
          <w:szCs w:val="28"/>
        </w:rPr>
        <w:t>формирование навыков в области социально-педагогического консультирования, и способов организации консультативной помощи детям и подросткам группы риска, родителям, имеющим детей и подростков группы риска и педагогам, работающим с данной категорией детей.</w:t>
      </w:r>
    </w:p>
    <w:p w:rsidR="002C5DC6" w:rsidRPr="00102AAF" w:rsidRDefault="002C5DC6" w:rsidP="002C5DC6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  <w:r w:rsidRPr="00102AAF">
        <w:rPr>
          <w:rFonts w:ascii="Times New Roman" w:hAnsi="Times New Roman"/>
          <w:b/>
          <w:sz w:val="24"/>
          <w:szCs w:val="28"/>
        </w:rPr>
        <w:t>2</w:t>
      </w:r>
      <w:r w:rsidRPr="00102AAF">
        <w:rPr>
          <w:rFonts w:ascii="Times New Roman" w:hAnsi="Times New Roman"/>
          <w:b/>
          <w:sz w:val="24"/>
          <w:szCs w:val="28"/>
        </w:rPr>
        <w:tab/>
        <w:t>Задачи:</w:t>
      </w:r>
    </w:p>
    <w:p w:rsidR="002C5DC6" w:rsidRPr="00102AAF" w:rsidRDefault="002C5DC6" w:rsidP="00D648D1">
      <w:pPr>
        <w:pStyle w:val="a"/>
        <w:numPr>
          <w:ilvl w:val="0"/>
          <w:numId w:val="84"/>
        </w:numPr>
        <w:tabs>
          <w:tab w:val="left" w:pos="8222"/>
        </w:tabs>
        <w:spacing w:line="240" w:lineRule="auto"/>
        <w:jc w:val="left"/>
        <w:rPr>
          <w:rFonts w:ascii="Times New Roman" w:hAnsi="Times New Roman"/>
          <w:sz w:val="24"/>
          <w:szCs w:val="28"/>
        </w:rPr>
      </w:pPr>
      <w:r w:rsidRPr="00102AAF">
        <w:rPr>
          <w:rFonts w:ascii="Times New Roman" w:hAnsi="Times New Roman"/>
          <w:sz w:val="24"/>
          <w:szCs w:val="28"/>
        </w:rPr>
        <w:t>владение основными понятиями, характеристиками социально-педагогического консультирования детей и подростков группы риска;</w:t>
      </w:r>
    </w:p>
    <w:p w:rsidR="002C5DC6" w:rsidRPr="00102AAF" w:rsidRDefault="002C5DC6" w:rsidP="00D648D1">
      <w:pPr>
        <w:pStyle w:val="a"/>
        <w:numPr>
          <w:ilvl w:val="0"/>
          <w:numId w:val="84"/>
        </w:numPr>
        <w:tabs>
          <w:tab w:val="left" w:pos="8222"/>
        </w:tabs>
        <w:spacing w:line="240" w:lineRule="auto"/>
        <w:jc w:val="left"/>
        <w:rPr>
          <w:rFonts w:ascii="Times New Roman" w:hAnsi="Times New Roman"/>
          <w:sz w:val="24"/>
          <w:szCs w:val="28"/>
        </w:rPr>
      </w:pPr>
      <w:r w:rsidRPr="00102AAF">
        <w:rPr>
          <w:rFonts w:ascii="Times New Roman" w:hAnsi="Times New Roman"/>
          <w:sz w:val="24"/>
          <w:szCs w:val="28"/>
        </w:rPr>
        <w:t>изучение основных проблем возникающих у детей и подростков группы риска;</w:t>
      </w:r>
    </w:p>
    <w:p w:rsidR="002C5DC6" w:rsidRPr="00102AAF" w:rsidRDefault="002C5DC6" w:rsidP="00D648D1">
      <w:pPr>
        <w:pStyle w:val="a"/>
        <w:numPr>
          <w:ilvl w:val="0"/>
          <w:numId w:val="84"/>
        </w:numPr>
        <w:tabs>
          <w:tab w:val="left" w:pos="8222"/>
        </w:tabs>
        <w:spacing w:line="240" w:lineRule="auto"/>
        <w:jc w:val="left"/>
        <w:rPr>
          <w:rFonts w:ascii="Times New Roman" w:hAnsi="Times New Roman"/>
          <w:sz w:val="24"/>
          <w:szCs w:val="28"/>
        </w:rPr>
      </w:pPr>
      <w:r w:rsidRPr="00102AAF">
        <w:rPr>
          <w:rFonts w:ascii="Times New Roman" w:hAnsi="Times New Roman"/>
          <w:sz w:val="24"/>
          <w:szCs w:val="28"/>
        </w:rPr>
        <w:t>осуществление поиска оптимальных методик и технологий, способствующих устранению причин возникновения девиаций у детей и подростков;</w:t>
      </w:r>
    </w:p>
    <w:p w:rsidR="002C5DC6" w:rsidRPr="00102AAF" w:rsidRDefault="002C5DC6" w:rsidP="00D648D1">
      <w:pPr>
        <w:pStyle w:val="a"/>
        <w:numPr>
          <w:ilvl w:val="0"/>
          <w:numId w:val="84"/>
        </w:numPr>
        <w:tabs>
          <w:tab w:val="left" w:pos="8222"/>
        </w:tabs>
        <w:spacing w:line="240" w:lineRule="auto"/>
        <w:jc w:val="left"/>
        <w:rPr>
          <w:rFonts w:ascii="Times New Roman" w:hAnsi="Times New Roman"/>
          <w:sz w:val="24"/>
          <w:szCs w:val="28"/>
        </w:rPr>
      </w:pPr>
      <w:r w:rsidRPr="00102AAF">
        <w:rPr>
          <w:rFonts w:ascii="Times New Roman" w:hAnsi="Times New Roman"/>
          <w:sz w:val="24"/>
          <w:szCs w:val="28"/>
        </w:rPr>
        <w:t>применение конкретных знаний в сфере социально-педагогического консультирования при решении прикладных задачах учебной, воспитательной и профессиональной социально-педагогической деятельности при решении профессиональных задач.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  <w:jc w:val="left"/>
        <w:rPr>
          <w:szCs w:val="28"/>
        </w:rPr>
      </w:pPr>
    </w:p>
    <w:p w:rsidR="002C5DC6" w:rsidRPr="00102AAF" w:rsidRDefault="002C5DC6" w:rsidP="002C5DC6">
      <w:pPr>
        <w:pStyle w:val="25"/>
        <w:spacing w:after="0" w:line="240" w:lineRule="auto"/>
        <w:ind w:left="0" w:firstLine="709"/>
        <w:rPr>
          <w:rFonts w:ascii="Times New Roman" w:hAnsi="Times New Roman"/>
          <w:sz w:val="24"/>
          <w:szCs w:val="28"/>
        </w:rPr>
      </w:pPr>
      <w:r w:rsidRPr="00102AAF">
        <w:rPr>
          <w:rFonts w:ascii="Times New Roman" w:hAnsi="Times New Roman"/>
          <w:b/>
          <w:sz w:val="24"/>
          <w:szCs w:val="28"/>
        </w:rPr>
        <w:t>3</w:t>
      </w:r>
      <w:r w:rsidRPr="00102AAF">
        <w:rPr>
          <w:rFonts w:ascii="Times New Roman" w:hAnsi="Times New Roman"/>
          <w:b/>
          <w:sz w:val="24"/>
          <w:szCs w:val="28"/>
        </w:rPr>
        <w:tab/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готовностью использовать методы диагностики развития, общения, деятельности детей разных возрастов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методы диагностики развития, общения, деятельности детей разных возрастов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использовать методы диагностики развития, общения, деятельности детей разных возрастов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В готовностью использовать методы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диагностики развития, общения, деятельности детей разных возрастов</w:t>
            </w: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Профессиональные компетенции (ПК)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интересы, трудности, проблемы, конфликтные ситуации и отклонения в поведении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выявлять интересы, трудности, проблемы, конфликтные ситуации и отклонения в поведении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к выявлению интересов, трудностей, проблем, конфликтных ситуаций и отклонений в поведении обучающихся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ПК-18;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социально ценную деятельность обучающихся, развитие социальных инициатив, социальных проектов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готовность выстраивать профессиональную деятельность на основе знаний об устройстве системы социальной защиты детства.</w:t>
            </w:r>
          </w:p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об устройстве системы социальной защиты детства.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выстраивать профессиональную деятельность на основе знаний об устройстве системы социальной защиты детства.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готовностью выстраивать профессиональную деятельность на основе знаний об устройстве системы социальной защиты детства.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ПК-21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выступать посредником между обучающимся и различными социальными институтами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способы выступать посредником между обучающимся и различными социальными институтами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выступать посредником между обучающимся и различными социальными институтами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выступать посредником между обучающимся и различными социальными институтами</w:t>
            </w:r>
          </w:p>
        </w:tc>
      </w:tr>
    </w:tbl>
    <w:p w:rsidR="002C5DC6" w:rsidRPr="00102AAF" w:rsidRDefault="002C5DC6" w:rsidP="002C5DC6">
      <w:pPr>
        <w:pStyle w:val="25"/>
        <w:spacing w:after="0" w:line="240" w:lineRule="auto"/>
        <w:ind w:left="0" w:firstLine="709"/>
        <w:rPr>
          <w:rFonts w:ascii="Times New Roman" w:hAnsi="Times New Roman"/>
          <w:sz w:val="24"/>
          <w:szCs w:val="28"/>
        </w:rPr>
      </w:pPr>
    </w:p>
    <w:p w:rsidR="002C5DC6" w:rsidRPr="00102AAF" w:rsidRDefault="002C5DC6" w:rsidP="002C5DC6">
      <w:pPr>
        <w:pStyle w:val="25"/>
        <w:spacing w:after="0" w:line="240" w:lineRule="auto"/>
        <w:ind w:left="0" w:firstLine="709"/>
        <w:rPr>
          <w:rFonts w:ascii="Times New Roman" w:hAnsi="Times New Roman"/>
          <w:b/>
          <w:sz w:val="24"/>
          <w:szCs w:val="28"/>
        </w:rPr>
      </w:pPr>
      <w:r w:rsidRPr="00102AAF">
        <w:rPr>
          <w:rFonts w:ascii="Times New Roman" w:hAnsi="Times New Roman"/>
          <w:b/>
          <w:sz w:val="24"/>
          <w:szCs w:val="28"/>
        </w:rPr>
        <w:t>Дисциплина участвует в формировании компетенций:</w:t>
      </w:r>
    </w:p>
    <w:p w:rsidR="002C5DC6" w:rsidRPr="00102AAF" w:rsidRDefault="002C5DC6" w:rsidP="002C5DC6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  <w:r w:rsidRPr="00102AAF">
        <w:rPr>
          <w:rFonts w:ascii="Times New Roman" w:hAnsi="Times New Roman"/>
          <w:sz w:val="24"/>
          <w:szCs w:val="28"/>
        </w:rPr>
        <w:t>ОПК – 3 – готовность использовать методы диагностики развития, общения, деятельности детей</w:t>
      </w:r>
    </w:p>
    <w:p w:rsidR="002C5DC6" w:rsidRPr="00102AAF" w:rsidRDefault="002C5DC6" w:rsidP="002C5DC6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  <w:r w:rsidRPr="00102AAF">
        <w:rPr>
          <w:rFonts w:ascii="Times New Roman" w:hAnsi="Times New Roman"/>
          <w:sz w:val="24"/>
          <w:szCs w:val="28"/>
        </w:rPr>
        <w:t>ПК-16 – способность к выявлению интересов, трудностей, проблем, конфликтных ситуаций и отклонений в поведении обучающихся</w:t>
      </w:r>
    </w:p>
    <w:p w:rsidR="002C5DC6" w:rsidRPr="00102AAF" w:rsidRDefault="002C5DC6" w:rsidP="002C5DC6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  <w:r w:rsidRPr="00102AAF">
        <w:rPr>
          <w:rFonts w:ascii="Times New Roman" w:hAnsi="Times New Roman"/>
          <w:sz w:val="24"/>
          <w:szCs w:val="28"/>
        </w:rPr>
        <w:t>ПК-18 - способность участвовать в разработке и реализации социально ценной деятельности обучающихся, развитии социальных инициатив, социальных проектов;</w:t>
      </w:r>
    </w:p>
    <w:p w:rsidR="002C5DC6" w:rsidRPr="00102AAF" w:rsidRDefault="002C5DC6" w:rsidP="002C5DC6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  <w:r w:rsidRPr="00102AAF">
        <w:rPr>
          <w:rFonts w:ascii="Times New Roman" w:hAnsi="Times New Roman"/>
          <w:sz w:val="24"/>
          <w:szCs w:val="28"/>
        </w:rPr>
        <w:t>ПК-19 - готовность выстраивать профессиональную деятельность на основе знаний об устройстве системы социальной защиты детства</w:t>
      </w:r>
    </w:p>
    <w:p w:rsidR="002C5DC6" w:rsidRPr="00102AAF" w:rsidRDefault="002C5DC6" w:rsidP="002C5DC6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  <w:r w:rsidRPr="00102AAF">
        <w:rPr>
          <w:rFonts w:ascii="Times New Roman" w:hAnsi="Times New Roman"/>
          <w:sz w:val="24"/>
          <w:szCs w:val="28"/>
        </w:rPr>
        <w:lastRenderedPageBreak/>
        <w:t>ПК-21 – способность выступать посредником между обучающимися и различными социальными институтами.</w:t>
      </w:r>
    </w:p>
    <w:p w:rsidR="002C5DC6" w:rsidRPr="00102AAF" w:rsidRDefault="002C5DC6" w:rsidP="002C5DC6">
      <w:pPr>
        <w:pStyle w:val="25"/>
        <w:spacing w:after="0" w:line="240" w:lineRule="auto"/>
        <w:ind w:left="0" w:firstLine="709"/>
        <w:rPr>
          <w:rFonts w:ascii="Times New Roman" w:hAnsi="Times New Roman"/>
          <w:i/>
          <w:sz w:val="24"/>
          <w:szCs w:val="28"/>
        </w:rPr>
      </w:pPr>
      <w:r w:rsidRPr="00102AAF">
        <w:rPr>
          <w:rFonts w:ascii="Times New Roman" w:hAnsi="Times New Roman"/>
          <w:b/>
          <w:sz w:val="24"/>
          <w:szCs w:val="28"/>
        </w:rPr>
        <w:t>4</w:t>
      </w:r>
      <w:r w:rsidRPr="00102AAF">
        <w:rPr>
          <w:rFonts w:ascii="Times New Roman" w:hAnsi="Times New Roman"/>
          <w:b/>
          <w:sz w:val="24"/>
          <w:szCs w:val="28"/>
        </w:rPr>
        <w:tab/>
        <w:t xml:space="preserve">Общая трудоемкость </w:t>
      </w:r>
      <w:r w:rsidRPr="00102AAF">
        <w:rPr>
          <w:rFonts w:ascii="Times New Roman" w:hAnsi="Times New Roman"/>
          <w:i/>
          <w:sz w:val="24"/>
          <w:szCs w:val="28"/>
        </w:rPr>
        <w:t>(в ЗЕТ</w:t>
      </w:r>
      <w:r w:rsidRPr="00102AAF">
        <w:rPr>
          <w:rFonts w:ascii="Times New Roman" w:hAnsi="Times New Roman"/>
          <w:sz w:val="24"/>
          <w:szCs w:val="28"/>
        </w:rPr>
        <w:t>): 4</w:t>
      </w:r>
    </w:p>
    <w:p w:rsidR="002C5DC6" w:rsidRPr="00102AAF" w:rsidRDefault="002C5DC6" w:rsidP="002C5DC6">
      <w:pPr>
        <w:pStyle w:val="25"/>
        <w:spacing w:after="0" w:line="240" w:lineRule="auto"/>
        <w:ind w:left="0" w:firstLine="709"/>
        <w:rPr>
          <w:rFonts w:ascii="Times New Roman" w:hAnsi="Times New Roman"/>
          <w:i/>
          <w:sz w:val="24"/>
          <w:szCs w:val="28"/>
        </w:rPr>
      </w:pPr>
      <w:r w:rsidRPr="00102AAF">
        <w:rPr>
          <w:rFonts w:ascii="Times New Roman" w:hAnsi="Times New Roman"/>
          <w:b/>
          <w:sz w:val="24"/>
          <w:szCs w:val="28"/>
        </w:rPr>
        <w:t>5</w:t>
      </w:r>
      <w:r w:rsidRPr="00102AAF">
        <w:rPr>
          <w:rFonts w:ascii="Times New Roman" w:hAnsi="Times New Roman"/>
          <w:b/>
          <w:sz w:val="24"/>
          <w:szCs w:val="28"/>
        </w:rPr>
        <w:tab/>
        <w:t xml:space="preserve">Форма контроля: </w:t>
      </w:r>
      <w:r w:rsidRPr="00102AAF">
        <w:rPr>
          <w:rFonts w:ascii="Times New Roman" w:hAnsi="Times New Roman"/>
          <w:sz w:val="24"/>
          <w:szCs w:val="28"/>
        </w:rPr>
        <w:t>экзамен</w:t>
      </w:r>
    </w:p>
    <w:p w:rsidR="002C5DC6" w:rsidRPr="00102AAF" w:rsidRDefault="002C5DC6" w:rsidP="002C5DC6">
      <w:pPr>
        <w:pStyle w:val="25"/>
        <w:spacing w:after="0" w:line="240" w:lineRule="auto"/>
        <w:ind w:left="0" w:firstLine="709"/>
        <w:rPr>
          <w:rFonts w:ascii="Times New Roman" w:hAnsi="Times New Roman"/>
          <w:b/>
          <w:sz w:val="24"/>
          <w:szCs w:val="28"/>
        </w:rPr>
      </w:pPr>
      <w:r w:rsidRPr="00102AAF">
        <w:rPr>
          <w:rFonts w:ascii="Times New Roman" w:hAnsi="Times New Roman"/>
          <w:b/>
          <w:sz w:val="24"/>
          <w:szCs w:val="28"/>
        </w:rPr>
        <w:t>6</w:t>
      </w:r>
      <w:r w:rsidRPr="00102AAF">
        <w:rPr>
          <w:rFonts w:ascii="Times New Roman" w:hAnsi="Times New Roman"/>
          <w:b/>
          <w:sz w:val="24"/>
          <w:szCs w:val="28"/>
        </w:rPr>
        <w:tab/>
        <w:t>Сведения о профессорско-преподавательском составе</w:t>
      </w:r>
      <w:r w:rsidRPr="00102AAF">
        <w:rPr>
          <w:rStyle w:val="ae"/>
          <w:sz w:val="24"/>
          <w:szCs w:val="28"/>
        </w:rPr>
        <w:footnoteReference w:id="15"/>
      </w:r>
      <w:r w:rsidRPr="00102AAF">
        <w:rPr>
          <w:rFonts w:ascii="Times New Roman" w:hAnsi="Times New Roman"/>
          <w:b/>
          <w:sz w:val="24"/>
          <w:szCs w:val="28"/>
        </w:rPr>
        <w:t>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8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4"/>
              </w:rPr>
              <w:t>Б1.В.07.01 Социально-психологическое  консультирование детей и подростков группы риска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4"/>
              </w:rPr>
              <w:t>Меньшикова Татьяна Ивановна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02AAF">
              <w:rPr>
                <w:rFonts w:ascii="Times New Roman" w:hAnsi="Times New Roman"/>
                <w:sz w:val="20"/>
                <w:szCs w:val="24"/>
              </w:rPr>
              <w:t>Ленингр. ПИ 1984г. педфак, «педагогика и психология»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02AAF">
              <w:rPr>
                <w:rFonts w:ascii="Times New Roman" w:hAnsi="Times New Roman"/>
                <w:sz w:val="20"/>
                <w:szCs w:val="24"/>
              </w:rPr>
              <w:t>Канд. педагогических наук, доцент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102AAF">
              <w:rPr>
                <w:rFonts w:ascii="Times New Roman" w:hAnsi="Times New Roman"/>
                <w:sz w:val="20"/>
              </w:rPr>
              <w:t>Кафедра социальной педагогики и психологии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4"/>
              </w:rPr>
              <w:t>2016</w:t>
            </w:r>
          </w:p>
        </w:tc>
      </w:tr>
    </w:tbl>
    <w:p w:rsidR="002C5DC6" w:rsidRPr="00102AAF" w:rsidRDefault="002C5DC6" w:rsidP="002C5DC6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8"/>
        </w:rPr>
      </w:pPr>
    </w:p>
    <w:p w:rsidR="002C5DC6" w:rsidRPr="00102AAF" w:rsidRDefault="002C5DC6" w:rsidP="002C5DC6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8"/>
        </w:rPr>
      </w:pPr>
      <w:r w:rsidRPr="00102AAF">
        <w:rPr>
          <w:rFonts w:ascii="Times New Roman" w:hAnsi="Times New Roman" w:cs="Times New Roman"/>
          <w:sz w:val="24"/>
          <w:szCs w:val="28"/>
        </w:rPr>
        <w:t>Разработчик: доцент Меньшикова Т.И.</w:t>
      </w:r>
    </w:p>
    <w:p w:rsidR="002C5DC6" w:rsidRPr="00102AAF" w:rsidRDefault="002C5DC6" w:rsidP="002C5DC6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02AAF">
        <w:rPr>
          <w:rFonts w:ascii="Times New Roman" w:hAnsi="Times New Roman"/>
          <w:b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02AAF">
        <w:rPr>
          <w:rFonts w:ascii="Times New Roman" w:hAnsi="Times New Roman"/>
          <w:b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102AAF">
        <w:rPr>
          <w:rFonts w:ascii="Times New Roman" w:hAnsi="Times New Roman"/>
          <w:b/>
          <w:sz w:val="28"/>
          <w:szCs w:val="24"/>
          <w:u w:val="single"/>
        </w:rPr>
        <w:t>Б1.В.07.02 Социально-педагогическая диагностика семей и детей группы риска</w:t>
      </w:r>
    </w:p>
    <w:p w:rsidR="002C5DC6" w:rsidRPr="00102AAF" w:rsidRDefault="002C5DC6" w:rsidP="002C5D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0"/>
        <w:jc w:val="center"/>
        <w:rPr>
          <w:b/>
        </w:rPr>
      </w:pPr>
    </w:p>
    <w:tbl>
      <w:tblPr>
        <w:tblW w:w="0" w:type="auto"/>
        <w:tblLook w:val="00A0"/>
      </w:tblPr>
      <w:tblGrid>
        <w:gridCol w:w="4645"/>
        <w:gridCol w:w="4670"/>
      </w:tblGrid>
      <w:tr w:rsidR="002C5DC6" w:rsidRPr="00102AAF" w:rsidTr="0037447E">
        <w:tc>
          <w:tcPr>
            <w:tcW w:w="4645" w:type="dxa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670" w:type="dxa"/>
          </w:tcPr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44.03.02 “Психолого-педагогическое образование”</w:t>
            </w:r>
          </w:p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C5DC6" w:rsidRPr="00102AAF" w:rsidTr="0037447E">
        <w:tc>
          <w:tcPr>
            <w:tcW w:w="4645" w:type="dxa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670" w:type="dxa"/>
          </w:tcPr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44.03.02.01 “Психология и социальная педагогика”</w:t>
            </w:r>
          </w:p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C5DC6" w:rsidRPr="00102AAF" w:rsidTr="0037447E">
        <w:tc>
          <w:tcPr>
            <w:tcW w:w="4645" w:type="dxa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70" w:type="dxa"/>
          </w:tcPr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Социальной педагогики и психологии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2C5DC6" w:rsidRPr="00102AAF" w:rsidRDefault="002C5DC6" w:rsidP="00D648D1">
      <w:pPr>
        <w:pStyle w:val="af7"/>
        <w:widowControl w:val="0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</w:pPr>
      <w:r w:rsidRPr="00102AAF">
        <w:rPr>
          <w:b/>
        </w:rPr>
        <w:t>Цели</w:t>
      </w:r>
      <w:r w:rsidRPr="00102AAF">
        <w:t xml:space="preserve"> освоения дисциплины: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формирование у студентов системных знаний по социально-педагогической диагностике семей группы риска; освоение практических умений, необходимых для проведения в различной форме индивидуальной групповой диагностики семей и детей группы риска и развитию умений осуществлять эту диагностику. </w:t>
      </w:r>
    </w:p>
    <w:p w:rsidR="002C5DC6" w:rsidRPr="00102AAF" w:rsidRDefault="002C5DC6" w:rsidP="002C5DC6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2. Задачи: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- овладение основными понятиями, характеристиками социально-педагогического диагностирование семей и детей группы риска;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- изучение основных проблем возникающих у семей и детей группы риска;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- осуществление поиска оптимальных методик и технологий, способствующих устранению причин возникновения девиаций у детей и подростков;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- применение конкретных знаний в сфере социально-педагогического диагностирования и консультирования при решении прикладных задачах учебной, воспитательной и профессиональной социально-педагогической деятельности при решении профессиональных задач.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3.Результаты обучения по дисциплине.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готовностью использовать методы диагностики развития, общения, деятельности детей разных возрастов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методы диагностики развития, общения, деятельности детей разных возрастов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использовать методы диагностики развития, общения, деятельности детей разных возрастов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готовностью использовать методы диагностики развития, общения, деятельности детей разных возрастов</w:t>
            </w: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интересы, трудности, проблемы, конфликтные ситуации и отклонения в поведении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выявлять интересы, трудности, проблемы, конфликтные ситуации и отклонения в поведении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В способностью к выявлению интересов, трудностей, проблем, конфликтных ситуаций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и отклонений в поведении обучающихся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ПК-18;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социально ценную деятельность обучающихся, развитие социальных инициатив, социальных проектов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готовность выстраивать профессиональную деятельность на основе знаний об устройстве системы социальной защиты детства.</w:t>
            </w:r>
          </w:p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об устройстве системы социальной защиты детства.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выстраивать профессиональную деятельность на основе знаний об устройстве системы социальной защиты детства.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готовностью выстраивать профессиональную деятельность на основе знаний об устройстве системы социальной защиты детства.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ПК-21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выступать посредником между обучающимся и различными социальными институтами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способы выступать посредником между обучающимся и различными социальными институтами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выступать посредником между обучающимся и различными социальными институтами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выступать посредником между обучающимся и различными социальными институтами</w:t>
            </w:r>
          </w:p>
        </w:tc>
      </w:tr>
    </w:tbl>
    <w:p w:rsidR="002C5DC6" w:rsidRPr="00102AAF" w:rsidRDefault="002C5DC6" w:rsidP="002C5DC6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ОПК – 6 – способность организовать совместную деятельность и межличностное взаимодействие субъектов образовательной среды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ПК-18 - способность участвовать в разработке и реализации социально ценной деятельности обучающихся, развитии социальных инициатив, социальных проектов;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ПК-20 –– владение методами социальной диагностики.</w:t>
      </w:r>
    </w:p>
    <w:p w:rsidR="002C5DC6" w:rsidRPr="00102AAF" w:rsidRDefault="002C5DC6" w:rsidP="002C5DC6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4</w:t>
      </w:r>
      <w:r w:rsidRPr="00102AAF">
        <w:rPr>
          <w:rFonts w:ascii="Times New Roman" w:hAnsi="Times New Roman"/>
          <w:b/>
          <w:sz w:val="24"/>
          <w:szCs w:val="24"/>
        </w:rPr>
        <w:tab/>
        <w:t xml:space="preserve">Общая трудоемкость </w:t>
      </w:r>
      <w:r w:rsidRPr="00102AAF">
        <w:rPr>
          <w:rFonts w:ascii="Times New Roman" w:hAnsi="Times New Roman"/>
          <w:i/>
          <w:sz w:val="24"/>
          <w:szCs w:val="24"/>
        </w:rPr>
        <w:t>(в ЗЕТ</w:t>
      </w:r>
      <w:r w:rsidRPr="00102AAF">
        <w:rPr>
          <w:rFonts w:ascii="Times New Roman" w:hAnsi="Times New Roman"/>
          <w:sz w:val="24"/>
          <w:szCs w:val="24"/>
        </w:rPr>
        <w:t>): 3</w:t>
      </w:r>
    </w:p>
    <w:p w:rsidR="002C5DC6" w:rsidRPr="00102AAF" w:rsidRDefault="002C5DC6" w:rsidP="002C5DC6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5</w:t>
      </w:r>
      <w:r w:rsidRPr="00102AAF">
        <w:rPr>
          <w:rFonts w:ascii="Times New Roman" w:hAnsi="Times New Roman"/>
          <w:b/>
          <w:sz w:val="24"/>
          <w:szCs w:val="24"/>
        </w:rPr>
        <w:tab/>
        <w:t xml:space="preserve">Форма контроля: </w:t>
      </w:r>
      <w:r w:rsidRPr="00102AAF">
        <w:rPr>
          <w:rFonts w:ascii="Times New Roman" w:hAnsi="Times New Roman"/>
          <w:sz w:val="24"/>
          <w:szCs w:val="24"/>
        </w:rPr>
        <w:t>экзамен</w:t>
      </w:r>
    </w:p>
    <w:p w:rsidR="002C5DC6" w:rsidRPr="00102AAF" w:rsidRDefault="002C5DC6" w:rsidP="002C5DC6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6</w:t>
      </w:r>
      <w:r w:rsidRPr="00102AAF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</w:t>
      </w:r>
      <w:r w:rsidRPr="00102AAF">
        <w:rPr>
          <w:rStyle w:val="ae"/>
          <w:sz w:val="24"/>
          <w:szCs w:val="24"/>
        </w:rPr>
        <w:footnoteReference w:id="16"/>
      </w:r>
      <w:r w:rsidRPr="00102AAF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02AAF">
              <w:rPr>
                <w:rFonts w:ascii="Times New Roman" w:hAnsi="Times New Roman" w:cs="Times New Roman"/>
                <w:szCs w:val="22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102AAF">
              <w:rPr>
                <w:rFonts w:ascii="Times New Roman" w:hAnsi="Times New Roman" w:cs="Times New Roman"/>
                <w:szCs w:val="22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102AAF">
              <w:rPr>
                <w:rFonts w:ascii="Times New Roman" w:hAnsi="Times New Roman" w:cs="Times New Roman"/>
                <w:szCs w:val="22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102AAF">
              <w:rPr>
                <w:rFonts w:ascii="Times New Roman" w:hAnsi="Times New Roman" w:cs="Times New Roman"/>
                <w:szCs w:val="22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102AAF">
              <w:rPr>
                <w:rFonts w:ascii="Times New Roman" w:hAnsi="Times New Roman" w:cs="Times New Roman"/>
                <w:szCs w:val="22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102AAF">
              <w:rPr>
                <w:rFonts w:ascii="Times New Roman" w:hAnsi="Times New Roman" w:cs="Times New Roman"/>
                <w:szCs w:val="22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hAnsi="Times New Roman" w:cs="Times New Roman"/>
                <w:color w:val="000000"/>
                <w:szCs w:val="22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102AAF">
              <w:rPr>
                <w:rFonts w:ascii="Times New Roman" w:hAnsi="Times New Roman" w:cs="Times New Roman"/>
                <w:szCs w:val="22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02AAF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1222" w:type="dxa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102AA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01" w:type="dxa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102AA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99" w:type="dxa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102AA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45" w:type="dxa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102AA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99" w:type="dxa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102AA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11" w:type="dxa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102AAF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</w:rPr>
              <w:t>Б1.В.07.02 Социально-педагогическая диагностика семей и детей группы риска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</w:rPr>
              <w:t>Меньшикова Татьяна Ивановна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</w:rPr>
            </w:pPr>
            <w:r w:rsidRPr="00102AAF">
              <w:rPr>
                <w:rFonts w:ascii="Times New Roman" w:hAnsi="Times New Roman"/>
                <w:sz w:val="20"/>
              </w:rPr>
              <w:t>Ленингр. ПИ 1984г. педфак, «педагогика и психология»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</w:rPr>
            </w:pPr>
            <w:r w:rsidRPr="00102AAF">
              <w:rPr>
                <w:rFonts w:ascii="Times New Roman" w:hAnsi="Times New Roman"/>
                <w:sz w:val="20"/>
              </w:rPr>
              <w:t>Канд. педагогических наук, доцент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2AAF">
              <w:rPr>
                <w:rFonts w:ascii="Times New Roman" w:hAnsi="Times New Roman"/>
                <w:sz w:val="20"/>
              </w:rPr>
              <w:t>Кафедра социальной педагогики и психологии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</w:rPr>
              <w:t>2016</w:t>
            </w:r>
          </w:p>
        </w:tc>
      </w:tr>
    </w:tbl>
    <w:p w:rsidR="002C5DC6" w:rsidRPr="00102AAF" w:rsidRDefault="002C5DC6" w:rsidP="002C5DC6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2C5DC6" w:rsidRPr="00102AAF" w:rsidRDefault="002C5DC6" w:rsidP="002C5DC6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102AAF">
        <w:rPr>
          <w:rFonts w:ascii="Times New Roman" w:hAnsi="Times New Roman" w:cs="Times New Roman"/>
          <w:sz w:val="24"/>
          <w:szCs w:val="24"/>
        </w:rPr>
        <w:t>Разработчик: доцент Меньшикова Т.И.</w:t>
      </w: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4"/>
          <w:u w:val="single"/>
        </w:rPr>
      </w:pPr>
      <w:r w:rsidRPr="00102AAF">
        <w:rPr>
          <w:rFonts w:ascii="Times New Roman" w:hAnsi="Times New Roman"/>
          <w:b/>
          <w:sz w:val="28"/>
          <w:szCs w:val="24"/>
          <w:u w:val="single"/>
        </w:rPr>
        <w:t>Б1.В.07.03 Социально-педагогическая деятельность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</w:tc>
      </w:tr>
    </w:tbl>
    <w:p w:rsidR="002C5DC6" w:rsidRPr="00102AAF" w:rsidRDefault="002C5DC6" w:rsidP="00D648D1">
      <w:pPr>
        <w:widowControl w:val="0"/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102AAF">
        <w:t>– ознакомление обучающихся с сущностью, общими закономерностями, с методологическими основами социально-педагогической деятельности в образовательных учреждениях разных типов.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</w:p>
    <w:p w:rsidR="002C5DC6" w:rsidRPr="00102AAF" w:rsidRDefault="002C5DC6" w:rsidP="00D648D1">
      <w:pPr>
        <w:pStyle w:val="af7"/>
        <w:widowControl w:val="0"/>
        <w:numPr>
          <w:ilvl w:val="0"/>
          <w:numId w:val="46"/>
        </w:numPr>
        <w:spacing w:line="240" w:lineRule="auto"/>
        <w:ind w:left="0" w:firstLine="709"/>
      </w:pPr>
      <w:r w:rsidRPr="00102AAF">
        <w:rPr>
          <w:rFonts w:eastAsia="Times New Roman"/>
          <w:b/>
          <w:bCs/>
          <w:color w:val="000000"/>
        </w:rPr>
        <w:t>Задачи изучения дисциплины: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1. Сформировать представления о социально-педагогической деятельности.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2. Познакомить с работой социального педагога в различных социальных институтах.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3. Показать специфику социально-педагогической деятельности.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bCs/>
        </w:rPr>
      </w:pPr>
      <w:r w:rsidRPr="00102AAF">
        <w:rPr>
          <w:bCs/>
        </w:rPr>
        <w:t>4. Подготовить студентов к реализации социально-педагогических функций.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bCs/>
        </w:rPr>
      </w:pPr>
    </w:p>
    <w:p w:rsidR="002C5DC6" w:rsidRPr="00102AAF" w:rsidRDefault="002C5DC6" w:rsidP="00D648D1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ПК-17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составлять программы социального сопровождения и поддержки обучающихся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технологию составления программы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составлять программы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способностью составлять программы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устройство системы социальной защиты детства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владением методами социальной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диагностики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З методы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владеть методами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методами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ПК-21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выступать посредником между обучающимся и различными социальными институтами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способы выступать посредником между обучающимся и различными социальными институтами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выступать посредником между обучающимся и различными социальными институтами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выступать посредником между обучающимся и различными социальными институтами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C5DC6" w:rsidRPr="00102AAF" w:rsidRDefault="002C5DC6" w:rsidP="002C5DC6">
      <w:pPr>
        <w:pStyle w:val="a8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2C5DC6" w:rsidRPr="00102AAF" w:rsidTr="0037447E">
        <w:tc>
          <w:tcPr>
            <w:tcW w:w="9854" w:type="dxa"/>
          </w:tcPr>
          <w:p w:rsidR="002C5DC6" w:rsidRPr="00102AAF" w:rsidRDefault="002C5DC6" w:rsidP="0037447E">
            <w:pPr>
              <w:pStyle w:val="2"/>
              <w:spacing w:before="0"/>
              <w:ind w:firstLine="709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102AAF">
              <w:rPr>
                <w:b w:val="0"/>
                <w:bCs w:val="0"/>
                <w:sz w:val="24"/>
                <w:szCs w:val="24"/>
              </w:rPr>
              <w:t>ПК-17: способность составлять программы социального сопровождения и поддержки обучающихся;</w:t>
            </w:r>
          </w:p>
          <w:p w:rsidR="002C5DC6" w:rsidRPr="00102AAF" w:rsidRDefault="002C5DC6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ПК-19: готовность выстраивать профессиональную деятельность на основе знаний об устройстве системы социальной защиты;</w:t>
            </w:r>
          </w:p>
          <w:p w:rsidR="002C5DC6" w:rsidRPr="00102AAF" w:rsidRDefault="002C5DC6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ПК-20: владение методами социальной диагностики</w:t>
            </w:r>
          </w:p>
          <w:p w:rsidR="002C5DC6" w:rsidRPr="00102AAF" w:rsidRDefault="002C5DC6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ПК-21: способностью выступать посредником между обучающимися и различными социальными институтами</w:t>
            </w:r>
          </w:p>
          <w:p w:rsidR="002C5DC6" w:rsidRPr="00102AAF" w:rsidRDefault="002C5DC6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2C5DC6" w:rsidRPr="00102AAF" w:rsidRDefault="002C5DC6" w:rsidP="00D648D1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 8.</w:t>
      </w:r>
    </w:p>
    <w:p w:rsidR="002C5DC6" w:rsidRPr="00102AAF" w:rsidRDefault="002C5DC6" w:rsidP="00D648D1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 xml:space="preserve"> зачет, экзамен.</w:t>
      </w:r>
    </w:p>
    <w:p w:rsidR="002C5DC6" w:rsidRPr="00102AAF" w:rsidRDefault="002C5DC6" w:rsidP="00D648D1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28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Б1.В.07.03 Социально-педагогическая деятельность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Кобышева Лариса Илларионовна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Кабардино-Балкарский ордена Дружбы народов государственный университет «филолог, преподаватель русского языка и литературы»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Кандидат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С 1.12.2015 по 14.01.2016</w:t>
            </w:r>
          </w:p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Разработчик: доцент Кобышева Л.И.</w:t>
      </w:r>
    </w:p>
    <w:p w:rsidR="002C5DC6" w:rsidRPr="00102AAF" w:rsidRDefault="002C5DC6" w:rsidP="002C5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2C5DC6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02AAF">
        <w:rPr>
          <w:rFonts w:ascii="Times New Roman" w:hAnsi="Times New Roman"/>
          <w:b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02AAF">
        <w:rPr>
          <w:rFonts w:ascii="Times New Roman" w:hAnsi="Times New Roman"/>
          <w:b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02AAF">
        <w:rPr>
          <w:rFonts w:ascii="Times New Roman" w:hAnsi="Times New Roman"/>
          <w:b/>
          <w:sz w:val="28"/>
          <w:szCs w:val="24"/>
          <w:u w:val="single"/>
        </w:rPr>
        <w:t xml:space="preserve"> Б1.В.07.04 Социально-педагогическое сопровождение развития детей в замещающих семьях</w:t>
      </w:r>
    </w:p>
    <w:p w:rsidR="002C5DC6" w:rsidRPr="00102AAF" w:rsidRDefault="002C5DC6" w:rsidP="002C5DC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2C5DC6" w:rsidRPr="00102AAF" w:rsidTr="0037447E">
        <w:tc>
          <w:tcPr>
            <w:tcW w:w="4785" w:type="dxa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C5DC6" w:rsidRPr="00102AAF" w:rsidRDefault="002C5DC6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i/>
                <w:sz w:val="24"/>
                <w:szCs w:val="24"/>
              </w:rPr>
              <w:t>44.03.02 «Психолого-педагогическое образование»</w:t>
            </w:r>
          </w:p>
        </w:tc>
      </w:tr>
      <w:tr w:rsidR="002C5DC6" w:rsidRPr="00102AAF" w:rsidTr="0037447E">
        <w:tc>
          <w:tcPr>
            <w:tcW w:w="4785" w:type="dxa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2C5DC6" w:rsidRPr="00102AAF" w:rsidRDefault="002C5DC6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i/>
                <w:sz w:val="24"/>
                <w:szCs w:val="24"/>
              </w:rPr>
              <w:t>44.03.02.01 «Психология и социальная педагогика»</w:t>
            </w:r>
          </w:p>
        </w:tc>
      </w:tr>
      <w:tr w:rsidR="002C5DC6" w:rsidRPr="00102AAF" w:rsidTr="0037447E">
        <w:tc>
          <w:tcPr>
            <w:tcW w:w="4785" w:type="dxa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Социальной педагогики и психологии</w:t>
            </w:r>
          </w:p>
        </w:tc>
      </w:tr>
    </w:tbl>
    <w:p w:rsidR="002C5DC6" w:rsidRPr="00102AAF" w:rsidRDefault="002C5DC6" w:rsidP="002C5D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DC6" w:rsidRPr="00102AAF" w:rsidRDefault="002C5DC6" w:rsidP="00D648D1">
      <w:pPr>
        <w:pStyle w:val="a8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0"/>
      </w:pPr>
      <w:r w:rsidRPr="00102AAF">
        <w:rPr>
          <w:b/>
        </w:rPr>
        <w:t>Цели</w:t>
      </w:r>
      <w:r w:rsidRPr="00102AAF">
        <w:t xml:space="preserve"> освоения дисциплины: формирование навыков и умений, необходимых для профессиональной  деятельности специалиста по социально-педагогическому сопровождению развития детей в замещающих семьях.</w:t>
      </w:r>
    </w:p>
    <w:p w:rsidR="002C5DC6" w:rsidRPr="00102AAF" w:rsidRDefault="002C5DC6" w:rsidP="00D648D1">
      <w:pPr>
        <w:pStyle w:val="a8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2C5DC6" w:rsidRPr="00102AAF" w:rsidRDefault="002C5DC6" w:rsidP="00D648D1">
      <w:pPr>
        <w:pStyle w:val="af7"/>
        <w:widowControl w:val="0"/>
        <w:numPr>
          <w:ilvl w:val="0"/>
          <w:numId w:val="8"/>
        </w:numPr>
        <w:spacing w:line="240" w:lineRule="auto"/>
        <w:ind w:left="0" w:firstLine="0"/>
      </w:pPr>
      <w:r w:rsidRPr="00102AAF">
        <w:rPr>
          <w:bCs/>
        </w:rPr>
        <w:t>привлечение внимания студентов к ши</w:t>
      </w:r>
      <w:r w:rsidRPr="00102AAF">
        <w:rPr>
          <w:bCs/>
        </w:rPr>
        <w:softHyphen/>
        <w:t xml:space="preserve">рокому кругу социально-психологических проблем сопровождения детей-сирот в замещающих семьях; </w:t>
      </w:r>
    </w:p>
    <w:p w:rsidR="002C5DC6" w:rsidRPr="00102AAF" w:rsidRDefault="002C5DC6" w:rsidP="00D648D1">
      <w:pPr>
        <w:pStyle w:val="af7"/>
        <w:widowControl w:val="0"/>
        <w:numPr>
          <w:ilvl w:val="0"/>
          <w:numId w:val="8"/>
        </w:numPr>
        <w:spacing w:line="240" w:lineRule="auto"/>
        <w:ind w:left="0" w:firstLine="0"/>
        <w:rPr>
          <w:bCs/>
        </w:rPr>
      </w:pPr>
      <w:r w:rsidRPr="00102AAF">
        <w:rPr>
          <w:bCs/>
        </w:rPr>
        <w:t>участие в обсуждении, ос</w:t>
      </w:r>
      <w:r w:rsidRPr="00102AAF">
        <w:rPr>
          <w:bCs/>
        </w:rPr>
        <w:softHyphen/>
        <w:t xml:space="preserve">мыслении актуальных теоретико-прикладных проблем в сфере социальной работы с замещающими семьями; </w:t>
      </w:r>
    </w:p>
    <w:p w:rsidR="002C5DC6" w:rsidRPr="00102AAF" w:rsidRDefault="002C5DC6" w:rsidP="00D648D1">
      <w:pPr>
        <w:pStyle w:val="af7"/>
        <w:widowControl w:val="0"/>
        <w:numPr>
          <w:ilvl w:val="0"/>
          <w:numId w:val="8"/>
        </w:numPr>
        <w:spacing w:line="240" w:lineRule="auto"/>
        <w:ind w:left="0" w:firstLine="0"/>
      </w:pPr>
      <w:r w:rsidRPr="00102AAF">
        <w:t>формирование необходимых личностных и профессионально-значимых компетенций;овладение социально-педагогическими технологиями семейного устройства и воспитания детей-сирот и детей, оставшихся без попечения родителей.</w:t>
      </w:r>
    </w:p>
    <w:p w:rsidR="002C5DC6" w:rsidRPr="00102AAF" w:rsidRDefault="002C5DC6" w:rsidP="00D648D1">
      <w:pPr>
        <w:pStyle w:val="af7"/>
        <w:widowControl w:val="0"/>
        <w:numPr>
          <w:ilvl w:val="0"/>
          <w:numId w:val="85"/>
        </w:numPr>
        <w:spacing w:line="240" w:lineRule="auto"/>
      </w:pPr>
      <w:r w:rsidRPr="00102AAF">
        <w:rPr>
          <w:b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ОПК-2;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готовностью применять качественные и количественные методы в психологических и педагогических исследованиях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качественные и количественные методы в психологических и педагогических исследованиях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применять качественные и количественные методы в психологических и педагогических исследованиях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В:готовностью применять качественные и количественные методы в психологических и педагогических исследованиях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готовностью использовать методы диагностики развития, общения, деятельности детей разных возрастов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методы диагностики развития, общения, деятельности детей разных возрастов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использовать методы диагностики развития, общения, деятельности детей разных возрастов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готовностью использовать методы диагностики развития, общения, деятельности детей разных возрастов</w:t>
            </w: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ПК-17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составлять программы социального сопровождения и поддержки обучающихся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технологию составления программы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составлять программы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способностью составлять программы 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ПК-18;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социально ценную деятельность обучающихся, развитие социальных инициатив, социальных проектов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</w:tbl>
    <w:p w:rsidR="002C5DC6" w:rsidRPr="00102AAF" w:rsidRDefault="002C5DC6" w:rsidP="002C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C5DC6" w:rsidRPr="00102AAF" w:rsidRDefault="002C5DC6" w:rsidP="002C5DC6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C5DC6" w:rsidRPr="00102AAF" w:rsidRDefault="002C5DC6" w:rsidP="002C5DC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ОПК-2: готовность применять качественные и количественные методы в психологических и педагогических исследованиях;</w:t>
      </w:r>
    </w:p>
    <w:p w:rsidR="002C5DC6" w:rsidRPr="00102AAF" w:rsidRDefault="002C5DC6" w:rsidP="002C5D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ОПК -3: готовность использовать методы диагностики развития, общения, деятельности детей разных возрастов;</w:t>
      </w:r>
    </w:p>
    <w:p w:rsidR="002C5DC6" w:rsidRPr="00102AAF" w:rsidRDefault="002C5DC6" w:rsidP="002C5D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ПК-17: способность составлять программы социального сопровождения и поддержки обучающихся;</w:t>
      </w:r>
    </w:p>
    <w:p w:rsidR="002C5DC6" w:rsidRPr="00102AAF" w:rsidRDefault="002C5DC6" w:rsidP="002C5DC6">
      <w:pPr>
        <w:spacing w:after="0" w:line="240" w:lineRule="auto"/>
        <w:jc w:val="both"/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ПК-18: способность участвовать в разработке и реализации социально ценной деятельности обучающихся, развитии социальных инициатив, социальных проектов.</w:t>
      </w:r>
    </w:p>
    <w:p w:rsidR="002C5DC6" w:rsidRPr="00102AAF" w:rsidRDefault="002C5DC6" w:rsidP="00D648D1">
      <w:pPr>
        <w:pStyle w:val="a8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02AAF">
        <w:rPr>
          <w:rFonts w:ascii="Times New Roman" w:hAnsi="Times New Roman"/>
          <w:i/>
          <w:sz w:val="24"/>
          <w:szCs w:val="24"/>
        </w:rPr>
        <w:t>(в ЗЕТ): 3</w:t>
      </w:r>
    </w:p>
    <w:p w:rsidR="002C5DC6" w:rsidRPr="00102AAF" w:rsidRDefault="002C5DC6" w:rsidP="00D648D1">
      <w:pPr>
        <w:pStyle w:val="a8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02AAF">
        <w:rPr>
          <w:rFonts w:ascii="Times New Roman" w:hAnsi="Times New Roman"/>
          <w:i/>
          <w:sz w:val="24"/>
          <w:szCs w:val="24"/>
        </w:rPr>
        <w:t>зачет.</w:t>
      </w:r>
    </w:p>
    <w:p w:rsidR="002C5DC6" w:rsidRPr="00102AAF" w:rsidRDefault="002C5DC6" w:rsidP="00D648D1">
      <w:pPr>
        <w:pStyle w:val="a8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102AAF">
        <w:rPr>
          <w:rStyle w:val="ae"/>
          <w:sz w:val="24"/>
          <w:szCs w:val="24"/>
        </w:rPr>
        <w:footnoteReference w:id="17"/>
      </w:r>
      <w:r w:rsidRPr="00102AAF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9"/>
        <w:gridCol w:w="1320"/>
        <w:gridCol w:w="1526"/>
        <w:gridCol w:w="1371"/>
        <w:gridCol w:w="1254"/>
        <w:gridCol w:w="1404"/>
        <w:gridCol w:w="1307"/>
      </w:tblGrid>
      <w:tr w:rsidR="002C5DC6" w:rsidRPr="00102AAF" w:rsidTr="0037447E">
        <w:tc>
          <w:tcPr>
            <w:tcW w:w="1428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ФИО преподавателя (полностью)</w:t>
            </w:r>
          </w:p>
        </w:tc>
        <w:tc>
          <w:tcPr>
            <w:tcW w:w="157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9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Основное место работы, должность</w:t>
            </w:r>
          </w:p>
        </w:tc>
        <w:tc>
          <w:tcPr>
            <w:tcW w:w="1446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hAnsi="Times New Roman" w:cs="Times New Roman"/>
                <w:color w:val="000000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6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428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5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7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9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46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346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2C5DC6" w:rsidRPr="00102AAF" w:rsidTr="0037447E">
        <w:tc>
          <w:tcPr>
            <w:tcW w:w="1428" w:type="dxa"/>
            <w:vAlign w:val="center"/>
          </w:tcPr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02AAF">
              <w:rPr>
                <w:rFonts w:ascii="Times New Roman" w:hAnsi="Times New Roman"/>
                <w:sz w:val="20"/>
                <w:szCs w:val="24"/>
              </w:rPr>
              <w:t>Б1.В.07.04 Социально-педагогическое сопровождение развития детей в замещающих семьях</w:t>
            </w:r>
          </w:p>
        </w:tc>
        <w:tc>
          <w:tcPr>
            <w:tcW w:w="135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Жилина Людмила Яковлевна</w:t>
            </w:r>
          </w:p>
        </w:tc>
        <w:tc>
          <w:tcPr>
            <w:tcW w:w="157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Таганрогский государственный педагогический институт,   «Социальный педагог»</w:t>
            </w:r>
          </w:p>
        </w:tc>
        <w:tc>
          <w:tcPr>
            <w:tcW w:w="141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канд.пед.н.</w:t>
            </w:r>
          </w:p>
        </w:tc>
        <w:tc>
          <w:tcPr>
            <w:tcW w:w="129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Таганрогский институт имени А.П. Чехова (филиал РГЭУ «РИНХ»)</w:t>
            </w:r>
          </w:p>
        </w:tc>
        <w:tc>
          <w:tcPr>
            <w:tcW w:w="1446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штатный</w:t>
            </w:r>
          </w:p>
        </w:tc>
        <w:tc>
          <w:tcPr>
            <w:tcW w:w="1346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2016</w:t>
            </w:r>
          </w:p>
        </w:tc>
      </w:tr>
    </w:tbl>
    <w:p w:rsidR="002C5DC6" w:rsidRPr="00102AAF" w:rsidRDefault="002C5DC6" w:rsidP="002C5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2C5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Разработчик: доцент Жилина Л.Я.</w:t>
      </w:r>
    </w:p>
    <w:p w:rsidR="002C5DC6" w:rsidRPr="00102AAF" w:rsidRDefault="002C5DC6" w:rsidP="002C5DC6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7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7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b/>
          <w:sz w:val="28"/>
          <w:szCs w:val="27"/>
          <w:u w:val="single"/>
        </w:rPr>
      </w:pPr>
      <w:r w:rsidRPr="00102AAF">
        <w:rPr>
          <w:rFonts w:ascii="Times New Roman" w:hAnsi="Times New Roman"/>
          <w:b/>
          <w:sz w:val="28"/>
          <w:szCs w:val="27"/>
          <w:u w:val="single"/>
        </w:rPr>
        <w:t xml:space="preserve">Б1.В.07.05 Социально-педагогическая поддержка детей, подвергшихся насилию </w:t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i/>
          <w:iCs/>
          <w:color w:val="000000"/>
          <w:sz w:val="27"/>
          <w:szCs w:val="27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7"/>
          <w:szCs w:val="27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7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7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7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7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7"/>
              </w:rPr>
              <w:t>Профиль</w:t>
            </w:r>
          </w:p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7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7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7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7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7"/>
              </w:rPr>
              <w:t>Педагогики и социокультурного развития личности</w:t>
            </w: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8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2C5DC6" w:rsidRPr="00102AAF" w:rsidRDefault="002C5DC6" w:rsidP="002C5DC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формирование и развитие компетенций, позволяющих осуществлять социально-</w:t>
      </w:r>
    </w:p>
    <w:p w:rsidR="002C5DC6" w:rsidRPr="00102AAF" w:rsidRDefault="002C5DC6" w:rsidP="002C5DC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психологическую и педагогическую, профессиональную деятельность по диагностике и</w:t>
      </w:r>
    </w:p>
    <w:p w:rsidR="002C5DC6" w:rsidRPr="00102AAF" w:rsidRDefault="002C5DC6" w:rsidP="002C5DC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практической работе с детьми, пострадавшими от различных видов насилия: физического,</w:t>
      </w:r>
    </w:p>
    <w:p w:rsidR="002C5DC6" w:rsidRPr="00102AAF" w:rsidRDefault="002C5DC6" w:rsidP="002C5DC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эмоционального и сексуального.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</w:p>
    <w:p w:rsidR="002C5DC6" w:rsidRPr="00102AAF" w:rsidRDefault="002C5DC6" w:rsidP="00D648D1">
      <w:pPr>
        <w:pStyle w:val="af7"/>
        <w:widowControl w:val="0"/>
        <w:numPr>
          <w:ilvl w:val="0"/>
          <w:numId w:val="86"/>
        </w:numPr>
        <w:spacing w:line="240" w:lineRule="auto"/>
        <w:ind w:left="0" w:firstLine="709"/>
      </w:pPr>
      <w:r w:rsidRPr="00102AAF">
        <w:rPr>
          <w:rFonts w:eastAsia="Times New Roman"/>
          <w:b/>
          <w:bCs/>
          <w:color w:val="000000"/>
        </w:rPr>
        <w:t>Задачи изучения дисциплины:</w:t>
      </w:r>
    </w:p>
    <w:p w:rsidR="002C5DC6" w:rsidRPr="00102AAF" w:rsidRDefault="002C5DC6" w:rsidP="00D648D1">
      <w:pPr>
        <w:pStyle w:val="a8"/>
        <w:numPr>
          <w:ilvl w:val="0"/>
          <w:numId w:val="8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Сформировать знания о теоретических, нормативно-правовых основах социально-</w:t>
      </w:r>
    </w:p>
    <w:p w:rsidR="002C5DC6" w:rsidRPr="00102AAF" w:rsidRDefault="002C5DC6" w:rsidP="002C5DC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психологической поддержки детей, подвергшихся насилию.</w:t>
      </w:r>
    </w:p>
    <w:p w:rsidR="002C5DC6" w:rsidRPr="00102AAF" w:rsidRDefault="002C5DC6" w:rsidP="00D648D1">
      <w:pPr>
        <w:pStyle w:val="a8"/>
        <w:numPr>
          <w:ilvl w:val="0"/>
          <w:numId w:val="8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Выявить личностные, социально-психологические, психолого-педагогические факторы,</w:t>
      </w:r>
    </w:p>
    <w:p w:rsidR="002C5DC6" w:rsidRPr="00102AAF" w:rsidRDefault="002C5DC6" w:rsidP="002C5DC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влияющие на социальную адаптацию и коммуникативные особенности детей, пострадавших</w:t>
      </w:r>
    </w:p>
    <w:p w:rsidR="002C5DC6" w:rsidRPr="00102AAF" w:rsidRDefault="002C5DC6" w:rsidP="002C5DC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от жестокого обращения.</w:t>
      </w:r>
    </w:p>
    <w:p w:rsidR="002C5DC6" w:rsidRPr="00102AAF" w:rsidRDefault="002C5DC6" w:rsidP="00D648D1">
      <w:pPr>
        <w:pStyle w:val="a8"/>
        <w:numPr>
          <w:ilvl w:val="0"/>
          <w:numId w:val="8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Развить умения организовывать различные формы помощи детям, пострадавшим от насилия.</w:t>
      </w:r>
    </w:p>
    <w:p w:rsidR="002C5DC6" w:rsidRPr="00102AAF" w:rsidRDefault="002C5DC6" w:rsidP="00D648D1">
      <w:pPr>
        <w:pStyle w:val="a8"/>
        <w:numPr>
          <w:ilvl w:val="0"/>
          <w:numId w:val="8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Определить особенности социально-психологической и коррекционной реабилитационной практики, осуществляемой кризисными службами, социально-реабилитационными центрами, приютами, центрами дневного пребывания.</w:t>
      </w:r>
    </w:p>
    <w:p w:rsidR="002C5DC6" w:rsidRPr="00102AAF" w:rsidRDefault="002C5DC6" w:rsidP="002C5DC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C5DC6" w:rsidRPr="00102AAF" w:rsidRDefault="002C5DC6" w:rsidP="00D648D1">
      <w:pPr>
        <w:numPr>
          <w:ilvl w:val="0"/>
          <w:numId w:val="8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ПК-18; </w:t>
            </w:r>
          </w:p>
          <w:p w:rsidR="002C5DC6" w:rsidRPr="00102AAF" w:rsidRDefault="002C5DC6" w:rsidP="00374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способностью участвовать в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 социально ценную деятельность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обучающихся, развитие социальных инициатив, социальных проектов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ПК-21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способность выступать посредником между обучающимся и различными социальными институтами.</w:t>
            </w:r>
          </w:p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о различных социальных институтах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выступать посредником между обучающимся и различными социальными институтами.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способностью выступать посредником между обучающимся и различными социальными институтами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C5DC6" w:rsidRPr="00102AAF" w:rsidRDefault="002C5DC6" w:rsidP="00D648D1">
      <w:pPr>
        <w:pStyle w:val="a8"/>
        <w:numPr>
          <w:ilvl w:val="0"/>
          <w:numId w:val="8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ЗЕТ):4</w:t>
      </w:r>
    </w:p>
    <w:p w:rsidR="002C5DC6" w:rsidRPr="00102AAF" w:rsidRDefault="002C5DC6" w:rsidP="00D648D1">
      <w:pPr>
        <w:numPr>
          <w:ilvl w:val="0"/>
          <w:numId w:val="8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>экзамен</w:t>
      </w:r>
    </w:p>
    <w:p w:rsidR="002C5DC6" w:rsidRPr="00102AAF" w:rsidRDefault="002C5DC6" w:rsidP="00D648D1">
      <w:pPr>
        <w:numPr>
          <w:ilvl w:val="0"/>
          <w:numId w:val="8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29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Б1.В.07.05 Социально-педагогическая поддержка детей, подвергшихся насилию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</w:rPr>
            </w:pPr>
            <w:r w:rsidRPr="00102AAF">
              <w:rPr>
                <w:rFonts w:ascii="Times New Roman" w:hAnsi="Times New Roman"/>
                <w:color w:val="000000"/>
              </w:rPr>
              <w:t>Челышева Ирина Викториновна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</w:rPr>
            </w:pPr>
            <w:r w:rsidRPr="00102AAF">
              <w:rPr>
                <w:rFonts w:ascii="Times New Roman" w:hAnsi="Times New Roman"/>
              </w:rPr>
              <w:t>ТГПИ 1987г. соцфак, «педагогика и методика воспит. работы»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</w:rPr>
              <w:t>Канд.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Зав. Кафедры педагогики и социокультурного развития личности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2016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7"/>
        </w:rPr>
      </w:pPr>
    </w:p>
    <w:p w:rsidR="002C5DC6" w:rsidRPr="00102AAF" w:rsidRDefault="002C5DC6" w:rsidP="002C5DC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7"/>
        </w:rPr>
      </w:pPr>
      <w:r w:rsidRPr="00102AAF">
        <w:rPr>
          <w:rFonts w:ascii="Times New Roman" w:hAnsi="Times New Roman"/>
          <w:color w:val="000000"/>
          <w:sz w:val="24"/>
          <w:szCs w:val="27"/>
        </w:rPr>
        <w:t>Разработчик: доцент Челышева И.В.</w:t>
      </w:r>
    </w:p>
    <w:p w:rsidR="002C5DC6" w:rsidRPr="00102AAF" w:rsidRDefault="002C5DC6" w:rsidP="002C5DC6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pStyle w:val="af8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2AAF">
        <w:rPr>
          <w:rFonts w:ascii="Times New Roman" w:hAnsi="Times New Roman" w:cs="Times New Roman"/>
          <w:b/>
          <w:sz w:val="28"/>
          <w:szCs w:val="24"/>
          <w:u w:val="single"/>
        </w:rPr>
        <w:t xml:space="preserve">Б1.В.07.06 Социально-педагогическая профилактика зависимости </w:t>
      </w:r>
    </w:p>
    <w:p w:rsidR="002C5DC6" w:rsidRPr="00102AAF" w:rsidRDefault="002C5DC6" w:rsidP="002C5DC6">
      <w:pPr>
        <w:pStyle w:val="af8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2AAF">
        <w:rPr>
          <w:rFonts w:ascii="Times New Roman" w:hAnsi="Times New Roman" w:cs="Times New Roman"/>
          <w:b/>
          <w:sz w:val="28"/>
          <w:szCs w:val="24"/>
          <w:u w:val="single"/>
        </w:rPr>
        <w:t>от ПАВ детей и подростков.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102AAF">
        <w:t>- содействовать приобретению знаний в области теории и практики разработки системы профилактики злоупотребления психоактивными веществами в среде несовершеннолетних и молодежи, а также развитие культуры и профессиональной компетентности в рамках проектной, конструкторской и управленческой деятельности</w:t>
      </w:r>
    </w:p>
    <w:p w:rsidR="002C5DC6" w:rsidRPr="00102AAF" w:rsidRDefault="002C5DC6" w:rsidP="00D648D1">
      <w:pPr>
        <w:pStyle w:val="af7"/>
        <w:widowControl w:val="0"/>
        <w:numPr>
          <w:ilvl w:val="0"/>
          <w:numId w:val="24"/>
        </w:numPr>
        <w:spacing w:line="240" w:lineRule="auto"/>
        <w:ind w:left="0" w:firstLine="709"/>
      </w:pPr>
      <w:r w:rsidRPr="00102AAF">
        <w:rPr>
          <w:rFonts w:eastAsia="Times New Roman"/>
          <w:b/>
          <w:bCs/>
          <w:color w:val="000000"/>
        </w:rPr>
        <w:t>Задачи изучения дисциплины:</w:t>
      </w:r>
    </w:p>
    <w:p w:rsidR="002C5DC6" w:rsidRPr="00102AAF" w:rsidRDefault="002C5DC6" w:rsidP="002C5DC6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AAF">
        <w:rPr>
          <w:rFonts w:ascii="Times New Roman" w:hAnsi="Times New Roman" w:cs="Times New Roman"/>
          <w:sz w:val="24"/>
          <w:szCs w:val="24"/>
        </w:rPr>
        <w:t>1. Обеспечить овладение знаниями о свойствах психоактивных веществ и их действия на организм человека.</w:t>
      </w:r>
    </w:p>
    <w:p w:rsidR="002C5DC6" w:rsidRPr="00102AAF" w:rsidRDefault="002C5DC6" w:rsidP="002C5DC6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AAF">
        <w:rPr>
          <w:rFonts w:ascii="Times New Roman" w:hAnsi="Times New Roman" w:cs="Times New Roman"/>
          <w:sz w:val="24"/>
          <w:szCs w:val="24"/>
        </w:rPr>
        <w:t>2. Ознакомить с основными целями и задачами профилактической работы по предупреждению детского и подросткового наркотизма.</w:t>
      </w:r>
    </w:p>
    <w:p w:rsidR="002C5DC6" w:rsidRPr="00102AAF" w:rsidRDefault="002C5DC6" w:rsidP="002C5DC6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AAF">
        <w:rPr>
          <w:rFonts w:ascii="Times New Roman" w:hAnsi="Times New Roman" w:cs="Times New Roman"/>
          <w:sz w:val="24"/>
          <w:szCs w:val="24"/>
        </w:rPr>
        <w:t>3. Ввести в систему современных технологий профилактики наркотизации личности.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</w:p>
    <w:p w:rsidR="002C5DC6" w:rsidRPr="00102AAF" w:rsidRDefault="002C5DC6" w:rsidP="00D648D1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ОК-7</w:t>
            </w:r>
          </w:p>
          <w:p w:rsidR="002C5DC6" w:rsidRPr="00102AAF" w:rsidRDefault="002C5DC6" w:rsidP="00374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способностью к самоорганизации и самообразованию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З способы 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самоорганизации и самообразования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использовать методы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самоорганизации и самообразования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методами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самоорганизации и самообразования</w:t>
            </w: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ПК-15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готовностью к организации мероприятий по развитию и социальной защите обучающегося.</w:t>
            </w:r>
          </w:p>
          <w:p w:rsidR="002C5DC6" w:rsidRPr="00102AAF" w:rsidRDefault="002C5DC6" w:rsidP="003744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мероприятия по развитию и социальной защите обучающегося.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организовать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мероприятия по развитию и социальной защите обучающегося.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готовностью к организации мероприятий по развитию и социальной защите обучающегося.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ПК-16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интересы, трудности, проблемы, конфликтные ситуации и отклонения в поведении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выявлять интересы, трудности, проблемы, конфликтные ситуации и отклонения в поведении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к выявлению интересов, трудностей, проблем, конфликтных ситуаций и отклонений в поведении обучающихся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готовность выстраивать профессиональную деятельность на основе знаний об устройстве системы социальной защиты детства.</w:t>
            </w:r>
          </w:p>
          <w:p w:rsidR="002C5DC6" w:rsidRPr="00102AAF" w:rsidRDefault="002C5DC6" w:rsidP="003744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об устройстве системы социальной защиты детства.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выстраивать профессиональную деятельность на основе знаний об устройстве системы социальной защиты детства.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готовностью выстраивать профессиональную деятельность на основе знаний об устройстве системы социальной защиты детства.</w:t>
            </w:r>
          </w:p>
        </w:tc>
      </w:tr>
    </w:tbl>
    <w:p w:rsidR="002C5DC6" w:rsidRPr="00102AAF" w:rsidRDefault="002C5DC6" w:rsidP="002C5DC6">
      <w:pPr>
        <w:pStyle w:val="a8"/>
        <w:shd w:val="clear" w:color="auto" w:fill="FFFFFF"/>
        <w:spacing w:after="0" w:line="240" w:lineRule="auto"/>
        <w:ind w:left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2C5DC6" w:rsidRPr="00102AAF" w:rsidTr="0037447E">
        <w:tc>
          <w:tcPr>
            <w:tcW w:w="9854" w:type="dxa"/>
          </w:tcPr>
          <w:p w:rsidR="002C5DC6" w:rsidRPr="00102AAF" w:rsidRDefault="002C5DC6" w:rsidP="0037447E">
            <w:pPr>
              <w:pStyle w:val="af8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 w:cs="Times New Roman"/>
                <w:iCs/>
                <w:sz w:val="24"/>
                <w:szCs w:val="24"/>
              </w:rPr>
              <w:t>ОК-7: способность к самоорганизации и самообразованию.</w:t>
            </w:r>
          </w:p>
          <w:p w:rsidR="002C5DC6" w:rsidRPr="00102AAF" w:rsidRDefault="002C5DC6" w:rsidP="0037447E">
            <w:pPr>
              <w:pStyle w:val="af8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 w:cs="Times New Roman"/>
                <w:iCs/>
                <w:sz w:val="24"/>
                <w:szCs w:val="24"/>
              </w:rPr>
              <w:t>ПК-15: готовность к организации мероприятий по развитию и социальной защите обучающегося.</w:t>
            </w:r>
          </w:p>
          <w:p w:rsidR="002C5DC6" w:rsidRPr="00102AAF" w:rsidRDefault="002C5DC6" w:rsidP="0037447E">
            <w:pPr>
              <w:pStyle w:val="af8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 w:cs="Times New Roman"/>
                <w:iCs/>
                <w:sz w:val="24"/>
                <w:szCs w:val="24"/>
              </w:rPr>
              <w:t>ПК-16: способность к выявлению интересов, трудностей, проблем, конфликтных ситуаций и отклонений в поведении обучающихся.</w:t>
            </w:r>
          </w:p>
          <w:p w:rsidR="002C5DC6" w:rsidRPr="00102AAF" w:rsidRDefault="002C5DC6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ПК-19: способность составлять программы социального сопровождения и поддержки обучающихся.</w:t>
            </w:r>
          </w:p>
        </w:tc>
      </w:tr>
    </w:tbl>
    <w:p w:rsidR="002C5DC6" w:rsidRPr="00102AAF" w:rsidRDefault="002C5DC6" w:rsidP="00D648D1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ЗЕТ):3.</w:t>
      </w:r>
    </w:p>
    <w:p w:rsidR="002C5DC6" w:rsidRPr="00102AAF" w:rsidRDefault="002C5DC6" w:rsidP="00D648D1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2C5DC6" w:rsidRPr="00102AAF" w:rsidRDefault="002C5DC6" w:rsidP="00D648D1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30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690"/>
        <w:gridCol w:w="1417"/>
        <w:gridCol w:w="1276"/>
        <w:gridCol w:w="1276"/>
        <w:gridCol w:w="1275"/>
        <w:gridCol w:w="1276"/>
        <w:gridCol w:w="1276"/>
      </w:tblGrid>
      <w:tr w:rsidR="002C5DC6" w:rsidRPr="00102AAF" w:rsidTr="0037447E">
        <w:tc>
          <w:tcPr>
            <w:tcW w:w="169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ФИО преподавателя (полностью)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69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</w:tr>
      <w:tr w:rsidR="002C5DC6" w:rsidRPr="00102AAF" w:rsidTr="0037447E">
        <w:tc>
          <w:tcPr>
            <w:tcW w:w="1690" w:type="dxa"/>
            <w:vAlign w:val="center"/>
            <w:hideMark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Б1.В.07.06 Социально-</w:t>
            </w:r>
            <w:r w:rsidRPr="00102AAF">
              <w:rPr>
                <w:rFonts w:ascii="Times New Roman" w:hAnsi="Times New Roman"/>
                <w:color w:val="000000"/>
                <w:szCs w:val="24"/>
              </w:rPr>
              <w:lastRenderedPageBreak/>
              <w:t>педагогическая профилактика зависимости</w:t>
            </w:r>
          </w:p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от ПАВ детей и подростков.</w:t>
            </w:r>
          </w:p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Макаров Александр </w:t>
            </w:r>
            <w:r w:rsidRPr="00102AAF">
              <w:rPr>
                <w:rFonts w:ascii="Times New Roman" w:hAnsi="Times New Roman"/>
                <w:color w:val="000000"/>
                <w:szCs w:val="24"/>
              </w:rPr>
              <w:lastRenderedPageBreak/>
              <w:t>Викторович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lastRenderedPageBreak/>
              <w:t>ТГПИ Филология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Кандидат филологиче</w:t>
            </w:r>
            <w:r w:rsidRPr="00102AAF">
              <w:rPr>
                <w:rFonts w:ascii="Times New Roman" w:hAnsi="Times New Roman"/>
                <w:color w:val="000000"/>
                <w:szCs w:val="24"/>
              </w:rPr>
              <w:lastRenderedPageBreak/>
              <w:t>ских наук, доцент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Кафедра социальной </w:t>
            </w:r>
            <w:r w:rsidRPr="00102AAF">
              <w:rPr>
                <w:rFonts w:ascii="Times New Roman" w:hAnsi="Times New Roman"/>
                <w:color w:val="000000"/>
                <w:szCs w:val="24"/>
              </w:rPr>
              <w:lastRenderedPageBreak/>
              <w:t>педагогики и психологии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lastRenderedPageBreak/>
              <w:t>штатный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 xml:space="preserve">С 1.12.2015 по </w:t>
            </w:r>
            <w:r w:rsidRPr="00102AAF">
              <w:rPr>
                <w:rFonts w:ascii="Times New Roman" w:hAnsi="Times New Roman"/>
                <w:color w:val="000000"/>
                <w:szCs w:val="24"/>
              </w:rPr>
              <w:lastRenderedPageBreak/>
              <w:t>14.01.2016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Разработчик: доцент Макаров А.В.</w:t>
      </w:r>
    </w:p>
    <w:p w:rsidR="002C5DC6" w:rsidRPr="00102AAF" w:rsidRDefault="002C5DC6" w:rsidP="002C5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2C5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2C5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2C5DC6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C5DC6" w:rsidRPr="00102AAF" w:rsidRDefault="002C5DC6" w:rsidP="002C5D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02AAF">
        <w:rPr>
          <w:rFonts w:ascii="Times New Roman" w:hAnsi="Times New Roman"/>
          <w:b/>
          <w:sz w:val="24"/>
          <w:szCs w:val="24"/>
          <w:u w:val="single"/>
        </w:rPr>
        <w:t>Б1.В.07.07 Социально-педагогическая работа с детскими и молодежными объединениями и движениями</w:t>
      </w:r>
    </w:p>
    <w:p w:rsidR="002C5DC6" w:rsidRPr="00102AAF" w:rsidRDefault="002C5DC6" w:rsidP="002C5DC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5DC6" w:rsidRPr="00102AAF" w:rsidTr="0037447E">
        <w:tc>
          <w:tcPr>
            <w:tcW w:w="4785" w:type="dxa"/>
          </w:tcPr>
          <w:p w:rsidR="002C5DC6" w:rsidRPr="00102AAF" w:rsidRDefault="002C5DC6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5DC6" w:rsidRPr="00102AAF" w:rsidRDefault="002C5DC6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44.03.02 «Психолого-педагогическое образовании»</w:t>
            </w:r>
          </w:p>
        </w:tc>
      </w:tr>
      <w:tr w:rsidR="002C5DC6" w:rsidRPr="00102AAF" w:rsidTr="0037447E">
        <w:tc>
          <w:tcPr>
            <w:tcW w:w="4785" w:type="dxa"/>
          </w:tcPr>
          <w:p w:rsidR="002C5DC6" w:rsidRPr="00102AAF" w:rsidRDefault="002C5DC6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5DC6" w:rsidRPr="00102AAF" w:rsidRDefault="002C5DC6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86" w:type="dxa"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44.03.02.01 «Психология и социальная педагогика»</w:t>
            </w:r>
          </w:p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C5DC6" w:rsidRPr="00102AAF" w:rsidTr="0037447E">
        <w:tc>
          <w:tcPr>
            <w:tcW w:w="4785" w:type="dxa"/>
          </w:tcPr>
          <w:p w:rsidR="002C5DC6" w:rsidRPr="00102AAF" w:rsidRDefault="002C5DC6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:rsidR="002C5DC6" w:rsidRPr="00102AAF" w:rsidRDefault="002C5DC6" w:rsidP="002C5D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</w:pPr>
      <w:r w:rsidRPr="00102AAF">
        <w:rPr>
          <w:b/>
        </w:rPr>
        <w:t>1</w:t>
      </w:r>
      <w:r w:rsidRPr="00102AAF">
        <w:rPr>
          <w:b/>
        </w:rPr>
        <w:tab/>
        <w:t>Цели</w:t>
      </w:r>
      <w:r w:rsidRPr="00102AAF">
        <w:t xml:space="preserve"> освоения дисциплины: 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102AAF">
        <w:t>Расширение профессиональной компетентности будущих социальных педагогов, повышение уровня их знаний об общих закономерностях и основных направлениях, целях, задачах, принципах, методах и средствах воспитания, формирование позитивной направленности, умений практического использования принципов, методов и средств социально-педагогической работы в детских и молодежных объединениях, движениях.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</w:pPr>
      <w:r w:rsidRPr="00102AAF">
        <w:rPr>
          <w:b/>
        </w:rPr>
        <w:t>2</w:t>
      </w:r>
      <w:r w:rsidRPr="00102AAF">
        <w:rPr>
          <w:b/>
        </w:rPr>
        <w:tab/>
        <w:t>Задачи:</w:t>
      </w:r>
    </w:p>
    <w:p w:rsidR="002C5DC6" w:rsidRPr="00102AAF" w:rsidRDefault="002C5DC6" w:rsidP="002C5DC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AAF">
        <w:rPr>
          <w:rFonts w:ascii="Times New Roman" w:hAnsi="Times New Roman" w:cs="Times New Roman"/>
          <w:sz w:val="24"/>
          <w:szCs w:val="24"/>
        </w:rPr>
        <w:t xml:space="preserve">1. Представить внутрипредметные связи дисциплины с такими курсами как </w:t>
      </w:r>
      <w:r w:rsidRPr="00102AAF">
        <w:rPr>
          <w:rFonts w:ascii="Times New Roman" w:hAnsi="Times New Roman" w:cs="Times New Roman"/>
          <w:i/>
          <w:sz w:val="24"/>
          <w:szCs w:val="24"/>
        </w:rPr>
        <w:t>педагогика</w:t>
      </w:r>
      <w:r w:rsidRPr="00102AAF">
        <w:rPr>
          <w:rFonts w:ascii="Times New Roman" w:hAnsi="Times New Roman" w:cs="Times New Roman"/>
          <w:sz w:val="24"/>
          <w:szCs w:val="24"/>
        </w:rPr>
        <w:t xml:space="preserve">, </w:t>
      </w:r>
      <w:r w:rsidRPr="00102AAF">
        <w:rPr>
          <w:rFonts w:ascii="Times New Roman" w:hAnsi="Times New Roman" w:cs="Times New Roman"/>
          <w:i/>
          <w:sz w:val="24"/>
          <w:szCs w:val="24"/>
        </w:rPr>
        <w:t>общая психология</w:t>
      </w:r>
      <w:r w:rsidRPr="00102AAF">
        <w:rPr>
          <w:rFonts w:ascii="Times New Roman" w:hAnsi="Times New Roman" w:cs="Times New Roman"/>
          <w:sz w:val="24"/>
          <w:szCs w:val="24"/>
        </w:rPr>
        <w:t xml:space="preserve">, </w:t>
      </w:r>
      <w:r w:rsidRPr="00102AAF">
        <w:rPr>
          <w:rFonts w:ascii="Times New Roman" w:hAnsi="Times New Roman" w:cs="Times New Roman"/>
          <w:i/>
          <w:sz w:val="24"/>
          <w:szCs w:val="24"/>
        </w:rPr>
        <w:t>возрастная психология</w:t>
      </w:r>
      <w:r w:rsidRPr="00102AAF">
        <w:rPr>
          <w:rFonts w:ascii="Times New Roman" w:hAnsi="Times New Roman" w:cs="Times New Roman"/>
          <w:sz w:val="24"/>
          <w:szCs w:val="24"/>
        </w:rPr>
        <w:t xml:space="preserve">, </w:t>
      </w:r>
      <w:r w:rsidRPr="00102AAF">
        <w:rPr>
          <w:rFonts w:ascii="Times New Roman" w:hAnsi="Times New Roman" w:cs="Times New Roman"/>
          <w:i/>
          <w:sz w:val="24"/>
          <w:szCs w:val="24"/>
        </w:rPr>
        <w:t>методика формирования социальной активности учащегося</w:t>
      </w:r>
      <w:r w:rsidRPr="00102AAF">
        <w:rPr>
          <w:rFonts w:ascii="Times New Roman" w:hAnsi="Times New Roman" w:cs="Times New Roman"/>
          <w:sz w:val="24"/>
          <w:szCs w:val="24"/>
        </w:rPr>
        <w:t>;</w:t>
      </w:r>
    </w:p>
    <w:p w:rsidR="002C5DC6" w:rsidRPr="00102AAF" w:rsidRDefault="002C5DC6" w:rsidP="002C5DC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AAF">
        <w:rPr>
          <w:rFonts w:ascii="Times New Roman" w:hAnsi="Times New Roman" w:cs="Times New Roman"/>
          <w:sz w:val="24"/>
          <w:szCs w:val="24"/>
        </w:rPr>
        <w:t>2. Рассмотреть основные проблемы социально-педагогической работы с детскими и молодежными объединениями и движениями;</w:t>
      </w:r>
    </w:p>
    <w:p w:rsidR="002C5DC6" w:rsidRPr="00102AAF" w:rsidRDefault="002C5DC6" w:rsidP="002C5DC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AAF">
        <w:rPr>
          <w:rFonts w:ascii="Times New Roman" w:hAnsi="Times New Roman" w:cs="Times New Roman"/>
          <w:sz w:val="24"/>
          <w:szCs w:val="24"/>
        </w:rPr>
        <w:t>3. Раскрыть задачи и методы социально-педагогической работы с детскими и молодежными объединениями и движениями, обогатить понятийно-категориальный аппарат и тезаурус будущих специалистов;</w:t>
      </w:r>
    </w:p>
    <w:p w:rsidR="002C5DC6" w:rsidRPr="00102AAF" w:rsidRDefault="002C5DC6" w:rsidP="002C5DC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AAF">
        <w:rPr>
          <w:rFonts w:ascii="Times New Roman" w:hAnsi="Times New Roman" w:cs="Times New Roman"/>
          <w:sz w:val="24"/>
          <w:szCs w:val="24"/>
        </w:rPr>
        <w:t>4. Представить основные принципы и закономерности социально-педагогической работы с детскими и молодежными объединениями и движениями;</w:t>
      </w:r>
    </w:p>
    <w:p w:rsidR="002C5DC6" w:rsidRPr="00102AAF" w:rsidRDefault="002C5DC6" w:rsidP="002C5DC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AAF">
        <w:rPr>
          <w:rFonts w:ascii="Times New Roman" w:hAnsi="Times New Roman" w:cs="Times New Roman"/>
          <w:sz w:val="24"/>
          <w:szCs w:val="24"/>
        </w:rPr>
        <w:t>5. Разъяснить суть работы психолога с детскими и молодежными объединениями и движениями, подготовить к ней молодых специалистов;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102AAF">
        <w:t xml:space="preserve">6. Продемонстрировать на конкретных примерах возможности использования знаний о социально-педагогической работе с детскими и молодежными объединениями и движениями. 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102AAF">
        <w:rPr>
          <w:b/>
        </w:rPr>
        <w:t>3</w:t>
      </w:r>
      <w:r w:rsidRPr="00102AAF">
        <w:tab/>
      </w:r>
      <w:r w:rsidRPr="00102AAF">
        <w:rPr>
          <w:b/>
        </w:rPr>
        <w:t xml:space="preserve">Результаты обучения по дисциплине.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rPr>
                <w:rFonts w:ascii="Times New Roman" w:hAnsi="Times New Roman"/>
                <w:lang w:eastAsia="en-US"/>
              </w:rPr>
            </w:pPr>
            <w:r w:rsidRPr="00102AAF">
              <w:rPr>
                <w:rFonts w:ascii="Times New Roman" w:hAnsi="Times New Roman"/>
                <w:i/>
                <w:lang w:eastAsia="en-US"/>
              </w:rPr>
              <w:t>З: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lang w:eastAsia="en-US"/>
              </w:rPr>
              <w:t>У: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человека на различных возрастных ступенях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lang w:eastAsia="en-US"/>
              </w:rPr>
              <w:t>В: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готовностью организовывать различные виды деятельности: игровую, учебную, предметную, продуктивную, культурно-досуговую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З различные виды деятельности: игровую, учебную, предметную, продуктивную, культурно-досуговую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</w:rPr>
              <w:t>У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</w:rPr>
              <w:t>В готовностью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вести профессиональную деятельность в поликультурной среде, учитывая особенности социокультурной ситуации развития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особенности социокультурной ситуации развития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вести профессиональную деятельность в поликультурной среде, учитывая особенности социокультурной ситуации развития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вести профессиональную деятельность в поликультурной среде, учитывая особенности социокультурной ситуации развития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ОПК-12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здоровьесберегающие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</w:tr>
    </w:tbl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</w:p>
    <w:p w:rsidR="002C5DC6" w:rsidRPr="00102AAF" w:rsidRDefault="002C5DC6" w:rsidP="002C5DC6">
      <w:pPr>
        <w:pStyle w:val="a8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102AAF">
        <w:rPr>
          <w:rFonts w:ascii="Times New Roman" w:hAnsi="Times New Roman"/>
          <w:sz w:val="24"/>
          <w:szCs w:val="24"/>
        </w:rPr>
        <w:t>ОПК-1, ОПК-5, ОПК-9, ОПК-12.</w:t>
      </w:r>
    </w:p>
    <w:p w:rsidR="002C5DC6" w:rsidRPr="00102AAF" w:rsidRDefault="002C5DC6" w:rsidP="00D648D1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02AAF">
        <w:rPr>
          <w:rFonts w:ascii="Times New Roman" w:hAnsi="Times New Roman"/>
          <w:i/>
          <w:sz w:val="24"/>
          <w:szCs w:val="24"/>
        </w:rPr>
        <w:t>(в ЗЕТ</w:t>
      </w:r>
      <w:r w:rsidRPr="00102AAF">
        <w:rPr>
          <w:rFonts w:ascii="Times New Roman" w:hAnsi="Times New Roman"/>
          <w:sz w:val="24"/>
          <w:szCs w:val="24"/>
        </w:rPr>
        <w:t>): 3</w:t>
      </w:r>
    </w:p>
    <w:p w:rsidR="002C5DC6" w:rsidRPr="00102AAF" w:rsidRDefault="002C5DC6" w:rsidP="00D648D1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Форма контроля: зачет</w:t>
      </w:r>
      <w:r w:rsidRPr="00102AAF">
        <w:rPr>
          <w:rFonts w:ascii="Times New Roman" w:hAnsi="Times New Roman"/>
          <w:sz w:val="24"/>
          <w:szCs w:val="24"/>
        </w:rPr>
        <w:t>.</w:t>
      </w:r>
    </w:p>
    <w:p w:rsidR="002C5DC6" w:rsidRPr="00102AAF" w:rsidRDefault="002C5DC6" w:rsidP="00D648D1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lastRenderedPageBreak/>
        <w:t>Сведения о профессорско-преподавательском составе</w:t>
      </w:r>
      <w:r w:rsidRPr="00102AAF">
        <w:rPr>
          <w:rStyle w:val="ae"/>
          <w:sz w:val="24"/>
          <w:szCs w:val="24"/>
        </w:rPr>
        <w:footnoteReference w:id="18"/>
      </w:r>
      <w:r w:rsidRPr="00102AAF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9"/>
        <w:tblW w:w="0" w:type="auto"/>
        <w:tblLook w:val="04A0"/>
      </w:tblPr>
      <w:tblGrid>
        <w:gridCol w:w="1320"/>
        <w:gridCol w:w="1262"/>
        <w:gridCol w:w="1406"/>
        <w:gridCol w:w="1456"/>
        <w:gridCol w:w="1534"/>
        <w:gridCol w:w="1342"/>
        <w:gridCol w:w="1251"/>
      </w:tblGrid>
      <w:tr w:rsidR="002C5DC6" w:rsidRPr="00102AAF" w:rsidTr="0037447E">
        <w:tc>
          <w:tcPr>
            <w:tcW w:w="1442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6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ФИО преподавателя (полностью)</w:t>
            </w:r>
          </w:p>
        </w:tc>
        <w:tc>
          <w:tcPr>
            <w:tcW w:w="156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8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Основноеместо работы, должность</w:t>
            </w:r>
          </w:p>
        </w:tc>
        <w:tc>
          <w:tcPr>
            <w:tcW w:w="1444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hAnsi="Times New Roman" w:cs="Times New Roman"/>
                <w:color w:val="000000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442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56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6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0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8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44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344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2C5DC6" w:rsidRPr="00102AAF" w:rsidTr="0037447E">
        <w:tc>
          <w:tcPr>
            <w:tcW w:w="1442" w:type="dxa"/>
            <w:vAlign w:val="center"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Б1.В.07.07 Социально-педагогическая работа в детских и молодежных объединениях и движениях</w:t>
            </w:r>
          </w:p>
        </w:tc>
        <w:tc>
          <w:tcPr>
            <w:tcW w:w="1356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</w:rPr>
              <w:t>Латышева Анна Трофимовна</w:t>
            </w:r>
          </w:p>
        </w:tc>
        <w:tc>
          <w:tcPr>
            <w:tcW w:w="156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РГПИ литфак, «русский язык и литература»,</w:t>
            </w:r>
          </w:p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1982 г.</w:t>
            </w:r>
          </w:p>
        </w:tc>
        <w:tc>
          <w:tcPr>
            <w:tcW w:w="1410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Канд. социологических наук, доцент</w:t>
            </w:r>
          </w:p>
        </w:tc>
        <w:tc>
          <w:tcPr>
            <w:tcW w:w="128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444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Штатный</w:t>
            </w:r>
          </w:p>
        </w:tc>
        <w:tc>
          <w:tcPr>
            <w:tcW w:w="1344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2016</w:t>
            </w:r>
          </w:p>
        </w:tc>
      </w:tr>
    </w:tbl>
    <w:p w:rsidR="002C5DC6" w:rsidRPr="00102AAF" w:rsidRDefault="002C5DC6" w:rsidP="002C5DC6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2C5DC6" w:rsidRPr="00102AAF" w:rsidRDefault="002C5DC6" w:rsidP="002C5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Разработчики: доцент Латышева А.Т.</w:t>
      </w:r>
    </w:p>
    <w:p w:rsidR="002C5DC6" w:rsidRPr="00102AAF" w:rsidRDefault="002C5DC6" w:rsidP="002C5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2C5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2C5DC6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02AAF">
        <w:rPr>
          <w:rFonts w:ascii="Times New Roman" w:hAnsi="Times New Roman"/>
          <w:b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u w:val="single"/>
        </w:rPr>
      </w:pPr>
      <w:r w:rsidRPr="00102AAF">
        <w:rPr>
          <w:rFonts w:ascii="Times New Roman" w:hAnsi="Times New Roman"/>
          <w:b/>
          <w:sz w:val="28"/>
          <w:szCs w:val="24"/>
          <w:u w:val="single"/>
        </w:rPr>
        <w:t>Б1.В.070.8</w:t>
      </w:r>
      <w:r w:rsidRPr="00102AAF">
        <w:rPr>
          <w:rFonts w:ascii="Times New Roman" w:hAnsi="Times New Roman"/>
          <w:b/>
          <w:bCs/>
          <w:sz w:val="28"/>
          <w:szCs w:val="24"/>
          <w:u w:val="single"/>
        </w:rPr>
        <w:t>Социально-педагогическая реабилитация дезадаптированности детей и подростков</w:t>
      </w:r>
    </w:p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2C5DC6" w:rsidRPr="00102AAF" w:rsidTr="0037447E">
        <w:tc>
          <w:tcPr>
            <w:tcW w:w="4785" w:type="dxa"/>
          </w:tcPr>
          <w:p w:rsidR="002C5DC6" w:rsidRPr="00102AAF" w:rsidRDefault="002C5DC6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44.03.02 «Психолого-педагогическое образовании»</w:t>
            </w:r>
          </w:p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C5DC6" w:rsidRPr="00102AAF" w:rsidTr="0037447E">
        <w:tc>
          <w:tcPr>
            <w:tcW w:w="4785" w:type="dxa"/>
          </w:tcPr>
          <w:p w:rsidR="002C5DC6" w:rsidRPr="00102AAF" w:rsidRDefault="002C5DC6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86" w:type="dxa"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44.03.02.01 «Психология и социальная педагогика»</w:t>
            </w:r>
          </w:p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C5DC6" w:rsidRPr="00102AAF" w:rsidTr="0037447E">
        <w:tc>
          <w:tcPr>
            <w:tcW w:w="4785" w:type="dxa"/>
          </w:tcPr>
          <w:p w:rsidR="002C5DC6" w:rsidRPr="00102AAF" w:rsidRDefault="002C5DC6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Социальной педагогики и психологии</w:t>
            </w:r>
          </w:p>
        </w:tc>
      </w:tr>
    </w:tbl>
    <w:p w:rsidR="002C5DC6" w:rsidRPr="00102AAF" w:rsidRDefault="002C5DC6" w:rsidP="002C5D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DC6" w:rsidRPr="00102AAF" w:rsidRDefault="002C5DC6" w:rsidP="00D648D1">
      <w:pPr>
        <w:pStyle w:val="a8"/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102AAF">
        <w:t>Освоения дисциплины: изучение  различные формы нарушения детей и причины их вызывающие,  освоить диагностические методики и найти пути коррекции и реабилитации. Особенно это важно для социального педагога, который является посредником между детьми и обществом и должен не только установить нормальную социализацию личности любого ребенка, но способствовать его максимальной адаптации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102AAF">
        <w:t>2</w:t>
      </w:r>
      <w:r w:rsidRPr="00102AAF">
        <w:tab/>
      </w:r>
      <w:r w:rsidRPr="00102AAF">
        <w:rPr>
          <w:b/>
        </w:rPr>
        <w:t>Задачи.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102AAF">
        <w:t>1.Изучить понятие дезадаптация, их виды и уровни.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102AAF">
        <w:t>2.Научить диагностировать явление дезадаптации.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102AAF">
        <w:t>3. Научить разрабатывть стратегии коррекции социальной  дезадаптации.</w:t>
      </w:r>
    </w:p>
    <w:p w:rsidR="002C5DC6" w:rsidRPr="00102AAF" w:rsidRDefault="002C5DC6" w:rsidP="002C5D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3. 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rPr>
                <w:rFonts w:ascii="Times New Roman" w:hAnsi="Times New Roman"/>
                <w:lang w:eastAsia="en-US"/>
              </w:rPr>
            </w:pPr>
            <w:r w:rsidRPr="00102AAF">
              <w:rPr>
                <w:rFonts w:ascii="Times New Roman" w:hAnsi="Times New Roman"/>
                <w:i/>
                <w:lang w:eastAsia="en-US"/>
              </w:rPr>
              <w:t>З: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lang w:eastAsia="en-US"/>
              </w:rPr>
              <w:t>У: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lang w:eastAsia="en-US"/>
              </w:rPr>
              <w:t>В: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готовностью использовать методы диагностики развития, общения, деятельности детей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разных возрастов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З методы диагностики развития, общения, деятельности детей разных возрастов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У использовать методы диагностики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развития, общения, деятельности детей разных возрастов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готовностью использовать методы диагностики развития, общения, деятельности детей разных возрастов</w:t>
            </w: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интересы, трудности, проблемы, конфликтные ситуации и отклонения в поведении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выявлять интересы, трудности, проблемы, конфликтные ситуации и отклонения в поведении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к выявлению интересов, трудностей, проблем, конфликтных ситуаций и отклонений в поведении обучающихся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ПК-19</w:t>
            </w:r>
          </w:p>
          <w:p w:rsidR="002C5DC6" w:rsidRPr="00102AAF" w:rsidRDefault="002C5DC6" w:rsidP="0037447E">
            <w:pPr>
              <w:tabs>
                <w:tab w:val="left" w:pos="8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готовностью выстраивать профессиональную деятельность на основе знаний об устройстве системы социальной защиты детства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устройство системы социальной защиты детства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02AAF">
        <w:rPr>
          <w:rFonts w:ascii="Times New Roman" w:hAnsi="Times New Roman"/>
          <w:iCs/>
          <w:sz w:val="24"/>
          <w:szCs w:val="24"/>
        </w:rPr>
        <w:t xml:space="preserve">У студента должны быть сформированы элементыследующих компетенций: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02AAF">
        <w:rPr>
          <w:rFonts w:ascii="Times New Roman" w:hAnsi="Times New Roman"/>
          <w:iCs/>
          <w:sz w:val="24"/>
          <w:szCs w:val="24"/>
        </w:rPr>
        <w:t>ОПК-1: Способность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деятельности человека на разных возрастных ступенях.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02AAF">
        <w:rPr>
          <w:rFonts w:ascii="Times New Roman" w:hAnsi="Times New Roman"/>
          <w:iCs/>
          <w:sz w:val="24"/>
          <w:szCs w:val="24"/>
        </w:rPr>
        <w:t>ОПК-3: Готовность использовать методы диагностики развития, общения, деятельности детей разных возрастов.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02AAF">
        <w:rPr>
          <w:rFonts w:ascii="Times New Roman" w:hAnsi="Times New Roman"/>
          <w:iCs/>
          <w:sz w:val="24"/>
          <w:szCs w:val="24"/>
        </w:rPr>
        <w:t>ПК-16: способностью к выполнению интересов, трудностей, конфликтных ситуации и отклонений в поведении обучающихся.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02AAF">
        <w:rPr>
          <w:rFonts w:ascii="Times New Roman" w:hAnsi="Times New Roman"/>
          <w:iCs/>
          <w:sz w:val="24"/>
          <w:szCs w:val="24"/>
        </w:rPr>
        <w:t>ПК-19 готовностью выстраивать профессиональную деятельность на основе знаний об устройстве системы социальной защиты детства.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4</w:t>
      </w:r>
      <w:r w:rsidRPr="00102AAF">
        <w:rPr>
          <w:rFonts w:ascii="Times New Roman" w:hAnsi="Times New Roman"/>
          <w:b/>
          <w:sz w:val="24"/>
          <w:szCs w:val="24"/>
        </w:rPr>
        <w:tab/>
        <w:t xml:space="preserve">Общая трудоемкость </w:t>
      </w:r>
      <w:r w:rsidRPr="00102AAF">
        <w:rPr>
          <w:rFonts w:ascii="Times New Roman" w:hAnsi="Times New Roman"/>
          <w:i/>
          <w:sz w:val="24"/>
          <w:szCs w:val="24"/>
        </w:rPr>
        <w:t>(в ЗЕТ): 3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5</w:t>
      </w:r>
      <w:r w:rsidRPr="00102AAF">
        <w:rPr>
          <w:rFonts w:ascii="Times New Roman" w:hAnsi="Times New Roman"/>
          <w:b/>
          <w:sz w:val="24"/>
          <w:szCs w:val="24"/>
        </w:rPr>
        <w:tab/>
        <w:t xml:space="preserve">Форма контроля: </w:t>
      </w:r>
      <w:r w:rsidRPr="00102AAF">
        <w:rPr>
          <w:rFonts w:ascii="Times New Roman" w:hAnsi="Times New Roman"/>
          <w:sz w:val="24"/>
          <w:szCs w:val="24"/>
        </w:rPr>
        <w:t>Экзамен.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6</w:t>
      </w:r>
      <w:r w:rsidRPr="00102AAF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</w:t>
      </w:r>
      <w:r w:rsidRPr="00102AAF">
        <w:rPr>
          <w:rStyle w:val="ae"/>
          <w:sz w:val="24"/>
          <w:szCs w:val="24"/>
        </w:rPr>
        <w:footnoteReference w:id="19"/>
      </w:r>
      <w:r w:rsidRPr="00102AAF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6"/>
        <w:gridCol w:w="1270"/>
        <w:gridCol w:w="1415"/>
        <w:gridCol w:w="1350"/>
        <w:gridCol w:w="1062"/>
        <w:gridCol w:w="1350"/>
        <w:gridCol w:w="1258"/>
      </w:tblGrid>
      <w:tr w:rsidR="002C5DC6" w:rsidRPr="00102AAF" w:rsidTr="0037447E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штатный, внутренний совместитель, внешний совместитель, </w:t>
            </w:r>
            <w:r w:rsidRPr="00102AAF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lastRenderedPageBreak/>
              <w:t>почасовик)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Cs w:val="24"/>
                <w:lang w:eastAsia="en-US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Cs w:val="24"/>
                <w:lang w:eastAsia="en-US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Cs w:val="24"/>
                <w:lang w:eastAsia="en-US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Cs w:val="24"/>
                <w:lang w:eastAsia="en-US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Cs w:val="24"/>
                <w:lang w:eastAsia="en-US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Cs w:val="24"/>
                <w:lang w:eastAsia="en-US"/>
              </w:rPr>
              <w:t>8</w:t>
            </w:r>
          </w:p>
        </w:tc>
      </w:tr>
      <w:tr w:rsidR="002C5DC6" w:rsidRPr="00102AAF" w:rsidTr="0037447E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4"/>
              </w:rPr>
              <w:t>Б1.В.07.08.Социально-педагогическая реабилитация дезадаптированности детей и подростков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102AAF">
              <w:rPr>
                <w:rFonts w:ascii="Times New Roman" w:hAnsi="Times New Roman"/>
                <w:sz w:val="20"/>
              </w:rPr>
              <w:t>Молодцова Татьяна Даниловна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02AAF">
              <w:rPr>
                <w:rFonts w:ascii="Times New Roman" w:hAnsi="Times New Roman"/>
                <w:sz w:val="20"/>
                <w:szCs w:val="24"/>
              </w:rPr>
              <w:t>ТГПИ начфак 1962г.</w:t>
            </w:r>
          </w:p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02AAF">
              <w:rPr>
                <w:rFonts w:ascii="Times New Roman" w:hAnsi="Times New Roman"/>
                <w:sz w:val="20"/>
                <w:szCs w:val="24"/>
              </w:rPr>
              <w:t>«педагогика и методика начального образования»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02AAF">
              <w:rPr>
                <w:rFonts w:ascii="Times New Roman" w:hAnsi="Times New Roman"/>
                <w:sz w:val="20"/>
              </w:rPr>
              <w:t>Доктор педагогических наук, профессор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102AAF">
              <w:rPr>
                <w:rFonts w:ascii="Times New Roman" w:hAnsi="Times New Roman"/>
                <w:sz w:val="20"/>
              </w:rPr>
              <w:t>Зав. Кафедры социальной педагогики и психологии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4"/>
              </w:rPr>
              <w:t>Штатный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4"/>
              </w:rPr>
              <w:t>2016</w:t>
            </w:r>
          </w:p>
        </w:tc>
      </w:tr>
    </w:tbl>
    <w:p w:rsidR="002C5DC6" w:rsidRPr="00102AAF" w:rsidRDefault="002C5DC6" w:rsidP="002C5DC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C5DC6" w:rsidRPr="00102AAF" w:rsidRDefault="002C5DC6" w:rsidP="002C5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Разработчик:  профессор Т.Д.Молодцова</w:t>
      </w:r>
    </w:p>
    <w:p w:rsidR="002C5DC6" w:rsidRPr="00102AAF" w:rsidRDefault="002C5DC6" w:rsidP="002C5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2C5DC6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02AAF">
        <w:rPr>
          <w:rFonts w:ascii="Times New Roman" w:hAnsi="Times New Roman"/>
          <w:b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02AAF">
        <w:rPr>
          <w:rFonts w:ascii="Times New Roman" w:hAnsi="Times New Roman"/>
          <w:b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102AAF">
        <w:rPr>
          <w:rFonts w:ascii="Times New Roman" w:hAnsi="Times New Roman"/>
          <w:b/>
          <w:sz w:val="28"/>
          <w:szCs w:val="24"/>
          <w:u w:val="single"/>
        </w:rPr>
        <w:t xml:space="preserve">Б1.В.07.09 Развитие личностных ресурсов 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102AAF">
        <w:rPr>
          <w:rFonts w:ascii="Times New Roman" w:hAnsi="Times New Roman"/>
          <w:b/>
          <w:sz w:val="28"/>
          <w:szCs w:val="24"/>
          <w:u w:val="single"/>
        </w:rPr>
        <w:t>(воспитательного потенциала) подростков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0"/>
        <w:jc w:val="center"/>
        <w:rPr>
          <w:b/>
        </w:rPr>
      </w:pP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0"/>
        <w:jc w:val="center"/>
        <w:rPr>
          <w:b/>
        </w:rPr>
      </w:pPr>
    </w:p>
    <w:tbl>
      <w:tblPr>
        <w:tblW w:w="0" w:type="auto"/>
        <w:tblLook w:val="00A0"/>
      </w:tblPr>
      <w:tblGrid>
        <w:gridCol w:w="4645"/>
        <w:gridCol w:w="4670"/>
      </w:tblGrid>
      <w:tr w:rsidR="002C5DC6" w:rsidRPr="00102AAF" w:rsidTr="0037447E">
        <w:tc>
          <w:tcPr>
            <w:tcW w:w="4645" w:type="dxa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670" w:type="dxa"/>
          </w:tcPr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44.03.02 “Психолого-педагогическое образование”</w:t>
            </w:r>
          </w:p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C5DC6" w:rsidRPr="00102AAF" w:rsidTr="0037447E">
        <w:tc>
          <w:tcPr>
            <w:tcW w:w="4645" w:type="dxa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670" w:type="dxa"/>
          </w:tcPr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44.03.02.01 “Психология и социальная педагогика”</w:t>
            </w:r>
          </w:p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C5DC6" w:rsidRPr="00102AAF" w:rsidTr="0037447E">
        <w:tc>
          <w:tcPr>
            <w:tcW w:w="4645" w:type="dxa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70" w:type="dxa"/>
          </w:tcPr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Социальной педагогики и психологии</w:t>
            </w:r>
          </w:p>
        </w:tc>
      </w:tr>
    </w:tbl>
    <w:p w:rsidR="002C5DC6" w:rsidRPr="00102AAF" w:rsidRDefault="002C5DC6" w:rsidP="002C5DC6">
      <w:pPr>
        <w:pStyle w:val="af7"/>
        <w:widowControl w:val="0"/>
        <w:tabs>
          <w:tab w:val="clear" w:pos="1804"/>
          <w:tab w:val="left" w:pos="1134"/>
        </w:tabs>
        <w:spacing w:line="240" w:lineRule="auto"/>
        <w:ind w:left="0" w:firstLine="0"/>
      </w:pPr>
    </w:p>
    <w:p w:rsidR="002C5DC6" w:rsidRPr="00102AAF" w:rsidRDefault="002C5DC6" w:rsidP="00D648D1">
      <w:pPr>
        <w:pStyle w:val="af7"/>
        <w:widowControl w:val="0"/>
        <w:numPr>
          <w:ilvl w:val="0"/>
          <w:numId w:val="88"/>
        </w:numPr>
        <w:tabs>
          <w:tab w:val="left" w:pos="1134"/>
        </w:tabs>
        <w:spacing w:line="240" w:lineRule="auto"/>
      </w:pPr>
      <w:r w:rsidRPr="00102AAF">
        <w:rPr>
          <w:b/>
        </w:rPr>
        <w:t>Цели</w:t>
      </w:r>
      <w:r w:rsidRPr="00102AAF">
        <w:t xml:space="preserve"> освоения дисциплины: </w:t>
      </w:r>
    </w:p>
    <w:p w:rsidR="002C5DC6" w:rsidRPr="00102AAF" w:rsidRDefault="002C5DC6" w:rsidP="002C5DC6">
      <w:pPr>
        <w:pStyle w:val="a"/>
        <w:numPr>
          <w:ilvl w:val="0"/>
          <w:numId w:val="0"/>
        </w:numPr>
        <w:tabs>
          <w:tab w:val="left" w:pos="8222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- - изучение сущности и общих закономерностей возникновения, функционирования и развития подростка;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- формирование системы теоретических и практических знаний о причинах и видах нарушений в развитии человека, об особенностях психического развития детей с нарушением общего развития и использования личностных ресурсов таких детей. </w:t>
      </w:r>
    </w:p>
    <w:p w:rsidR="002C5DC6" w:rsidRPr="00102AAF" w:rsidRDefault="002C5DC6" w:rsidP="002C5D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- формирование необходимых знаний и умении для организации эффективного учебно-воспитательного процесса, обеспечивающего поступательное развитие познавательной и личностной сфер учащихся, а так же развитие у студентов педагогического мышления и других профессиональных компетентностей.</w:t>
      </w:r>
    </w:p>
    <w:p w:rsidR="002C5DC6" w:rsidRPr="00102AAF" w:rsidRDefault="002C5DC6" w:rsidP="002C5DC6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2</w:t>
      </w:r>
      <w:r w:rsidRPr="00102AAF">
        <w:rPr>
          <w:rFonts w:ascii="Times New Roman" w:hAnsi="Times New Roman"/>
          <w:b/>
          <w:sz w:val="24"/>
          <w:szCs w:val="24"/>
        </w:rPr>
        <w:tab/>
        <w:t>Задачи:</w:t>
      </w:r>
    </w:p>
    <w:p w:rsidR="002C5DC6" w:rsidRPr="00102AAF" w:rsidRDefault="002C5DC6" w:rsidP="002C5DC6">
      <w:pPr>
        <w:pStyle w:val="a"/>
        <w:numPr>
          <w:ilvl w:val="0"/>
          <w:numId w:val="0"/>
        </w:numPr>
        <w:tabs>
          <w:tab w:val="left" w:pos="8222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1. Обеспечить участие в междисциплинарных психолого-педагогических и социально-реабилитационных мероприятиях во взаимодействии со смежными специалистами; </w:t>
      </w:r>
    </w:p>
    <w:p w:rsidR="002C5DC6" w:rsidRPr="00102AAF" w:rsidRDefault="002C5DC6" w:rsidP="002C5DC6">
      <w:pPr>
        <w:pStyle w:val="a"/>
        <w:numPr>
          <w:ilvl w:val="0"/>
          <w:numId w:val="0"/>
        </w:numPr>
        <w:tabs>
          <w:tab w:val="left" w:pos="8222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 2. Раскрыть  и обучить студентов использованию научно-обоснованных методов и современных информационных технологий в организации профессиональной деятельности. </w:t>
      </w:r>
    </w:p>
    <w:p w:rsidR="002C5DC6" w:rsidRPr="00102AAF" w:rsidRDefault="002C5DC6" w:rsidP="002C5DC6">
      <w:pPr>
        <w:pStyle w:val="a"/>
        <w:numPr>
          <w:ilvl w:val="0"/>
          <w:numId w:val="0"/>
        </w:numPr>
        <w:tabs>
          <w:tab w:val="left" w:pos="8222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3. Определить условия  и пути педагогического сопровождения личностного развития подростков средствами целенаправленной социально-педагогической деятельности.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</w:p>
    <w:p w:rsidR="002C5DC6" w:rsidRPr="00102AAF" w:rsidRDefault="002C5DC6" w:rsidP="002C5DC6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3</w:t>
      </w:r>
      <w:r w:rsidRPr="00102AAF">
        <w:rPr>
          <w:rFonts w:ascii="Times New Roman" w:hAnsi="Times New Roman"/>
          <w:b/>
          <w:sz w:val="24"/>
          <w:szCs w:val="24"/>
        </w:rPr>
        <w:tab/>
        <w:t xml:space="preserve">Результаты обучения по дисциплине.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ПК-15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готовностью к организации мероприятий по развитию и социальной защите обучающегося.</w:t>
            </w:r>
          </w:p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мероприятия по развитию и социальной защите обучающегося.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организовать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мероприятия по развитию и социальной защите обучающегося.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готовностью к организации мероприятий по развитию и социальной защите обучающегося.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способностью к выявлению интересов, трудностей, проблем, конфликтных ситуаций и отклонений в поведении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З интересы, трудности, проблемы, конфликтные ситуации и отклонения в поведении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У выявлять интересы, трудности, проблемы,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конфликтные ситуации и отклонения в поведении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к выявлению интересов, трудностей, проблем, конфликтных ситуаций и отклонений в поведении обучающихся</w:t>
            </w:r>
          </w:p>
        </w:tc>
      </w:tr>
      <w:tr w:rsidR="002C5DC6" w:rsidRPr="00102AAF" w:rsidTr="0037447E">
        <w:trPr>
          <w:trHeight w:val="190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владением методами социальной диагностики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методы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владеть методами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методами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ПК-21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способность выступать посредником между обучающимся и различными социальными институтами.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о различных социальных институтах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выступать посредником между обучающимся и различными социальными институтами.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способностью выступать посредником между обучающимся и различными социальными институтами</w:t>
            </w:r>
          </w:p>
        </w:tc>
      </w:tr>
    </w:tbl>
    <w:p w:rsidR="002C5DC6" w:rsidRPr="00102AAF" w:rsidRDefault="002C5DC6" w:rsidP="002C5DC6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2C5DC6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ПК-15 – готовность к организации мероприятий по развитию и социальной защите обучающегося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ПК-16 – способность к выявлению интересов, трудностей, проблем, конфликтных ситуаций и отклонений в поведении обучающихся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ПК-20 – владение методами социальной диагностики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ПК-21 - способность выступать посредником между обучающимся и различными социальными институтами.</w:t>
      </w:r>
    </w:p>
    <w:p w:rsidR="002C5DC6" w:rsidRPr="00102AAF" w:rsidRDefault="002C5DC6" w:rsidP="002C5DC6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4</w:t>
      </w:r>
      <w:r w:rsidRPr="00102AAF">
        <w:rPr>
          <w:rFonts w:ascii="Times New Roman" w:hAnsi="Times New Roman"/>
          <w:b/>
          <w:sz w:val="24"/>
          <w:szCs w:val="24"/>
        </w:rPr>
        <w:tab/>
        <w:t xml:space="preserve">Общая трудоемкость </w:t>
      </w:r>
      <w:r w:rsidRPr="00102AAF">
        <w:rPr>
          <w:rFonts w:ascii="Times New Roman" w:hAnsi="Times New Roman"/>
          <w:i/>
          <w:sz w:val="24"/>
          <w:szCs w:val="24"/>
        </w:rPr>
        <w:t>(в ЗЕТ</w:t>
      </w:r>
      <w:r w:rsidRPr="00102AAF">
        <w:rPr>
          <w:rFonts w:ascii="Times New Roman" w:hAnsi="Times New Roman"/>
          <w:sz w:val="24"/>
          <w:szCs w:val="24"/>
        </w:rPr>
        <w:t>): 3</w:t>
      </w:r>
    </w:p>
    <w:p w:rsidR="002C5DC6" w:rsidRPr="00102AAF" w:rsidRDefault="002C5DC6" w:rsidP="002C5DC6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5</w:t>
      </w:r>
      <w:r w:rsidRPr="00102AAF">
        <w:rPr>
          <w:rFonts w:ascii="Times New Roman" w:hAnsi="Times New Roman"/>
          <w:b/>
          <w:sz w:val="24"/>
          <w:szCs w:val="24"/>
        </w:rPr>
        <w:tab/>
        <w:t xml:space="preserve">Форма контроля: </w:t>
      </w:r>
      <w:r w:rsidRPr="00102AAF">
        <w:rPr>
          <w:rFonts w:ascii="Times New Roman" w:hAnsi="Times New Roman"/>
          <w:sz w:val="24"/>
          <w:szCs w:val="24"/>
        </w:rPr>
        <w:t>экзамен</w:t>
      </w:r>
    </w:p>
    <w:p w:rsidR="002C5DC6" w:rsidRPr="00102AAF" w:rsidRDefault="002C5DC6" w:rsidP="002C5DC6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6</w:t>
      </w:r>
      <w:r w:rsidRPr="00102AAF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</w:t>
      </w:r>
      <w:r w:rsidRPr="00102AAF">
        <w:rPr>
          <w:rStyle w:val="ae"/>
          <w:sz w:val="24"/>
          <w:szCs w:val="24"/>
        </w:rPr>
        <w:footnoteReference w:id="20"/>
      </w:r>
      <w:r w:rsidRPr="00102AAF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8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Б1.В.07.09  Развитие личностных ресурсов(воспитательного потенциала) подростков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Скуднова Татьяна Дмитриевна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t>ТГПИ 1973г. инфак «французский и немецкий языки»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Доктор философских наук, профессор 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t>Кафедра социальной педагогики и психологии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Штатный 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</w:tr>
    </w:tbl>
    <w:p w:rsidR="002C5DC6" w:rsidRPr="00102AAF" w:rsidRDefault="002C5DC6" w:rsidP="002C5DC6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2C5DC6" w:rsidRPr="00102AAF" w:rsidRDefault="002C5DC6" w:rsidP="002C5DC6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102AAF">
        <w:rPr>
          <w:rFonts w:ascii="Times New Roman" w:hAnsi="Times New Roman" w:cs="Times New Roman"/>
          <w:sz w:val="24"/>
          <w:szCs w:val="24"/>
        </w:rPr>
        <w:t>Разработчик: профессор Скуднова Т.Д.</w:t>
      </w:r>
    </w:p>
    <w:p w:rsidR="002C5DC6" w:rsidRPr="00102AAF" w:rsidRDefault="002C5DC6" w:rsidP="002C5DC6">
      <w:pPr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br w:type="page"/>
      </w:r>
    </w:p>
    <w:p w:rsidR="002C5DC6" w:rsidRPr="00102AAF" w:rsidRDefault="002C5DC6" w:rsidP="002C5DC6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02AAF">
        <w:rPr>
          <w:rFonts w:ascii="Times New Roman" w:hAnsi="Times New Roman"/>
          <w:b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02AAF">
        <w:rPr>
          <w:rFonts w:ascii="Times New Roman" w:hAnsi="Times New Roman"/>
          <w:b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i/>
          <w:sz w:val="32"/>
          <w:szCs w:val="28"/>
          <w:u w:val="single"/>
        </w:rPr>
      </w:pPr>
      <w:r w:rsidRPr="00102AAF">
        <w:rPr>
          <w:rFonts w:ascii="Times New Roman" w:hAnsi="Times New Roman"/>
          <w:b/>
          <w:sz w:val="28"/>
          <w:szCs w:val="28"/>
          <w:u w:val="single"/>
        </w:rPr>
        <w:t>Б1.В.07.</w:t>
      </w:r>
      <w:r w:rsidRPr="00102AAF">
        <w:rPr>
          <w:rFonts w:ascii="Times New Roman" w:hAnsi="Times New Roman"/>
          <w:b/>
          <w:sz w:val="28"/>
          <w:szCs w:val="24"/>
          <w:u w:val="single"/>
        </w:rPr>
        <w:t>10</w:t>
      </w:r>
      <w:r w:rsidRPr="00102AAF">
        <w:rPr>
          <w:rFonts w:ascii="Times New Roman" w:hAnsi="Times New Roman"/>
          <w:b/>
          <w:bCs/>
          <w:sz w:val="28"/>
          <w:szCs w:val="24"/>
          <w:u w:val="single"/>
        </w:rPr>
        <w:t>Социально-педагогическая коррекция отклонений поведения трудного подростка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0"/>
        <w:jc w:val="center"/>
        <w:rPr>
          <w:b/>
        </w:rPr>
      </w:pPr>
    </w:p>
    <w:tbl>
      <w:tblPr>
        <w:tblW w:w="0" w:type="auto"/>
        <w:tblLook w:val="00A0"/>
      </w:tblPr>
      <w:tblGrid>
        <w:gridCol w:w="4645"/>
        <w:gridCol w:w="4670"/>
      </w:tblGrid>
      <w:tr w:rsidR="002C5DC6" w:rsidRPr="00102AAF" w:rsidTr="0037447E">
        <w:tc>
          <w:tcPr>
            <w:tcW w:w="4645" w:type="dxa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670" w:type="dxa"/>
          </w:tcPr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44.03.02 “Психолого-педагогическое образование”</w:t>
            </w:r>
          </w:p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C5DC6" w:rsidRPr="00102AAF" w:rsidTr="0037447E">
        <w:tc>
          <w:tcPr>
            <w:tcW w:w="4645" w:type="dxa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670" w:type="dxa"/>
          </w:tcPr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44.03.02.01 “Психология и социальная педагогика”</w:t>
            </w:r>
          </w:p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C5DC6" w:rsidRPr="00102AAF" w:rsidTr="0037447E">
        <w:tc>
          <w:tcPr>
            <w:tcW w:w="4645" w:type="dxa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70" w:type="dxa"/>
          </w:tcPr>
          <w:p w:rsidR="002C5DC6" w:rsidRPr="00102AAF" w:rsidRDefault="002C5DC6" w:rsidP="003744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Социальной педагогики и психологии</w:t>
            </w:r>
          </w:p>
        </w:tc>
      </w:tr>
    </w:tbl>
    <w:p w:rsidR="002C5DC6" w:rsidRPr="00102AAF" w:rsidRDefault="002C5DC6" w:rsidP="002C5DC6">
      <w:pPr>
        <w:pStyle w:val="af7"/>
        <w:widowControl w:val="0"/>
        <w:tabs>
          <w:tab w:val="clear" w:pos="1804"/>
          <w:tab w:val="left" w:pos="1134"/>
        </w:tabs>
        <w:spacing w:line="240" w:lineRule="auto"/>
        <w:ind w:left="0" w:firstLine="0"/>
      </w:pPr>
    </w:p>
    <w:p w:rsidR="002C5DC6" w:rsidRPr="00102AAF" w:rsidRDefault="002C5DC6" w:rsidP="00D648D1">
      <w:pPr>
        <w:pStyle w:val="af7"/>
        <w:widowControl w:val="0"/>
        <w:numPr>
          <w:ilvl w:val="0"/>
          <w:numId w:val="89"/>
        </w:numPr>
        <w:tabs>
          <w:tab w:val="left" w:pos="1134"/>
        </w:tabs>
        <w:spacing w:line="240" w:lineRule="auto"/>
        <w:ind w:left="0" w:firstLine="709"/>
      </w:pPr>
      <w:r w:rsidRPr="00102AAF">
        <w:rPr>
          <w:b/>
        </w:rPr>
        <w:t>Цели</w:t>
      </w:r>
      <w:r w:rsidRPr="00102AAF">
        <w:t xml:space="preserve"> освоения дисциплины: </w:t>
      </w:r>
    </w:p>
    <w:p w:rsidR="002C5DC6" w:rsidRPr="00102AAF" w:rsidRDefault="002C5DC6" w:rsidP="002C5DC6">
      <w:pPr>
        <w:pStyle w:val="af7"/>
        <w:widowControl w:val="0"/>
        <w:tabs>
          <w:tab w:val="clear" w:pos="1804"/>
          <w:tab w:val="left" w:pos="1134"/>
        </w:tabs>
        <w:spacing w:line="240" w:lineRule="auto"/>
        <w:ind w:left="0" w:firstLine="709"/>
      </w:pPr>
      <w:r w:rsidRPr="00102AAF">
        <w:t>освоение студентами знаний, определяющих основы работы с детьми группы риска, формирование и развитие компетенций, позволяющих осуществлять профилактическую, коррекционную или реабилитационную деятельность с подростками, имеющими отклонение поведения.</w:t>
      </w:r>
    </w:p>
    <w:p w:rsidR="002C5DC6" w:rsidRPr="00102AAF" w:rsidRDefault="002C5DC6" w:rsidP="00D648D1">
      <w:pPr>
        <w:pStyle w:val="af7"/>
        <w:widowControl w:val="0"/>
        <w:numPr>
          <w:ilvl w:val="0"/>
          <w:numId w:val="89"/>
        </w:numPr>
        <w:tabs>
          <w:tab w:val="left" w:pos="1134"/>
        </w:tabs>
        <w:spacing w:line="240" w:lineRule="auto"/>
        <w:ind w:left="0" w:firstLine="709"/>
      </w:pPr>
      <w:r w:rsidRPr="00102AAF">
        <w:rPr>
          <w:b/>
        </w:rPr>
        <w:t xml:space="preserve">Задачи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1. Содействовать формированию у студентов целостного представления об особенностях организации работы по социально-психологической коррекции отклонений поведения трудного подростка.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2. Сформировать у студентов базовый понятийный аппарат, необходимый для работы социального педагога с подростками, имеющими отклонения в поведении.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3. Формировать у студента систему знаний о методике организации социально-педагогической коррекции отклонений поведения трудного подростка.</w:t>
      </w:r>
    </w:p>
    <w:p w:rsidR="002C5DC6" w:rsidRPr="00102AAF" w:rsidRDefault="002C5DC6" w:rsidP="002C5D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AAF">
        <w:rPr>
          <w:rFonts w:ascii="Times New Roman" w:hAnsi="Times New Roman" w:cs="Times New Roman"/>
          <w:sz w:val="24"/>
          <w:szCs w:val="24"/>
        </w:rPr>
        <w:t>4. Помочь студенту в освоении инновационных методик организации работы с трудными подростками, имющими отклонения поведения.</w:t>
      </w:r>
    </w:p>
    <w:p w:rsidR="002C5DC6" w:rsidRPr="00102AAF" w:rsidRDefault="002C5DC6" w:rsidP="002C5D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AAF">
        <w:rPr>
          <w:rFonts w:ascii="Times New Roman" w:hAnsi="Times New Roman" w:cs="Times New Roman"/>
          <w:sz w:val="24"/>
          <w:szCs w:val="24"/>
        </w:rPr>
        <w:t>5. Способствовать развитию прогностических и проектировочных умений студента, необходимых в организации работы с трудными подростками в целях коррекции их поведения.</w:t>
      </w:r>
    </w:p>
    <w:p w:rsidR="002C5DC6" w:rsidRPr="00102AAF" w:rsidRDefault="002C5DC6" w:rsidP="002C5D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AAF">
        <w:rPr>
          <w:rFonts w:ascii="Times New Roman" w:hAnsi="Times New Roman" w:cs="Times New Roman"/>
          <w:sz w:val="24"/>
          <w:szCs w:val="24"/>
        </w:rPr>
        <w:t>6. Раскрыть потенциальные возможности студента в профессионально-личностной самоактуализации в организации социально-педагогической деятельности с трудными подростками.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  <w:tab w:val="left" w:pos="1134"/>
        </w:tabs>
        <w:spacing w:line="240" w:lineRule="auto"/>
        <w:ind w:left="0" w:firstLine="709"/>
      </w:pPr>
    </w:p>
    <w:p w:rsidR="002C5DC6" w:rsidRPr="00102AAF" w:rsidRDefault="002C5DC6" w:rsidP="00D648D1">
      <w:pPr>
        <w:pStyle w:val="af7"/>
        <w:widowControl w:val="0"/>
        <w:numPr>
          <w:ilvl w:val="0"/>
          <w:numId w:val="89"/>
        </w:numPr>
        <w:tabs>
          <w:tab w:val="left" w:pos="1134"/>
        </w:tabs>
        <w:spacing w:line="240" w:lineRule="auto"/>
        <w:ind w:left="0" w:firstLine="709"/>
      </w:pPr>
      <w:r w:rsidRPr="00102AAF">
        <w:rPr>
          <w:b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 xml:space="preserve">Общепрофессиональные компетенции (ОПК) 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профессиональные задачи, принципы профессиональной этики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Профессиональные компетенции (ПК)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интересы, трудности, проблемы, конфликтные ситуации и отклонения в поведении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выявлять интересы, трудности, проблемы, конфликтные ситуации и отклонения в поведении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к выявлению интересов, трудностей, проблем, конфликтных ситуаций и отклонений в поведении обучающихся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ПК-18;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социально ценную деятельность обучающихся, развитие социальных инициатив, социальных проектов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</w:tbl>
    <w:p w:rsidR="002C5DC6" w:rsidRPr="00102AAF" w:rsidRDefault="002C5DC6" w:rsidP="00D648D1">
      <w:pPr>
        <w:pStyle w:val="14"/>
        <w:numPr>
          <w:ilvl w:val="0"/>
          <w:numId w:val="8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02AAF">
        <w:rPr>
          <w:rFonts w:ascii="Times New Roman" w:hAnsi="Times New Roman"/>
          <w:i/>
          <w:sz w:val="24"/>
          <w:szCs w:val="24"/>
        </w:rPr>
        <w:t>(в ЗЕТ</w:t>
      </w:r>
      <w:r w:rsidRPr="00102AAF">
        <w:rPr>
          <w:rFonts w:ascii="Times New Roman" w:hAnsi="Times New Roman"/>
          <w:sz w:val="24"/>
          <w:szCs w:val="24"/>
        </w:rPr>
        <w:t>): 3</w:t>
      </w:r>
    </w:p>
    <w:p w:rsidR="002C5DC6" w:rsidRPr="00102AAF" w:rsidRDefault="002C5DC6" w:rsidP="00D648D1">
      <w:pPr>
        <w:pStyle w:val="14"/>
        <w:numPr>
          <w:ilvl w:val="0"/>
          <w:numId w:val="8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02AAF">
        <w:rPr>
          <w:rFonts w:ascii="Times New Roman" w:hAnsi="Times New Roman"/>
          <w:sz w:val="24"/>
          <w:szCs w:val="24"/>
        </w:rPr>
        <w:t xml:space="preserve">зачет </w:t>
      </w:r>
    </w:p>
    <w:p w:rsidR="002C5DC6" w:rsidRPr="00102AAF" w:rsidRDefault="002C5DC6" w:rsidP="00D648D1">
      <w:pPr>
        <w:pStyle w:val="14"/>
        <w:numPr>
          <w:ilvl w:val="0"/>
          <w:numId w:val="8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 Сведения о профессорско-преподавательском составе</w:t>
      </w:r>
      <w:r w:rsidRPr="00102AAF">
        <w:rPr>
          <w:rStyle w:val="ae"/>
          <w:sz w:val="24"/>
          <w:szCs w:val="24"/>
        </w:rPr>
        <w:footnoteReference w:id="21"/>
      </w:r>
      <w:r w:rsidRPr="00102AAF">
        <w:rPr>
          <w:rFonts w:ascii="Times New Roman" w:hAnsi="Times New Roman"/>
          <w:b/>
          <w:sz w:val="24"/>
          <w:szCs w:val="24"/>
        </w:rPr>
        <w:t>:</w:t>
      </w:r>
    </w:p>
    <w:p w:rsidR="002C5DC6" w:rsidRPr="00102AAF" w:rsidRDefault="002C5DC6" w:rsidP="002C5DC6">
      <w:pPr>
        <w:pStyle w:val="14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8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Б1.В.07.10 Социально-педагогическая коррекция отклонений поведения трудного подростка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Буршит Елена Леонидовна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t>ТГПИ, «педагогика и методика воспитательной работы»,1987г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t>Кафедра социальной педагогики и психологии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Внешний совместитель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</w:tr>
    </w:tbl>
    <w:p w:rsidR="002C5DC6" w:rsidRPr="00102AAF" w:rsidRDefault="002C5DC6" w:rsidP="002C5DC6">
      <w:pPr>
        <w:pStyle w:val="1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C5DC6" w:rsidRPr="00102AAF" w:rsidRDefault="002C5DC6" w:rsidP="002C5DC6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Разработчик: старший преподаватель Буршит Е.Л.</w:t>
      </w: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  <w:r w:rsidRPr="00102AAF">
        <w:rPr>
          <w:rFonts w:ascii="Times New Roman" w:hAnsi="Times New Roman"/>
          <w:b/>
          <w:bCs/>
          <w:sz w:val="28"/>
          <w:szCs w:val="24"/>
          <w:u w:val="single"/>
        </w:rPr>
        <w:t>Б1.В.08.01 Методики и технологии работы социального педагога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102AAF">
        <w:t>ознакомление с сущностью, общими закономерностями, методологическми основами методики и технологии работы социального педагога.</w:t>
      </w:r>
    </w:p>
    <w:p w:rsidR="002C5DC6" w:rsidRPr="00102AAF" w:rsidRDefault="002C5DC6" w:rsidP="00D648D1">
      <w:pPr>
        <w:pStyle w:val="af7"/>
        <w:widowControl w:val="0"/>
        <w:numPr>
          <w:ilvl w:val="0"/>
          <w:numId w:val="25"/>
        </w:numPr>
        <w:spacing w:line="240" w:lineRule="auto"/>
        <w:ind w:left="0" w:firstLine="709"/>
      </w:pPr>
      <w:r w:rsidRPr="00102AAF">
        <w:rPr>
          <w:rFonts w:eastAsia="Times New Roman"/>
          <w:b/>
          <w:bCs/>
          <w:color w:val="000000"/>
        </w:rPr>
        <w:t>Задачи изучения дисциплины: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1.  сформировать представления о методах и технологиях работы социального педагога;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2. познакомить с использованием методики и технологии работы социального педагога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в различных социальных институтах;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3. показать специфику методов и технологий работы социального педагога;</w:t>
      </w:r>
    </w:p>
    <w:p w:rsidR="002C5DC6" w:rsidRPr="00102AAF" w:rsidRDefault="002C5DC6" w:rsidP="002C5DC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AAF">
        <w:rPr>
          <w:rFonts w:ascii="Times New Roman" w:hAnsi="Times New Roman" w:cs="Times New Roman"/>
          <w:bCs/>
          <w:sz w:val="24"/>
          <w:szCs w:val="24"/>
        </w:rPr>
        <w:t xml:space="preserve">4. подготовить студентов к реализации социально-педагогических </w:t>
      </w:r>
      <w:r w:rsidRPr="00102AAF">
        <w:rPr>
          <w:rFonts w:ascii="Times New Roman" w:hAnsi="Times New Roman" w:cs="Times New Roman"/>
          <w:sz w:val="24"/>
          <w:szCs w:val="24"/>
        </w:rPr>
        <w:t>методов и технологий.</w:t>
      </w:r>
    </w:p>
    <w:p w:rsidR="002C5DC6" w:rsidRPr="00102AAF" w:rsidRDefault="002C5DC6" w:rsidP="00D648D1">
      <w:pPr>
        <w:pStyle w:val="2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ПК-15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готовностью к организации мероприятий по развитию и социальной защите обучающегося.</w:t>
            </w:r>
          </w:p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мероприятия по развитию и социальной защите обучающегося.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организовать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мероприятия по развитию и социальной защите обучающегося.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готовностью к организации мероприятий по развитию и социальной защите обучающегося.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интересы, трудности, проблемы, конфликтные ситуации и отклонения в поведении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выявлять интересы, трудности, проблемы, конфликтные ситуации и отклонения в поведении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к выявлению интересов, трудностей, проблем, конфликтных ситуаций и отклонений в поведении обучающихся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готовность выстраивать профессиональную деятельность на основе знаний об устройстве системы социальной защиты 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детства.</w:t>
            </w:r>
          </w:p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об устройстве системы социальной защиты детства.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выстраивать профессиональную деятельность на основе знаний об устройстве 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системы социальной защиты детства.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готовностью выстраивать профессиональную деятельность на основе знаний об устройстве системы социальной защиты детства.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владением методами социальной диагностики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методы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владеть методами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методами социальной диагностики</w:t>
            </w:r>
          </w:p>
        </w:tc>
      </w:tr>
    </w:tbl>
    <w:p w:rsidR="002C5DC6" w:rsidRPr="00102AAF" w:rsidRDefault="002C5DC6" w:rsidP="00D648D1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2C5DC6" w:rsidRPr="00102AAF" w:rsidTr="0037447E">
        <w:tc>
          <w:tcPr>
            <w:tcW w:w="9854" w:type="dxa"/>
          </w:tcPr>
          <w:p w:rsidR="002C5DC6" w:rsidRPr="00102AAF" w:rsidRDefault="002C5DC6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ПК-15: готовность к организации мероприятий по развитию и социальной защите обучающегося.</w:t>
            </w:r>
          </w:p>
          <w:p w:rsidR="002C5DC6" w:rsidRPr="00102AAF" w:rsidRDefault="002C5DC6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ПК-16: способность к выявлению интересов, трудностей, проблем, конфликтных ситуаций и отклонений в поведении обучающихся.</w:t>
            </w:r>
          </w:p>
          <w:p w:rsidR="002C5DC6" w:rsidRPr="00102AAF" w:rsidRDefault="002C5DC6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ПК-19: готовность выстраивать профессиональную деятельность на основе знаний об устройстве системы социальной защиты детства.</w:t>
            </w:r>
          </w:p>
          <w:p w:rsidR="002C5DC6" w:rsidRPr="00102AAF" w:rsidRDefault="002C5DC6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ПК-20:  владение методами социальной диагностики.</w:t>
            </w:r>
          </w:p>
        </w:tc>
      </w:tr>
    </w:tbl>
    <w:p w:rsidR="002C5DC6" w:rsidRPr="00102AAF" w:rsidRDefault="002C5DC6" w:rsidP="00D648D1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ЗЕТ):4.</w:t>
      </w:r>
    </w:p>
    <w:p w:rsidR="002C5DC6" w:rsidRPr="00102AAF" w:rsidRDefault="002C5DC6" w:rsidP="00D648D1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:rsidR="002C5DC6" w:rsidRPr="00102AAF" w:rsidRDefault="002C5DC6" w:rsidP="00D648D1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31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8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Б1.В.08.01 Методики и технологии работы социального педагога</w:t>
            </w:r>
          </w:p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Буршит Елена Леонидовна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t>ТГПИ, «педагогика и методика воспитательной работы»,1987г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t>Кафедра социальной педагогики и психологии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Внешний совместитель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Разработчик: Старший преподавательБуршит Е.Л.</w:t>
      </w:r>
    </w:p>
    <w:p w:rsidR="002C5DC6" w:rsidRPr="00102AAF" w:rsidRDefault="002C5DC6" w:rsidP="002C5DC6">
      <w:pPr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rPr>
          <w:rFonts w:ascii="Times New Roman" w:hAnsi="Times New Roman"/>
          <w:b/>
          <w:bCs/>
          <w:sz w:val="28"/>
          <w:szCs w:val="24"/>
          <w:u w:val="single"/>
        </w:rPr>
      </w:pPr>
      <w:r w:rsidRPr="00102AAF">
        <w:rPr>
          <w:rFonts w:ascii="Times New Roman" w:hAnsi="Times New Roman"/>
          <w:b/>
          <w:bCs/>
          <w:sz w:val="28"/>
          <w:szCs w:val="24"/>
          <w:u w:val="single"/>
        </w:rPr>
        <w:t>Б1.В.08.02. Методика формирования социальной активности учащегося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9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2AAF">
        <w:rPr>
          <w:rFonts w:ascii="Times New Roman" w:hAnsi="Times New Roman"/>
          <w:sz w:val="24"/>
          <w:szCs w:val="24"/>
        </w:rPr>
        <w:t>раскрыть процесс формирования социальной активности учащихся в сфере социально-педагогической деятельности.</w:t>
      </w:r>
    </w:p>
    <w:p w:rsidR="002C5DC6" w:rsidRPr="00102AAF" w:rsidRDefault="002C5DC6" w:rsidP="00D648D1">
      <w:pPr>
        <w:pStyle w:val="a8"/>
        <w:widowControl w:val="0"/>
        <w:numPr>
          <w:ilvl w:val="0"/>
          <w:numId w:val="9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sz w:val="24"/>
          <w:szCs w:val="24"/>
        </w:rPr>
        <w:t xml:space="preserve">Задачи </w:t>
      </w:r>
    </w:p>
    <w:p w:rsidR="002C5DC6" w:rsidRPr="00102AAF" w:rsidRDefault="002C5DC6" w:rsidP="002C5DC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1) ознакомить с теоретико-методическими основами формирования социально активной личности;</w:t>
      </w:r>
    </w:p>
    <w:p w:rsidR="002C5DC6" w:rsidRPr="00102AAF" w:rsidRDefault="002C5DC6" w:rsidP="002C5DC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2) рассмотреть социальную активность как базовый компонент структуры личности;</w:t>
      </w:r>
    </w:p>
    <w:p w:rsidR="002C5DC6" w:rsidRPr="00102AAF" w:rsidRDefault="002C5DC6" w:rsidP="002C5DC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3) раскрыть социализацию и социальное воспитание личности;</w:t>
      </w:r>
    </w:p>
    <w:p w:rsidR="002C5DC6" w:rsidRPr="00102AAF" w:rsidRDefault="002C5DC6" w:rsidP="002C5DC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4) ознакомить с социально-педагогической технологией формирования социальной активности учащихся;</w:t>
      </w:r>
    </w:p>
    <w:p w:rsidR="002C5DC6" w:rsidRPr="00102AAF" w:rsidRDefault="002C5DC6" w:rsidP="002C5DC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5) овладеть содержанием и методиками формирования социальной активности учащихся;</w:t>
      </w:r>
    </w:p>
    <w:p w:rsidR="002C5DC6" w:rsidRPr="00102AAF" w:rsidRDefault="002C5DC6" w:rsidP="002C5DC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6) научить проектнай деятельности как средству формирования социальной активности.</w:t>
      </w:r>
    </w:p>
    <w:p w:rsidR="002C5DC6" w:rsidRPr="00102AAF" w:rsidRDefault="002C5DC6" w:rsidP="00D648D1">
      <w:pPr>
        <w:pStyle w:val="23"/>
        <w:numPr>
          <w:ilvl w:val="0"/>
          <w:numId w:val="9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AAF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1017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  <w:gridCol w:w="1139"/>
        <w:gridCol w:w="3754"/>
        <w:gridCol w:w="4961"/>
        <w:gridCol w:w="35"/>
      </w:tblGrid>
      <w:tr w:rsidR="002C5DC6" w:rsidRPr="00102AAF" w:rsidTr="0037447E">
        <w:trPr>
          <w:gridBefore w:val="1"/>
          <w:wBefore w:w="284" w:type="dxa"/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gridSpan w:val="2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gridBefore w:val="1"/>
          <w:wBefore w:w="284" w:type="dxa"/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gridSpan w:val="2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gridBefore w:val="1"/>
          <w:wBefore w:w="284" w:type="dxa"/>
          <w:trHeight w:val="242"/>
        </w:trPr>
        <w:tc>
          <w:tcPr>
            <w:tcW w:w="9889" w:type="dxa"/>
            <w:gridSpan w:val="4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2C5DC6" w:rsidRPr="00102AAF" w:rsidTr="0037447E">
        <w:trPr>
          <w:gridBefore w:val="1"/>
          <w:wBefore w:w="284" w:type="dxa"/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готовность применять качественные и количественные методы в психолого-педагогических исследованиях</w:t>
            </w:r>
          </w:p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2C5DC6" w:rsidRPr="00102AAF" w:rsidRDefault="002C5DC6" w:rsidP="0037447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З: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качественные и количественные методы в психолого-педагогических исследованиях</w:t>
            </w:r>
          </w:p>
        </w:tc>
      </w:tr>
      <w:tr w:rsidR="002C5DC6" w:rsidRPr="00102AAF" w:rsidTr="0037447E">
        <w:trPr>
          <w:gridBefore w:val="1"/>
          <w:wBefore w:w="284" w:type="dxa"/>
        </w:trPr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  <w:lang w:eastAsia="en-US"/>
              </w:rPr>
              <w:t>У: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применять качественные и количественные методы в психолого-педагогических исследованиях</w:t>
            </w:r>
          </w:p>
        </w:tc>
      </w:tr>
      <w:tr w:rsidR="002C5DC6" w:rsidRPr="00102AAF" w:rsidTr="0037447E">
        <w:trPr>
          <w:gridBefore w:val="1"/>
          <w:wBefore w:w="284" w:type="dxa"/>
        </w:trPr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  <w:lang w:eastAsia="en-US"/>
              </w:rPr>
              <w:t>В: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готовностью применять качественные и количественные методы в психолого-педагогических исследованиях</w:t>
            </w:r>
          </w:p>
        </w:tc>
      </w:tr>
      <w:tr w:rsidR="002C5DC6" w:rsidRPr="00102AAF" w:rsidTr="0037447E">
        <w:trPr>
          <w:gridBefore w:val="1"/>
          <w:wBefore w:w="284" w:type="dxa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готовностью организовывать различные виды деятельности: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игровую, учебную, предметную, продуктивную, культурно-досуговую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 различные виды деятельности: игровую, учебную, предметную, продуктивную,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культурно-досуговую</w:t>
            </w:r>
          </w:p>
        </w:tc>
      </w:tr>
      <w:tr w:rsidR="002C5DC6" w:rsidRPr="00102AAF" w:rsidTr="0037447E">
        <w:trPr>
          <w:gridBefore w:val="1"/>
          <w:wBefore w:w="284" w:type="dxa"/>
        </w:trPr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2C5DC6" w:rsidRPr="00102AAF" w:rsidTr="0037447E">
        <w:trPr>
          <w:gridBefore w:val="1"/>
          <w:wBefore w:w="284" w:type="dxa"/>
        </w:trPr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готовностью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2C5DC6" w:rsidRPr="00102AAF" w:rsidTr="0037447E">
        <w:trPr>
          <w:gridBefore w:val="1"/>
          <w:wBefore w:w="284" w:type="dxa"/>
          <w:trHeight w:val="242"/>
        </w:trPr>
        <w:tc>
          <w:tcPr>
            <w:tcW w:w="9889" w:type="dxa"/>
            <w:gridSpan w:val="4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2C5DC6" w:rsidRPr="00102AAF" w:rsidTr="0037447E">
        <w:trPr>
          <w:gridBefore w:val="1"/>
          <w:wBefore w:w="284" w:type="dxa"/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ПК-17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составлять программы социального сопровождения и поддержки обучающихся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составления программы социального сопровождения и поддержки обучающихся</w:t>
            </w:r>
          </w:p>
        </w:tc>
      </w:tr>
      <w:tr w:rsidR="002C5DC6" w:rsidRPr="00102AAF" w:rsidTr="0037447E">
        <w:trPr>
          <w:gridBefore w:val="1"/>
          <w:wBefore w:w="284" w:type="dxa"/>
        </w:trPr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составлять программы социального сопровождения и поддержки обучающихся</w:t>
            </w:r>
          </w:p>
        </w:tc>
      </w:tr>
      <w:tr w:rsidR="002C5DC6" w:rsidRPr="00102AAF" w:rsidTr="0037447E">
        <w:trPr>
          <w:gridBefore w:val="1"/>
          <w:wBefore w:w="284" w:type="dxa"/>
        </w:trPr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В способностью составлять программы социального сопровождения и поддержки обучающихся</w:t>
            </w:r>
          </w:p>
        </w:tc>
      </w:tr>
      <w:tr w:rsidR="002C5DC6" w:rsidRPr="00102AAF" w:rsidTr="00374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5" w:type="dxa"/>
        </w:trPr>
        <w:tc>
          <w:tcPr>
            <w:tcW w:w="10138" w:type="dxa"/>
            <w:gridSpan w:val="4"/>
          </w:tcPr>
          <w:p w:rsidR="002C5DC6" w:rsidRPr="00102AAF" w:rsidRDefault="002C5DC6" w:rsidP="0037447E">
            <w:pPr>
              <w:pStyle w:val="a8"/>
              <w:shd w:val="clear" w:color="auto" w:fill="FFFFFF"/>
              <w:spacing w:after="0" w:line="240" w:lineRule="auto"/>
              <w:ind w:left="0"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Дисциплина участвует в формировании следующих компетенций:</w:t>
            </w:r>
          </w:p>
          <w:p w:rsidR="002C5DC6" w:rsidRPr="00102AAF" w:rsidRDefault="002C5DC6" w:rsidP="0037447E">
            <w:pPr>
              <w:pStyle w:val="a"/>
              <w:tabs>
                <w:tab w:val="left" w:pos="360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ОПК-2: готовностью применять качественные и количественные методы в психологических и педагогических исследованиях</w:t>
            </w:r>
          </w:p>
          <w:p w:rsidR="002C5DC6" w:rsidRPr="00102AAF" w:rsidRDefault="002C5DC6" w:rsidP="0037447E">
            <w:pPr>
              <w:pStyle w:val="a"/>
              <w:tabs>
                <w:tab w:val="left" w:pos="360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ОПК-5: готовностью организовывать различные виды деятельности: игровую, учебную, предметную, продуктивную, культурно-досуговую;</w:t>
            </w:r>
          </w:p>
          <w:p w:rsidR="002C5DC6" w:rsidRPr="00102AAF" w:rsidRDefault="002C5DC6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ПК-17: способностью составлять программы социального сопровождения и поддержки обучающихся</w:t>
            </w:r>
          </w:p>
        </w:tc>
      </w:tr>
    </w:tbl>
    <w:p w:rsidR="002C5DC6" w:rsidRPr="00102AAF" w:rsidRDefault="002C5DC6" w:rsidP="002C5DC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DC6" w:rsidRPr="00102AAF" w:rsidRDefault="002C5DC6" w:rsidP="00D648D1">
      <w:pPr>
        <w:pStyle w:val="a8"/>
        <w:numPr>
          <w:ilvl w:val="0"/>
          <w:numId w:val="9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sz w:val="24"/>
          <w:szCs w:val="24"/>
        </w:rPr>
        <w:t>(в ЗЕТ):3</w:t>
      </w:r>
    </w:p>
    <w:p w:rsidR="002C5DC6" w:rsidRPr="00102AAF" w:rsidRDefault="002C5DC6" w:rsidP="00D648D1">
      <w:pPr>
        <w:pStyle w:val="a8"/>
        <w:numPr>
          <w:ilvl w:val="0"/>
          <w:numId w:val="9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sz w:val="24"/>
          <w:szCs w:val="24"/>
        </w:rPr>
        <w:t xml:space="preserve"> экзамен.</w:t>
      </w:r>
    </w:p>
    <w:p w:rsidR="002C5DC6" w:rsidRPr="00102AAF" w:rsidRDefault="002C5DC6" w:rsidP="00D648D1">
      <w:pPr>
        <w:pStyle w:val="a8"/>
        <w:numPr>
          <w:ilvl w:val="0"/>
          <w:numId w:val="9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</w:t>
      </w:r>
      <w:hyperlink r:id="rId32" w:anchor="sdfootnote2sym" w:history="1">
        <w:r w:rsidRPr="00102AAF">
          <w:rPr>
            <w:rFonts w:ascii="Times New Roman" w:hAnsi="Times New Roman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sz w:val="24"/>
          <w:szCs w:val="24"/>
        </w:rPr>
        <w:t>: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8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Б1.В.08.02 Методика </w:t>
            </w: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формирования социальной активности учащегося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Челышева Ирина </w:t>
            </w: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Викториновна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ТГПИ 1987г. соцфак, </w:t>
            </w:r>
            <w:r w:rsidRPr="00102AAF">
              <w:rPr>
                <w:rFonts w:ascii="Times New Roman" w:hAnsi="Times New Roman"/>
                <w:sz w:val="20"/>
                <w:szCs w:val="20"/>
              </w:rPr>
              <w:lastRenderedPageBreak/>
              <w:t>«педагогика и методика воспит. работы»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lastRenderedPageBreak/>
              <w:t>Канд. педагогичес</w:t>
            </w:r>
            <w:r w:rsidRPr="00102AAF">
              <w:rPr>
                <w:rFonts w:ascii="Times New Roman" w:hAnsi="Times New Roman"/>
                <w:sz w:val="20"/>
                <w:szCs w:val="20"/>
              </w:rPr>
              <w:lastRenderedPageBreak/>
              <w:t>ких наук, доцент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Зав. Кафедры </w:t>
            </w: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</w:tr>
    </w:tbl>
    <w:p w:rsidR="002C5DC6" w:rsidRPr="00102AAF" w:rsidRDefault="002C5DC6" w:rsidP="002C5DC6">
      <w:pPr>
        <w:rPr>
          <w:rFonts w:ascii="Times New Roman" w:hAnsi="Times New Roman"/>
        </w:rPr>
      </w:pPr>
    </w:p>
    <w:p w:rsidR="002C5DC6" w:rsidRPr="00102AAF" w:rsidRDefault="002C5DC6" w:rsidP="002C5DC6">
      <w:pPr>
        <w:rPr>
          <w:rFonts w:ascii="Times New Roman" w:hAnsi="Times New Roman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Разработчик: доцент Челышева И.В.</w:t>
      </w:r>
    </w:p>
    <w:p w:rsidR="002C5DC6" w:rsidRPr="00102AAF" w:rsidRDefault="002C5DC6" w:rsidP="002C5DC6">
      <w:pPr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02AAF">
        <w:rPr>
          <w:rFonts w:ascii="Times New Roman" w:hAnsi="Times New Roman"/>
          <w:b/>
          <w:bCs/>
          <w:sz w:val="28"/>
          <w:szCs w:val="28"/>
          <w:u w:val="single"/>
        </w:rPr>
        <w:t>Б1.В.08.03 Методики социально-правовой защиты ребенка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102AAF">
        <w:rPr>
          <w:rFonts w:ascii="Times New Roman" w:eastAsia="Times New Roman" w:hAnsi="Times New Roman"/>
          <w:sz w:val="24"/>
          <w:szCs w:val="24"/>
          <w:lang w:eastAsia="ru-RU"/>
        </w:rPr>
        <w:t>формирование знаний и выработка практических умений по использованию современных социально-педагогических технологий в процессе социально-правовой защиты ребенка.</w:t>
      </w:r>
    </w:p>
    <w:p w:rsidR="002C5DC6" w:rsidRPr="00102AAF" w:rsidRDefault="002C5DC6" w:rsidP="00D648D1">
      <w:pPr>
        <w:pStyle w:val="a8"/>
        <w:widowControl w:val="0"/>
        <w:numPr>
          <w:ilvl w:val="0"/>
          <w:numId w:val="9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2C5DC6" w:rsidRPr="00102AAF" w:rsidRDefault="002C5DC6" w:rsidP="00D648D1">
      <w:pPr>
        <w:pStyle w:val="a8"/>
        <w:numPr>
          <w:ilvl w:val="0"/>
          <w:numId w:val="9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102AA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формирование знаний и практических умений по использованию современных</w:t>
      </w:r>
      <w:r w:rsidRPr="00102AAF">
        <w:rPr>
          <w:rFonts w:ascii="Times New Roman" w:hAnsi="Times New Roman"/>
          <w:color w:val="000000"/>
          <w:sz w:val="23"/>
          <w:szCs w:val="23"/>
        </w:rPr>
        <w:t xml:space="preserve"> социально-педагогических технологий в процессе социально-правовой защиты ребенка;</w:t>
      </w:r>
    </w:p>
    <w:p w:rsidR="002C5DC6" w:rsidRPr="00102AAF" w:rsidRDefault="002C5DC6" w:rsidP="00D648D1">
      <w:pPr>
        <w:pStyle w:val="a8"/>
        <w:numPr>
          <w:ilvl w:val="0"/>
          <w:numId w:val="9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102AA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освоение социальными педагогами знаний в области прав человека, прав ребенка, а</w:t>
      </w:r>
      <w:r w:rsidRPr="00102AAF">
        <w:rPr>
          <w:rFonts w:ascii="Times New Roman" w:hAnsi="Times New Roman"/>
          <w:color w:val="000000"/>
          <w:sz w:val="23"/>
          <w:szCs w:val="23"/>
        </w:rPr>
        <w:t xml:space="preserve"> также правозащитных методик;</w:t>
      </w:r>
    </w:p>
    <w:p w:rsidR="002C5DC6" w:rsidRPr="00102AAF" w:rsidRDefault="002C5DC6" w:rsidP="00D648D1">
      <w:pPr>
        <w:pStyle w:val="a8"/>
        <w:numPr>
          <w:ilvl w:val="0"/>
          <w:numId w:val="9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02AA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подготовка их к формированию правовой компетенции детей и взрослых;</w:t>
      </w:r>
    </w:p>
    <w:p w:rsidR="002C5DC6" w:rsidRPr="00102AAF" w:rsidRDefault="002C5DC6" w:rsidP="00D648D1">
      <w:pPr>
        <w:pStyle w:val="a8"/>
        <w:numPr>
          <w:ilvl w:val="0"/>
          <w:numId w:val="9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02AA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знакомство с нормативно-правовыми документами в области защиты прав ребенка;</w:t>
      </w:r>
    </w:p>
    <w:p w:rsidR="002C5DC6" w:rsidRPr="00102AAF" w:rsidRDefault="002C5DC6" w:rsidP="00D648D1">
      <w:pPr>
        <w:pStyle w:val="a8"/>
        <w:numPr>
          <w:ilvl w:val="0"/>
          <w:numId w:val="9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102AA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создание условий для формирования личностной и методической готовности</w:t>
      </w:r>
      <w:r w:rsidRPr="00102AAF">
        <w:rPr>
          <w:rFonts w:ascii="Times New Roman" w:hAnsi="Times New Roman"/>
          <w:color w:val="000000"/>
          <w:sz w:val="23"/>
          <w:szCs w:val="23"/>
        </w:rPr>
        <w:t xml:space="preserve"> социальных педагогов к взаимодействию с различными субъектами в области прав человека.</w:t>
      </w:r>
    </w:p>
    <w:p w:rsidR="002C5DC6" w:rsidRPr="00102AAF" w:rsidRDefault="002C5DC6" w:rsidP="00D648D1">
      <w:pPr>
        <w:pStyle w:val="23"/>
        <w:numPr>
          <w:ilvl w:val="0"/>
          <w:numId w:val="9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755"/>
        <w:gridCol w:w="4855"/>
      </w:tblGrid>
      <w:tr w:rsidR="002C5DC6" w:rsidRPr="00102AAF" w:rsidTr="0037447E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правовых знаний в различных сферах жизнедеятельности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З основы правовых знаний в различных сферах жизнедеятельности</w:t>
            </w:r>
          </w:p>
        </w:tc>
      </w:tr>
      <w:tr w:rsidR="002C5DC6" w:rsidRPr="00102AAF" w:rsidTr="0037447E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У Работать с нормативно-правовой, программной, методической документацией</w:t>
            </w:r>
          </w:p>
        </w:tc>
      </w:tr>
      <w:tr w:rsidR="002C5DC6" w:rsidRPr="00102AAF" w:rsidTr="0037447E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 xml:space="preserve"> Системой знаний о социально-правовой защите ребенка</w:t>
            </w:r>
          </w:p>
        </w:tc>
      </w:tr>
      <w:tr w:rsidR="002C5DC6" w:rsidRPr="00102AAF" w:rsidTr="0037447E">
        <w:trPr>
          <w:trHeight w:val="4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готовность использовать методы диагностики развития, общения, деятельности детей разных возрастов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методы диагностики развития, общения, деятельности детей разных возрастов</w:t>
            </w:r>
          </w:p>
        </w:tc>
      </w:tr>
      <w:tr w:rsidR="002C5DC6" w:rsidRPr="00102AAF" w:rsidTr="0037447E">
        <w:trPr>
          <w:trHeight w:val="465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использовать методы диагностики развития, общения, деятельности детей разных возрастов</w:t>
            </w:r>
          </w:p>
        </w:tc>
      </w:tr>
      <w:tr w:rsidR="002C5DC6" w:rsidRPr="00102AAF" w:rsidTr="0037447E">
        <w:trPr>
          <w:trHeight w:val="465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методами диагностики развития, общения, деятельности детей разных возрастов</w:t>
            </w:r>
          </w:p>
        </w:tc>
      </w:tr>
      <w:tr w:rsidR="002C5DC6" w:rsidRPr="00102AAF" w:rsidTr="0037447E">
        <w:trPr>
          <w:trHeight w:val="4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Способен организовывать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особенности организации совместной деятельности и межличностного взаимодействия субъектов образовательной среды</w:t>
            </w:r>
          </w:p>
        </w:tc>
      </w:tr>
      <w:tr w:rsidR="002C5DC6" w:rsidRPr="00102AAF" w:rsidTr="0037447E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У организовывать совместную деятельность и межличностное взаимодействие субъектов образовательной среды</w:t>
            </w:r>
          </w:p>
        </w:tc>
      </w:tr>
      <w:tr w:rsidR="002C5DC6" w:rsidRPr="00102AAF" w:rsidTr="0037447E">
        <w:trPr>
          <w:trHeight w:val="11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методами организации совместной деятельности и межличностного взаимодействия субъектов образовательной среды</w:t>
            </w:r>
          </w:p>
        </w:tc>
      </w:tr>
      <w:tr w:rsidR="002C5DC6" w:rsidRPr="00102AAF" w:rsidTr="0037447E">
        <w:trPr>
          <w:trHeight w:val="4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ОПК-10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 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особенность междисциплинарного и межведомственного взаимодействия специалистов в решении профессиональных задач</w:t>
            </w:r>
          </w:p>
        </w:tc>
      </w:tr>
      <w:tr w:rsidR="002C5DC6" w:rsidRPr="00102AAF" w:rsidTr="0037447E">
        <w:trPr>
          <w:trHeight w:val="232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</w:tr>
      <w:tr w:rsidR="002C5DC6" w:rsidRPr="00102AAF" w:rsidTr="0037447E">
        <w:trPr>
          <w:trHeight w:val="334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организовывать и 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</w:tr>
      <w:tr w:rsidR="002C5DC6" w:rsidRPr="00102AAF" w:rsidTr="0037447E">
        <w:trPr>
          <w:trHeight w:val="334"/>
        </w:trPr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ОПК-12</w:t>
            </w:r>
          </w:p>
        </w:tc>
        <w:tc>
          <w:tcPr>
            <w:tcW w:w="37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особенности здоровьесберегающих технологий в профессиональной деятельности</w:t>
            </w:r>
          </w:p>
        </w:tc>
      </w:tr>
      <w:tr w:rsidR="002C5DC6" w:rsidRPr="00102AAF" w:rsidTr="0037447E">
        <w:trPr>
          <w:trHeight w:val="334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</w:tr>
      <w:tr w:rsidR="002C5DC6" w:rsidRPr="00102AAF" w:rsidTr="0037447E">
        <w:trPr>
          <w:trHeight w:val="334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методами организации здоровьесберегающих технологий в профессиональной деятельности</w:t>
            </w:r>
          </w:p>
        </w:tc>
      </w:tr>
    </w:tbl>
    <w:p w:rsidR="002C5DC6" w:rsidRPr="00102AAF" w:rsidRDefault="002C5DC6" w:rsidP="002C5DC6">
      <w:pPr>
        <w:pStyle w:val="a8"/>
        <w:shd w:val="clear" w:color="auto" w:fill="FFFFFF"/>
        <w:spacing w:after="0" w:line="240" w:lineRule="auto"/>
        <w:ind w:left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p w:rsidR="002C5DC6" w:rsidRPr="00102AAF" w:rsidRDefault="002C5DC6" w:rsidP="002C5DC6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AF">
        <w:rPr>
          <w:rFonts w:ascii="Times New Roman" w:hAnsi="Times New Roman" w:cs="Times New Roman"/>
          <w:color w:val="000000"/>
          <w:sz w:val="24"/>
          <w:szCs w:val="24"/>
        </w:rPr>
        <w:t>ОК-4, ОПК-3, ОПК-6, ОПК-10, ОПК-12</w:t>
      </w:r>
    </w:p>
    <w:p w:rsidR="002C5DC6" w:rsidRPr="00102AAF" w:rsidRDefault="002C5DC6" w:rsidP="00D648D1">
      <w:pPr>
        <w:pStyle w:val="a8"/>
        <w:numPr>
          <w:ilvl w:val="0"/>
          <w:numId w:val="9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ЗЕТ):2</w:t>
      </w:r>
    </w:p>
    <w:p w:rsidR="002C5DC6" w:rsidRPr="00102AAF" w:rsidRDefault="002C5DC6" w:rsidP="00D648D1">
      <w:pPr>
        <w:pStyle w:val="a8"/>
        <w:numPr>
          <w:ilvl w:val="0"/>
          <w:numId w:val="9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>зачет</w:t>
      </w:r>
    </w:p>
    <w:p w:rsidR="002C5DC6" w:rsidRPr="00102AAF" w:rsidRDefault="002C5DC6" w:rsidP="00D648D1">
      <w:pPr>
        <w:pStyle w:val="a8"/>
        <w:numPr>
          <w:ilvl w:val="0"/>
          <w:numId w:val="9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33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8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Б1.В.08.03 Методики социально-правовой </w:t>
            </w: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защиты ребенка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lastRenderedPageBreak/>
              <w:t>Латышева Анна Трофимовна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t>РГПИ литфак, «русский язык и литература»,</w:t>
            </w:r>
          </w:p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t>1982 г.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t>Канд. социологических наук, доцент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Кафедра педагогики и социокультурного развития </w:t>
            </w: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личности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</w:tr>
    </w:tbl>
    <w:p w:rsidR="002C5DC6" w:rsidRPr="00102AAF" w:rsidRDefault="002C5DC6" w:rsidP="002C5DC6">
      <w:pPr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lastRenderedPageBreak/>
        <w:t>Разработчик:  доцент Латышева А.Т.</w:t>
      </w: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02AAF">
        <w:rPr>
          <w:rFonts w:ascii="Times New Roman" w:hAnsi="Times New Roman"/>
          <w:b/>
          <w:bCs/>
          <w:sz w:val="28"/>
          <w:szCs w:val="28"/>
          <w:u w:val="single"/>
        </w:rPr>
        <w:t>Б1.В.08.04 Технология проектирования профессиональной деятельности детей и подростков в различных сферах жизнедеятельности общества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9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102AAF">
        <w:rPr>
          <w:rFonts w:ascii="Times New Roman" w:hAnsi="Times New Roman"/>
          <w:sz w:val="24"/>
          <w:szCs w:val="24"/>
        </w:rPr>
        <w:t>формирование готовности к применению методики и технологии проектирования профессиональной деятельности детей и подростков в различных сферах жизнедеятельности общества</w:t>
      </w:r>
    </w:p>
    <w:p w:rsidR="002C5DC6" w:rsidRPr="00102AAF" w:rsidRDefault="002C5DC6" w:rsidP="00D648D1">
      <w:pPr>
        <w:pStyle w:val="a8"/>
        <w:widowControl w:val="0"/>
        <w:numPr>
          <w:ilvl w:val="0"/>
          <w:numId w:val="9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:rsidR="002C5DC6" w:rsidRPr="00102AAF" w:rsidRDefault="002C5DC6" w:rsidP="002C5DC6">
      <w:pPr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1. Дать целостную картину профессиональной деятельности школьников. </w:t>
      </w:r>
    </w:p>
    <w:p w:rsidR="002C5DC6" w:rsidRPr="00102AAF" w:rsidRDefault="002C5DC6" w:rsidP="002C5DC6">
      <w:pPr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2. Раскрыть психолого-педагогические подходы к профессиональному самоопределению подростков.</w:t>
      </w:r>
    </w:p>
    <w:p w:rsidR="002C5DC6" w:rsidRPr="00102AAF" w:rsidRDefault="002C5DC6" w:rsidP="002C5DC6">
      <w:pPr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3. Дать новые социально-педагогические походы к проектной деятельности в сфере образования и досуга.</w:t>
      </w:r>
    </w:p>
    <w:p w:rsidR="002C5DC6" w:rsidRPr="00102AAF" w:rsidRDefault="002C5DC6" w:rsidP="002C5DC6">
      <w:pPr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4. Дать информацию о реализации профильных и профессиональных программ в образовательных учреждениях различного типа.</w:t>
      </w:r>
    </w:p>
    <w:p w:rsidR="002C5DC6" w:rsidRPr="00102AAF" w:rsidRDefault="002C5DC6" w:rsidP="002C5DC6">
      <w:pPr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5. Развить умения написания и анализа образовательных программ профессиональной учащихся. 6. Научить технологии социально-проектной и досуговой деятельности</w:t>
      </w:r>
    </w:p>
    <w:p w:rsidR="002C5DC6" w:rsidRPr="00102AAF" w:rsidRDefault="002C5DC6" w:rsidP="00D648D1">
      <w:pPr>
        <w:pStyle w:val="23"/>
        <w:numPr>
          <w:ilvl w:val="0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755"/>
        <w:gridCol w:w="4855"/>
      </w:tblGrid>
      <w:tr w:rsidR="002C5DC6" w:rsidRPr="00102AAF" w:rsidTr="0037447E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З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</w:tr>
      <w:tr w:rsidR="002C5DC6" w:rsidRPr="00102AAF" w:rsidTr="0037447E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У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</w:tr>
      <w:tr w:rsidR="002C5DC6" w:rsidRPr="00102AAF" w:rsidTr="0037447E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 xml:space="preserve"> методами и формами регуляции поведения и деятельности человека на различных возрастных ступенях</w:t>
            </w:r>
          </w:p>
        </w:tc>
      </w:tr>
      <w:tr w:rsidR="002C5DC6" w:rsidRPr="00102AAF" w:rsidTr="0037447E">
        <w:trPr>
          <w:trHeight w:val="4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готовность применять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качественные и количественные методы в психологических и педагогических исследованиях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 основные качественные и количественные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методы в психологических и педагогических исследованиях</w:t>
            </w:r>
          </w:p>
        </w:tc>
      </w:tr>
      <w:tr w:rsidR="002C5DC6" w:rsidRPr="00102AAF" w:rsidTr="0037447E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У применять качественные и количественные методы в психологических и педагогических исследованиях</w:t>
            </w:r>
          </w:p>
        </w:tc>
      </w:tr>
      <w:tr w:rsidR="002C5DC6" w:rsidRPr="00102AAF" w:rsidTr="0037447E">
        <w:trPr>
          <w:trHeight w:val="11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качественными и количественными методами в психологических и педагогических исследованиях</w:t>
            </w:r>
          </w:p>
        </w:tc>
      </w:tr>
      <w:tr w:rsidR="002C5DC6" w:rsidRPr="00102AAF" w:rsidTr="0037447E">
        <w:trPr>
          <w:trHeight w:val="613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ОПК-10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 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Основные принципы, методы, формы проектирования профессиональной деятельности детей и подростков в различных сферах жизнедеятельности общества</w:t>
            </w:r>
          </w:p>
        </w:tc>
      </w:tr>
      <w:tr w:rsidR="002C5DC6" w:rsidRPr="00102AAF" w:rsidTr="0037447E">
        <w:trPr>
          <w:trHeight w:val="7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Оценивать результаты внедрения технологий проектирования</w:t>
            </w:r>
          </w:p>
        </w:tc>
      </w:tr>
      <w:tr w:rsidR="002C5DC6" w:rsidRPr="00102AAF" w:rsidTr="0037447E">
        <w:trPr>
          <w:trHeight w:val="70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Знаниями специфики проектирования профессиональной деятельности детей и подростков</w:t>
            </w:r>
          </w:p>
        </w:tc>
      </w:tr>
      <w:tr w:rsidR="002C5DC6" w:rsidRPr="00102AAF" w:rsidTr="0037447E">
        <w:trPr>
          <w:trHeight w:val="70"/>
        </w:trPr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ОПК-12</w:t>
            </w:r>
          </w:p>
        </w:tc>
        <w:tc>
          <w:tcPr>
            <w:tcW w:w="37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Структуру и содержание основных технологий проектирования профессиональной деятельности детей и подростков в различных сферах жизнедеятельности общества</w:t>
            </w:r>
          </w:p>
        </w:tc>
      </w:tr>
      <w:tr w:rsidR="002C5DC6" w:rsidRPr="00102AAF" w:rsidTr="0037447E">
        <w:trPr>
          <w:trHeight w:val="7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УОценивать результаты внедрения технологий проектирования </w:t>
            </w:r>
          </w:p>
        </w:tc>
      </w:tr>
      <w:tr w:rsidR="002C5DC6" w:rsidRPr="00102AAF" w:rsidTr="0037447E">
        <w:trPr>
          <w:trHeight w:val="70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Современными технологиями проектирования профессиональной деятельности детей и подростков</w:t>
            </w:r>
          </w:p>
        </w:tc>
      </w:tr>
      <w:tr w:rsidR="002C5DC6" w:rsidRPr="00102AAF" w:rsidTr="0037447E">
        <w:trPr>
          <w:trHeight w:val="70"/>
        </w:trPr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ОПК-13</w:t>
            </w:r>
          </w:p>
        </w:tc>
        <w:tc>
          <w:tcPr>
            <w:tcW w:w="37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решать стандартные задачи профессиональной деятельности на основе информационной и библиографической культуры</w:t>
            </w:r>
          </w:p>
        </w:tc>
      </w:tr>
      <w:tr w:rsidR="002C5DC6" w:rsidRPr="00102AAF" w:rsidTr="0037447E">
        <w:trPr>
          <w:trHeight w:val="7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2C5DC6" w:rsidRPr="00102AAF" w:rsidTr="0037447E">
        <w:trPr>
          <w:trHeight w:val="70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способами решения стандартных задач профессиональной деятельности</w:t>
            </w:r>
          </w:p>
        </w:tc>
      </w:tr>
      <w:tr w:rsidR="002C5DC6" w:rsidRPr="00102AAF" w:rsidTr="0037447E">
        <w:trPr>
          <w:trHeight w:val="39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2C5DC6" w:rsidRPr="00102AAF" w:rsidTr="0037447E">
        <w:trPr>
          <w:trHeight w:val="2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основные способы выявления интересов, трудностей, проблем, конфликтных ситуаций и отклонений в поведении обучающихся</w:t>
            </w:r>
          </w:p>
        </w:tc>
      </w:tr>
      <w:tr w:rsidR="002C5DC6" w:rsidRPr="00102AAF" w:rsidTr="0037447E">
        <w:trPr>
          <w:trHeight w:val="318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У выявлять интересы, трудности, проблемы, конфликтных ситуаций и отклонений в поведении обучающихся</w:t>
            </w:r>
          </w:p>
        </w:tc>
      </w:tr>
      <w:tr w:rsidR="002C5DC6" w:rsidRPr="00102AAF" w:rsidTr="0037447E">
        <w:trPr>
          <w:trHeight w:val="48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способами и методами по выявлению интересов, трудностей, проблем, конфликтных ситуаций и отклонений в поведении обучающихся</w:t>
            </w:r>
          </w:p>
        </w:tc>
      </w:tr>
      <w:tr w:rsidR="002C5DC6" w:rsidRPr="00102AAF" w:rsidTr="0037447E">
        <w:trPr>
          <w:trHeight w:val="31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ПК-18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основные методы разработки социально ценной деятельности обучающихся, развитии социальных инициатив, социальных проектов</w:t>
            </w:r>
          </w:p>
        </w:tc>
      </w:tr>
      <w:tr w:rsidR="002C5DC6" w:rsidRPr="00102AAF" w:rsidTr="0037447E">
        <w:trPr>
          <w:trHeight w:val="9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2C5DC6" w:rsidRPr="00102AAF" w:rsidTr="0037447E">
        <w:trPr>
          <w:trHeight w:val="70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В методами разработки социально ценной деятельности обучающихся, развитии социальных инициатив, социальных проектов 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C5DC6" w:rsidRPr="00102AAF" w:rsidRDefault="002C5DC6" w:rsidP="002C5DC6">
      <w:pPr>
        <w:pStyle w:val="a8"/>
        <w:shd w:val="clear" w:color="auto" w:fill="FFFFFF"/>
        <w:spacing w:after="0" w:line="240" w:lineRule="auto"/>
        <w:ind w:left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p w:rsidR="002C5DC6" w:rsidRPr="00102AAF" w:rsidRDefault="002C5DC6" w:rsidP="002C5DC6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AF">
        <w:rPr>
          <w:rFonts w:ascii="Times New Roman" w:hAnsi="Times New Roman" w:cs="Times New Roman"/>
          <w:color w:val="000000"/>
          <w:sz w:val="24"/>
          <w:szCs w:val="24"/>
        </w:rPr>
        <w:t>ОПК-1, ОПК-2, ОПК-10, ОПК-12, ОПК-13, ПК-16, ПК-18</w:t>
      </w:r>
    </w:p>
    <w:p w:rsidR="002C5DC6" w:rsidRPr="00102AAF" w:rsidRDefault="002C5DC6" w:rsidP="00D648D1">
      <w:pPr>
        <w:pStyle w:val="a8"/>
        <w:numPr>
          <w:ilvl w:val="0"/>
          <w:numId w:val="9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ЗЕТ):3</w:t>
      </w:r>
    </w:p>
    <w:p w:rsidR="002C5DC6" w:rsidRPr="00102AAF" w:rsidRDefault="002C5DC6" w:rsidP="00D648D1">
      <w:pPr>
        <w:pStyle w:val="a8"/>
        <w:numPr>
          <w:ilvl w:val="0"/>
          <w:numId w:val="9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 xml:space="preserve"> зачет</w:t>
      </w:r>
    </w:p>
    <w:p w:rsidR="002C5DC6" w:rsidRPr="00102AAF" w:rsidRDefault="002C5DC6" w:rsidP="00D648D1">
      <w:pPr>
        <w:pStyle w:val="a8"/>
        <w:numPr>
          <w:ilvl w:val="0"/>
          <w:numId w:val="9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34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8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Б1.В.08.04 Технология проектирования профессиональной деятельности детей и подростков в различных сферах жизнедеятельности общества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Ефремова Ольга Ивановна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РГУ 1978г. психол. ф-т, «психология»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t>Канд. психологических наук, доцент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</w:tr>
    </w:tbl>
    <w:p w:rsidR="002C5DC6" w:rsidRPr="00102AAF" w:rsidRDefault="002C5DC6" w:rsidP="002C5DC6">
      <w:pPr>
        <w:rPr>
          <w:rFonts w:ascii="Times New Roman" w:hAnsi="Times New Roman"/>
        </w:rPr>
      </w:pPr>
    </w:p>
    <w:p w:rsidR="002C5DC6" w:rsidRPr="00102AAF" w:rsidRDefault="002C5DC6" w:rsidP="002C5DC6">
      <w:pPr>
        <w:rPr>
          <w:rFonts w:ascii="Times New Roman" w:hAnsi="Times New Roman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Разработчик: доцент Ефремова О.И.</w:t>
      </w:r>
    </w:p>
    <w:p w:rsidR="002C5DC6" w:rsidRPr="00102AAF" w:rsidRDefault="002C5DC6" w:rsidP="002C5DC6">
      <w:pPr>
        <w:rPr>
          <w:rFonts w:ascii="Times New Roman" w:hAnsi="Times New Roman"/>
        </w:rPr>
      </w:pPr>
      <w:r w:rsidRPr="00102AAF">
        <w:rPr>
          <w:rFonts w:ascii="Times New Roman" w:hAnsi="Times New Roman"/>
        </w:rPr>
        <w:br w:type="page"/>
      </w: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  <w:u w:val="single"/>
        </w:rPr>
        <w:t xml:space="preserve">Б1.В.08.05 </w:t>
      </w:r>
      <w:r w:rsidRPr="00102AAF">
        <w:rPr>
          <w:rFonts w:ascii="Times New Roman" w:hAnsi="Times New Roman"/>
          <w:b/>
          <w:sz w:val="28"/>
          <w:szCs w:val="24"/>
          <w:u w:val="single"/>
        </w:rPr>
        <w:t>Методика диагностики психологического здоровья семьи учащегося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9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102AAF">
        <w:rPr>
          <w:rFonts w:ascii="Times New Roman" w:hAnsi="Times New Roman"/>
          <w:sz w:val="24"/>
          <w:szCs w:val="24"/>
        </w:rPr>
        <w:t>изучение теоретических основ и технологий психолого-педагогической диагностики и приобретение  компетентностей в психолого-педагогической диагностике семей и детей группы риска.</w:t>
      </w:r>
    </w:p>
    <w:p w:rsidR="002C5DC6" w:rsidRPr="00102AAF" w:rsidRDefault="002C5DC6" w:rsidP="00D648D1">
      <w:pPr>
        <w:pStyle w:val="a8"/>
        <w:widowControl w:val="0"/>
        <w:numPr>
          <w:ilvl w:val="0"/>
          <w:numId w:val="9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Задачи: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1. Познакомиться с теоретическими подходами в определении психологического здоровья семьи;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2. Ознакомиться с диагностическими методиками определения психологического здоровья семьи;</w:t>
      </w:r>
    </w:p>
    <w:p w:rsidR="002C5DC6" w:rsidRPr="00102AAF" w:rsidRDefault="002C5DC6" w:rsidP="002C5D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02AAF">
        <w:rPr>
          <w:rFonts w:ascii="Times New Roman" w:hAnsi="Times New Roman"/>
          <w:sz w:val="24"/>
          <w:szCs w:val="24"/>
        </w:rPr>
        <w:t>3. Познакомиться с технологией диагностики психологического здоровья семьи</w:t>
      </w:r>
      <w:r w:rsidRPr="00102AAF">
        <w:rPr>
          <w:rFonts w:ascii="Times New Roman" w:hAnsi="Times New Roman"/>
        </w:rPr>
        <w:t>. </w:t>
      </w:r>
    </w:p>
    <w:p w:rsidR="002C5DC6" w:rsidRPr="00102AAF" w:rsidRDefault="002C5DC6" w:rsidP="00D648D1">
      <w:pPr>
        <w:pStyle w:val="23"/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61"/>
        <w:gridCol w:w="35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gridSpan w:val="2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gridSpan w:val="2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4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профессиональные задачи, принципы профессиональной этики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ОПК-12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здоровьесберегающие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В способностью использовать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здоровьесберегающие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4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Профессиональные компетенции (ПК)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ПК-18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технологии разработки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2C5DC6" w:rsidRPr="00102AAF" w:rsidTr="00374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5" w:type="dxa"/>
        </w:trPr>
        <w:tc>
          <w:tcPr>
            <w:tcW w:w="9854" w:type="dxa"/>
            <w:gridSpan w:val="3"/>
          </w:tcPr>
          <w:p w:rsidR="002C5DC6" w:rsidRPr="00102AAF" w:rsidRDefault="002C5DC6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C5DC6" w:rsidRPr="00102AAF" w:rsidRDefault="002C5DC6" w:rsidP="0037447E">
            <w:pPr>
              <w:pStyle w:val="a8"/>
              <w:shd w:val="clear" w:color="auto" w:fill="FFFFFF"/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Дисциплина участвует в формировании следующих компетенций:</w:t>
            </w:r>
          </w:p>
          <w:p w:rsidR="002C5DC6" w:rsidRPr="00102AAF" w:rsidRDefault="002C5DC6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ОПК-8: способность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этики.</w:t>
            </w:r>
          </w:p>
          <w:p w:rsidR="002C5DC6" w:rsidRPr="00102AAF" w:rsidRDefault="002C5DC6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ОПК-12: способность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пространства.</w:t>
            </w:r>
          </w:p>
          <w:p w:rsidR="002C5DC6" w:rsidRPr="00102AAF" w:rsidRDefault="002C5DC6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ПК-18: способностью участвовать в разработке и реализации социально ценной деятельности обучающихся, развитии социальных инициатив, социальных проектов.</w:t>
            </w:r>
          </w:p>
          <w:p w:rsidR="002C5DC6" w:rsidRPr="00102AAF" w:rsidRDefault="002C5DC6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2C5DC6" w:rsidRPr="00102AAF" w:rsidRDefault="002C5DC6" w:rsidP="00D648D1">
      <w:pPr>
        <w:pStyle w:val="a8"/>
        <w:numPr>
          <w:ilvl w:val="0"/>
          <w:numId w:val="9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ЗЕТ):4.</w:t>
      </w:r>
    </w:p>
    <w:p w:rsidR="002C5DC6" w:rsidRPr="00102AAF" w:rsidRDefault="002C5DC6" w:rsidP="00D648D1">
      <w:pPr>
        <w:pStyle w:val="a8"/>
        <w:numPr>
          <w:ilvl w:val="0"/>
          <w:numId w:val="9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:rsidR="002C5DC6" w:rsidRPr="00102AAF" w:rsidRDefault="002C5DC6" w:rsidP="00D648D1">
      <w:pPr>
        <w:pStyle w:val="a8"/>
        <w:numPr>
          <w:ilvl w:val="0"/>
          <w:numId w:val="9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35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8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Б1.В.08.05 Методика диагностики психологического здоровья семьи учащегося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Буршит Елена Леонидовна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t>ТГПИ, «педагогика и методика воспитательной работы»,1987г.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t>Кафедра социальной педагогики и психологии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Внешний совместитель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</w:tr>
    </w:tbl>
    <w:p w:rsidR="002C5DC6" w:rsidRPr="00102AAF" w:rsidRDefault="002C5DC6" w:rsidP="002C5DC6">
      <w:pPr>
        <w:rPr>
          <w:rFonts w:ascii="Times New Roman" w:hAnsi="Times New Roman"/>
        </w:rPr>
      </w:pPr>
    </w:p>
    <w:p w:rsidR="002C5DC6" w:rsidRPr="00102AAF" w:rsidRDefault="002C5DC6" w:rsidP="002C5DC6">
      <w:pPr>
        <w:rPr>
          <w:rFonts w:ascii="Times New Roman" w:hAnsi="Times New Roman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lastRenderedPageBreak/>
        <w:t>Разработчик: Старший преподаватель Буршит Е.Л.</w:t>
      </w:r>
    </w:p>
    <w:p w:rsidR="002C5DC6" w:rsidRPr="00102AAF" w:rsidRDefault="002C5DC6" w:rsidP="002C5DC6">
      <w:pPr>
        <w:rPr>
          <w:rFonts w:ascii="Times New Roman" w:hAnsi="Times New Roman"/>
        </w:rPr>
      </w:pPr>
      <w:r w:rsidRPr="00102AAF">
        <w:rPr>
          <w:rFonts w:ascii="Times New Roman" w:hAnsi="Times New Roman"/>
        </w:rPr>
        <w:br w:type="page"/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b/>
          <w:color w:val="000000"/>
          <w:sz w:val="24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7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b/>
          <w:color w:val="000000"/>
          <w:sz w:val="24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7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sz w:val="24"/>
          <w:szCs w:val="27"/>
          <w:u w:val="single"/>
        </w:rPr>
      </w:pPr>
      <w:r w:rsidRPr="00102AAF">
        <w:rPr>
          <w:rFonts w:ascii="Times New Roman" w:hAnsi="Times New Roman"/>
          <w:b/>
          <w:sz w:val="24"/>
          <w:szCs w:val="27"/>
          <w:u w:val="single"/>
        </w:rPr>
        <w:t>Б1.В.08.06 Техники первичных бесед специалиста с трудными подростками</w:t>
      </w:r>
    </w:p>
    <w:p w:rsidR="002C5DC6" w:rsidRPr="00102AAF" w:rsidRDefault="002C5DC6" w:rsidP="002C5DC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i/>
          <w:iCs/>
          <w:color w:val="000000"/>
          <w:sz w:val="27"/>
          <w:szCs w:val="27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7"/>
          <w:szCs w:val="27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7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7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7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7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bCs/>
                <w:sz w:val="24"/>
                <w:szCs w:val="27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7"/>
              </w:rPr>
              <w:t>Профиль</w:t>
            </w:r>
          </w:p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7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7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7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7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i/>
                <w:iCs/>
                <w:sz w:val="24"/>
                <w:szCs w:val="27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7"/>
              </w:rPr>
              <w:t>социальной педагогики и психологии</w:t>
            </w:r>
          </w:p>
          <w:p w:rsidR="002C5DC6" w:rsidRPr="00102AAF" w:rsidRDefault="002C5DC6" w:rsidP="0037447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7"/>
              </w:rPr>
            </w:pP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9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7"/>
          <w:szCs w:val="27"/>
        </w:rPr>
        <w:t>Цель изучения дисциплины: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sz w:val="27"/>
          <w:szCs w:val="27"/>
        </w:rPr>
      </w:pPr>
      <w:r w:rsidRPr="00102AAF">
        <w:rPr>
          <w:sz w:val="27"/>
          <w:szCs w:val="27"/>
        </w:rPr>
        <w:t>формирование теоретических знаний, практических умений и навыков осуществления первичного интервью в области психологического консультирования и социально-психологического сопровождения семей «трудных подростков».</w:t>
      </w:r>
    </w:p>
    <w:p w:rsidR="002C5DC6" w:rsidRPr="00102AAF" w:rsidRDefault="002C5DC6" w:rsidP="00D648D1">
      <w:pPr>
        <w:pStyle w:val="af7"/>
        <w:widowControl w:val="0"/>
        <w:numPr>
          <w:ilvl w:val="0"/>
          <w:numId w:val="95"/>
        </w:numPr>
        <w:spacing w:line="240" w:lineRule="auto"/>
        <w:ind w:left="0" w:firstLine="709"/>
        <w:rPr>
          <w:sz w:val="27"/>
          <w:szCs w:val="27"/>
        </w:rPr>
      </w:pPr>
      <w:r w:rsidRPr="00102AAF">
        <w:rPr>
          <w:rFonts w:eastAsia="Times New Roman"/>
          <w:b/>
          <w:bCs/>
          <w:color w:val="000000"/>
          <w:sz w:val="27"/>
          <w:szCs w:val="27"/>
        </w:rPr>
        <w:t>Задачи изучения дисциплины: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02AAF">
        <w:rPr>
          <w:rFonts w:ascii="Times New Roman" w:hAnsi="Times New Roman"/>
          <w:sz w:val="27"/>
          <w:szCs w:val="27"/>
        </w:rPr>
        <w:t xml:space="preserve">1. формирование у студентов представлений о современном состоянии психологических исследований организации психолого-педагогического сопровождения семей «трудных» подростков;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02AAF">
        <w:rPr>
          <w:rFonts w:ascii="Times New Roman" w:hAnsi="Times New Roman"/>
          <w:sz w:val="27"/>
          <w:szCs w:val="27"/>
        </w:rPr>
        <w:t xml:space="preserve">2. овладение студентами необходимыми знаниями о психологических механизмах и закономерностях возникновения отклоняющегося поведения у подростков;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02AAF">
        <w:rPr>
          <w:rFonts w:ascii="Times New Roman" w:hAnsi="Times New Roman"/>
          <w:sz w:val="27"/>
          <w:szCs w:val="27"/>
        </w:rPr>
        <w:t xml:space="preserve">3. умениями использовать профессиональные знания на практике оказания психологической помощи подростка и их семьям, находящимся в кризисном состоянии; 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sz w:val="27"/>
          <w:szCs w:val="27"/>
        </w:rPr>
      </w:pPr>
      <w:r w:rsidRPr="00102AAF">
        <w:rPr>
          <w:sz w:val="27"/>
          <w:szCs w:val="27"/>
        </w:rPr>
        <w:t>4. формирование у студентов готовности к эффективному использованию психологических знаний в практической деятельности.</w:t>
      </w:r>
    </w:p>
    <w:p w:rsidR="002C5DC6" w:rsidRPr="00102AAF" w:rsidRDefault="002C5DC6" w:rsidP="00D648D1">
      <w:pPr>
        <w:pStyle w:val="a8"/>
        <w:numPr>
          <w:ilvl w:val="0"/>
          <w:numId w:val="9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7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7"/>
          <w:szCs w:val="27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Выпускник способен к коммуникации в устной и письменной формах на иностранном языке для решения задач профессионального общения, межличностного и межкультурного взаимодействия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культуру и обычаи страны изучаемого языка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; основы речевой профессиональной культуры, в том числе  на иностранном языке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Style w:val="af9"/>
                <w:rFonts w:ascii="Times New Roman" w:eastAsia="MS Mincho" w:hAnsi="Times New Roman"/>
                <w:sz w:val="24"/>
                <w:szCs w:val="24"/>
              </w:rPr>
              <w:t xml:space="preserve">У: уважительно и бережно относиться к историческом у наследию  и культурным традициям, толерантно воспринимать социальные и культурные различия, вести диалог с представителями других культур и государств 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В:навыками устного и письменного изложения и аргументирования собственной точки зрения; навыками публичной речи, ведения дискуссий и полемики. </w:t>
            </w: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 xml:space="preserve">Общепрофессиональные компетенции (ОПК) 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ОПК-13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интересы, трудности, проблемы, конфликтные ситуации и отклонения в поведении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выявлять интересы, трудности, проблемы, конфликтные ситуации и отклонения в поведении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к выявлению интересов, трудностей, проблем, конфликтных ситуаций и отклонений в поведении обучающихся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ПК-17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составлять программы социального сопровождения и поддержки обучающихся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технологию составления программы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составлять программы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способностью составлять программы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устройство системы социальной защиты детства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ПК-20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владением методами социальной диагностики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методы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владеть методами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методами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ПК-21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выступать посредником между обучающимся и различными социальными институтами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способы выступать посредником между обучающимся и различными социальными институтами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выступать посредником между обучающимся и различными социальными институтами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выступать посредником между обучающимся и различными социальными институтами</w:t>
            </w:r>
          </w:p>
        </w:tc>
      </w:tr>
    </w:tbl>
    <w:p w:rsidR="002C5DC6" w:rsidRPr="00102AAF" w:rsidRDefault="002C5DC6" w:rsidP="002C5DC6">
      <w:pPr>
        <w:pStyle w:val="a8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2C5DC6" w:rsidRPr="00102AAF" w:rsidRDefault="002C5DC6" w:rsidP="002C5DC6">
      <w:pPr>
        <w:pStyle w:val="a8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7"/>
          <w:szCs w:val="27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2C5DC6" w:rsidRPr="00102AAF" w:rsidTr="0037447E">
        <w:tc>
          <w:tcPr>
            <w:tcW w:w="9854" w:type="dxa"/>
          </w:tcPr>
          <w:p w:rsidR="002C5DC6" w:rsidRPr="00102AAF" w:rsidRDefault="002C5DC6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7"/>
                <w:szCs w:val="27"/>
              </w:rPr>
            </w:pPr>
            <w:r w:rsidRPr="00102AAF">
              <w:rPr>
                <w:rFonts w:ascii="Times New Roman" w:hAnsi="Times New Roman"/>
                <w:iCs/>
                <w:sz w:val="27"/>
                <w:szCs w:val="27"/>
              </w:rPr>
              <w:t xml:space="preserve">У студента должны быть сформированы элементыследующих компетенций: </w:t>
            </w:r>
          </w:p>
          <w:p w:rsidR="002C5DC6" w:rsidRPr="00102AAF" w:rsidRDefault="002C5DC6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7"/>
                <w:szCs w:val="27"/>
              </w:rPr>
            </w:pPr>
            <w:r w:rsidRPr="00102AAF">
              <w:rPr>
                <w:rFonts w:ascii="Times New Roman" w:hAnsi="Times New Roman"/>
                <w:iCs/>
                <w:sz w:val="27"/>
                <w:szCs w:val="27"/>
              </w:rPr>
              <w:t xml:space="preserve">ОК-5: </w:t>
            </w:r>
            <w:r w:rsidRPr="00102AAF">
              <w:rPr>
                <w:rFonts w:ascii="Times New Roman" w:hAnsi="Times New Roman"/>
                <w:color w:val="000000"/>
                <w:sz w:val="27"/>
                <w:szCs w:val="27"/>
              </w:rPr>
              <w:t>способность к коммуникации в устной и письменной форме на русском и иностранном языках для решения задач межличностного и межкультурного взаимодействия;</w:t>
            </w:r>
          </w:p>
          <w:p w:rsidR="002C5DC6" w:rsidRPr="00102AAF" w:rsidRDefault="002C5DC6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7"/>
                <w:szCs w:val="27"/>
              </w:rPr>
            </w:pPr>
            <w:r w:rsidRPr="00102AAF">
              <w:rPr>
                <w:rFonts w:ascii="Times New Roman" w:hAnsi="Times New Roman"/>
                <w:iCs/>
                <w:sz w:val="27"/>
                <w:szCs w:val="27"/>
              </w:rPr>
              <w:t xml:space="preserve">ОПК-13: </w:t>
            </w:r>
            <w:r w:rsidRPr="00102AAF">
              <w:rPr>
                <w:rFonts w:ascii="Times New Roman" w:hAnsi="Times New Roman"/>
                <w:color w:val="000000"/>
                <w:sz w:val="27"/>
                <w:szCs w:val="27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:rsidR="002C5DC6" w:rsidRPr="00102AAF" w:rsidRDefault="002C5DC6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7"/>
                <w:szCs w:val="27"/>
              </w:rPr>
            </w:pPr>
            <w:r w:rsidRPr="00102AAF">
              <w:rPr>
                <w:rFonts w:ascii="Times New Roman" w:hAnsi="Times New Roman"/>
                <w:iCs/>
                <w:sz w:val="27"/>
                <w:szCs w:val="27"/>
              </w:rPr>
              <w:t xml:space="preserve">ПК-16: </w:t>
            </w:r>
            <w:r w:rsidRPr="00102AAF">
              <w:rPr>
                <w:rFonts w:ascii="Times New Roman" w:hAnsi="Times New Roman"/>
                <w:color w:val="000000"/>
                <w:sz w:val="27"/>
                <w:szCs w:val="27"/>
              </w:rPr>
              <w:t>способность к выявлению интересов, трудностей, проблем, конфликтных ситуаций и отклонений в поведении обучающихся;</w:t>
            </w:r>
          </w:p>
          <w:p w:rsidR="002C5DC6" w:rsidRPr="00102AAF" w:rsidRDefault="002C5DC6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7"/>
                <w:szCs w:val="27"/>
              </w:rPr>
            </w:pPr>
            <w:r w:rsidRPr="00102AAF">
              <w:rPr>
                <w:rFonts w:ascii="Times New Roman" w:hAnsi="Times New Roman"/>
                <w:iCs/>
                <w:sz w:val="27"/>
                <w:szCs w:val="27"/>
              </w:rPr>
              <w:t xml:space="preserve">ПК:17: </w:t>
            </w:r>
            <w:r w:rsidRPr="00102AAF">
              <w:rPr>
                <w:rFonts w:ascii="Times New Roman" w:hAnsi="Times New Roman"/>
                <w:color w:val="000000"/>
                <w:sz w:val="27"/>
                <w:szCs w:val="27"/>
              </w:rPr>
              <w:t>способность составлять программы социального сопровождения и поддержки обучающихся;</w:t>
            </w:r>
          </w:p>
          <w:p w:rsidR="002C5DC6" w:rsidRPr="00102AAF" w:rsidRDefault="002C5DC6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7"/>
                <w:szCs w:val="27"/>
              </w:rPr>
            </w:pPr>
            <w:r w:rsidRPr="00102AAF">
              <w:rPr>
                <w:rFonts w:ascii="Times New Roman" w:hAnsi="Times New Roman"/>
                <w:iCs/>
                <w:sz w:val="27"/>
                <w:szCs w:val="27"/>
              </w:rPr>
              <w:t xml:space="preserve">ПК-19: </w:t>
            </w:r>
            <w:r w:rsidRPr="00102AAF">
              <w:rPr>
                <w:rFonts w:ascii="Times New Roman" w:hAnsi="Times New Roman"/>
                <w:color w:val="000000"/>
                <w:sz w:val="27"/>
                <w:szCs w:val="27"/>
              </w:rPr>
              <w:t>готовность выстраивать профессиональную деятельность на основе знаний об устройстве системы социальной защиты детства;</w:t>
            </w:r>
          </w:p>
          <w:p w:rsidR="002C5DC6" w:rsidRPr="00102AAF" w:rsidRDefault="002C5DC6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7"/>
                <w:szCs w:val="27"/>
              </w:rPr>
            </w:pPr>
            <w:r w:rsidRPr="00102AAF">
              <w:rPr>
                <w:rFonts w:ascii="Times New Roman" w:hAnsi="Times New Roman"/>
                <w:iCs/>
                <w:sz w:val="27"/>
                <w:szCs w:val="27"/>
              </w:rPr>
              <w:t xml:space="preserve">ПК-20:  </w:t>
            </w:r>
            <w:r w:rsidRPr="00102AAF">
              <w:rPr>
                <w:rFonts w:ascii="Times New Roman" w:hAnsi="Times New Roman"/>
                <w:color w:val="000000"/>
                <w:sz w:val="27"/>
                <w:szCs w:val="27"/>
              </w:rPr>
              <w:t>владением методами социальной диагностики;</w:t>
            </w:r>
          </w:p>
          <w:p w:rsidR="002C5DC6" w:rsidRPr="00102AAF" w:rsidRDefault="002C5DC6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color w:val="808080"/>
                <w:sz w:val="27"/>
                <w:szCs w:val="27"/>
              </w:rPr>
            </w:pPr>
            <w:r w:rsidRPr="00102AAF">
              <w:rPr>
                <w:rFonts w:ascii="Times New Roman" w:hAnsi="Times New Roman"/>
                <w:iCs/>
                <w:sz w:val="27"/>
                <w:szCs w:val="27"/>
              </w:rPr>
              <w:t xml:space="preserve">ПК-21: </w:t>
            </w:r>
            <w:r w:rsidRPr="00102AAF">
              <w:rPr>
                <w:rFonts w:ascii="Times New Roman" w:hAnsi="Times New Roman"/>
                <w:color w:val="000000"/>
                <w:sz w:val="27"/>
                <w:szCs w:val="27"/>
              </w:rPr>
              <w:t>способность выступать посредником между обучающимся и различными социальными институтами.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7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7"/>
          <w:szCs w:val="27"/>
        </w:rPr>
        <w:t>4</w:t>
      </w:r>
      <w:r w:rsidRPr="00102AAF">
        <w:rPr>
          <w:rFonts w:ascii="Times New Roman" w:hAnsi="Times New Roman"/>
          <w:b/>
          <w:bCs/>
          <w:color w:val="000000"/>
          <w:sz w:val="27"/>
          <w:szCs w:val="27"/>
        </w:rPr>
        <w:tab/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7"/>
          <w:szCs w:val="27"/>
        </w:rPr>
        <w:t>(в ЗЕТ):2.</w:t>
      </w:r>
    </w:p>
    <w:p w:rsidR="002C5DC6" w:rsidRPr="00102AAF" w:rsidRDefault="002C5DC6" w:rsidP="002C5DC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7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7"/>
          <w:szCs w:val="27"/>
        </w:rPr>
        <w:t>5</w:t>
      </w:r>
      <w:r w:rsidRPr="00102AAF">
        <w:rPr>
          <w:rFonts w:ascii="Times New Roman" w:hAnsi="Times New Roman"/>
          <w:b/>
          <w:bCs/>
          <w:color w:val="000000"/>
          <w:sz w:val="27"/>
          <w:szCs w:val="27"/>
        </w:rPr>
        <w:tab/>
        <w:t>Форма контроля:</w:t>
      </w:r>
      <w:r w:rsidRPr="00102AAF">
        <w:rPr>
          <w:rFonts w:ascii="Times New Roman" w:hAnsi="Times New Roman"/>
          <w:bCs/>
          <w:color w:val="000000"/>
          <w:sz w:val="27"/>
          <w:szCs w:val="27"/>
        </w:rPr>
        <w:t xml:space="preserve"> экзамен.</w:t>
      </w:r>
    </w:p>
    <w:p w:rsidR="002C5DC6" w:rsidRPr="00102AAF" w:rsidRDefault="002C5DC6" w:rsidP="002C5DC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7"/>
          <w:szCs w:val="27"/>
        </w:rPr>
      </w:pPr>
      <w:r w:rsidRPr="00102AAF">
        <w:rPr>
          <w:rFonts w:ascii="Times New Roman" w:hAnsi="Times New Roman"/>
          <w:b/>
          <w:bCs/>
          <w:color w:val="000000"/>
          <w:sz w:val="27"/>
          <w:szCs w:val="27"/>
        </w:rPr>
        <w:t>6</w:t>
      </w:r>
      <w:r w:rsidRPr="00102AAF">
        <w:rPr>
          <w:rFonts w:ascii="Times New Roman" w:hAnsi="Times New Roman"/>
          <w:b/>
          <w:bCs/>
          <w:color w:val="000000"/>
          <w:sz w:val="27"/>
          <w:szCs w:val="27"/>
        </w:rPr>
        <w:tab/>
        <w:t>Сведения о профессорско-преподавательском составе</w:t>
      </w:r>
      <w:hyperlink r:id="rId36" w:anchor="sdfootnote2sym" w:history="1">
        <w:r w:rsidRPr="00102AAF">
          <w:rPr>
            <w:rFonts w:ascii="Times New Roman" w:hAnsi="Times New Roman"/>
            <w:color w:val="2222CC"/>
            <w:sz w:val="27"/>
            <w:szCs w:val="27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7"/>
          <w:szCs w:val="27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Основноеместо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hd w:val="clear" w:color="auto" w:fill="FFFFFF"/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 xml:space="preserve">Б1.В.08.06 Техники </w:t>
            </w:r>
            <w:r w:rsidRPr="00102AAF">
              <w:rPr>
                <w:rFonts w:ascii="Times New Roman" w:hAnsi="Times New Roman"/>
                <w:color w:val="000000"/>
              </w:rPr>
              <w:lastRenderedPageBreak/>
              <w:t>первичных бесед специалиста с трудными подростками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</w:rPr>
              <w:lastRenderedPageBreak/>
              <w:t xml:space="preserve">Макаров Александр </w:t>
            </w:r>
            <w:r w:rsidRPr="00102AAF">
              <w:rPr>
                <w:rFonts w:ascii="Times New Roman" w:hAnsi="Times New Roman"/>
              </w:rPr>
              <w:lastRenderedPageBreak/>
              <w:t>Викторович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lastRenderedPageBreak/>
              <w:t xml:space="preserve">ТГПИ «филология» </w:t>
            </w:r>
            <w:r w:rsidRPr="00102AAF">
              <w:rPr>
                <w:rFonts w:ascii="Times New Roman" w:hAnsi="Times New Roman"/>
                <w:color w:val="000000"/>
              </w:rPr>
              <w:lastRenderedPageBreak/>
              <w:t>2003г.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lastRenderedPageBreak/>
              <w:t>Кандидат педагогичес</w:t>
            </w:r>
            <w:r w:rsidRPr="00102AAF">
              <w:rPr>
                <w:rFonts w:ascii="Times New Roman" w:hAnsi="Times New Roman"/>
                <w:color w:val="000000"/>
              </w:rPr>
              <w:lastRenderedPageBreak/>
              <w:t>ких наук, доцент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lastRenderedPageBreak/>
              <w:t xml:space="preserve">Кафедра социальной </w:t>
            </w:r>
            <w:r w:rsidRPr="00102AAF">
              <w:rPr>
                <w:rFonts w:ascii="Times New Roman" w:hAnsi="Times New Roman"/>
                <w:color w:val="000000"/>
              </w:rPr>
              <w:lastRenderedPageBreak/>
              <w:t>педагогики и психологии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lastRenderedPageBreak/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 xml:space="preserve">С 1.12.2015 </w:t>
            </w:r>
            <w:r w:rsidRPr="00102AAF">
              <w:rPr>
                <w:rFonts w:ascii="Times New Roman" w:hAnsi="Times New Roman"/>
                <w:color w:val="000000"/>
              </w:rPr>
              <w:lastRenderedPageBreak/>
              <w:t>по 14.01.2016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7"/>
          <w:szCs w:val="27"/>
        </w:rPr>
      </w:pPr>
    </w:p>
    <w:p w:rsidR="002C5DC6" w:rsidRPr="00102AAF" w:rsidRDefault="002C5DC6" w:rsidP="002C5DC6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7"/>
        </w:rPr>
      </w:pPr>
      <w:r w:rsidRPr="00102AAF">
        <w:rPr>
          <w:rFonts w:ascii="Times New Roman" w:hAnsi="Times New Roman"/>
          <w:color w:val="000000"/>
          <w:sz w:val="24"/>
          <w:szCs w:val="27"/>
        </w:rPr>
        <w:t>Разработчик: доцент Макаров А.В.</w:t>
      </w:r>
    </w:p>
    <w:p w:rsidR="002C5DC6" w:rsidRPr="00102AAF" w:rsidRDefault="002C5DC6" w:rsidP="002C5DC6">
      <w:pPr>
        <w:rPr>
          <w:rFonts w:ascii="Times New Roman" w:hAnsi="Times New Roman"/>
        </w:rPr>
      </w:pP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  <w:u w:val="single"/>
        </w:rPr>
        <w:t xml:space="preserve">Б1.В.08.07 </w:t>
      </w:r>
      <w:r w:rsidRPr="00102AAF">
        <w:rPr>
          <w:rFonts w:ascii="Times New Roman" w:hAnsi="Times New Roman"/>
          <w:b/>
          <w:bCs/>
          <w:sz w:val="24"/>
          <w:szCs w:val="24"/>
          <w:u w:val="single"/>
        </w:rPr>
        <w:t>Методики преодоления кризисных периодов развития детей и подростков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102AAF">
        <w:t xml:space="preserve">- формирование и развитие компетенций, позволяющих осуществлять психологическое консультирование, психокоррекцию, психотерапию в ситуации возрастных, или нормативных кризисов развития у детей и </w:t>
      </w:r>
      <w:r w:rsidRPr="00102AAF">
        <w:rPr>
          <w:color w:val="34332A"/>
        </w:rPr>
        <w:t>подростков.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</w:p>
    <w:p w:rsidR="002C5DC6" w:rsidRPr="00102AAF" w:rsidRDefault="002C5DC6" w:rsidP="00D648D1">
      <w:pPr>
        <w:pStyle w:val="af7"/>
        <w:widowControl w:val="0"/>
        <w:numPr>
          <w:ilvl w:val="0"/>
          <w:numId w:val="26"/>
        </w:numPr>
        <w:spacing w:line="240" w:lineRule="auto"/>
        <w:ind w:left="0"/>
      </w:pPr>
      <w:r w:rsidRPr="00102AAF">
        <w:rPr>
          <w:rFonts w:eastAsia="Times New Roman"/>
          <w:b/>
          <w:bCs/>
          <w:color w:val="000000"/>
        </w:rPr>
        <w:t>Задачи изучения дисциплины: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1. Развитие способности к диагностике затруднений, проблем, конфликтных ситуаций и отклонений в поведении детей и подростков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2. Овладение методиками и технологиями социальной диагностики и социального развития.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3. Выработка готовности студентов к организации социально-педагогической деятельности, направленной на преодоление кризисов развития детей и подростков</w:t>
      </w:r>
    </w:p>
    <w:p w:rsidR="002C5DC6" w:rsidRPr="00102AAF" w:rsidRDefault="002C5DC6" w:rsidP="00D648D1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ПК-16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З методы и методики, направленные на выявление интересов, трудностей, проблем, конфликтных ситуаций и отклонений в поведении обучающихся с ОВЗ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У выявлению интересов, трудностей, проблем, конфликтных ситуаций и отклонений в поведении обучающихся с ОВЗ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В способностью к выявлению интересов, трудностей, проблем, конфликтных ситуаций и отклонений в поведении обучающихся с ОВЗ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устройство системы социальной защиты детства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В готовностью выстраивать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профессиональную деятельность на основе знаний об устройстве системы социальной защиты детства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ПК-20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владением методами социальной диагностики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методы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владеть методами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методами социальной диагностики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5DC6" w:rsidRPr="00102AAF" w:rsidRDefault="002C5DC6" w:rsidP="00D648D1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2C5DC6" w:rsidRPr="00102AAF" w:rsidTr="0037447E">
        <w:tc>
          <w:tcPr>
            <w:tcW w:w="9854" w:type="dxa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ПК-16: Способность к выявлению интересов, трудностей, проблем, конфликтных ситуации и отклонении в поведении обучающихся.</w:t>
            </w:r>
          </w:p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ПК-19: Готовность выстраивать профессиональную деятельность на основе знаний об устройстве системы социальной защиты детства.</w:t>
            </w:r>
          </w:p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ПК-20: Владение методами социальной диагностики</w:t>
            </w:r>
          </w:p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2C5DC6" w:rsidRPr="00102AAF" w:rsidRDefault="002C5DC6" w:rsidP="00D648D1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ЗЕТ):3.</w:t>
      </w:r>
    </w:p>
    <w:p w:rsidR="002C5DC6" w:rsidRPr="00102AAF" w:rsidRDefault="002C5DC6" w:rsidP="00D648D1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:rsidR="002C5DC6" w:rsidRPr="00102AAF" w:rsidRDefault="002C5DC6" w:rsidP="00D648D1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37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jc w:val="center"/>
        <w:tblLayout w:type="fixed"/>
        <w:tblLook w:val="04A0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2C5DC6" w:rsidRPr="00102AAF" w:rsidTr="0037447E">
        <w:trPr>
          <w:jc w:val="center"/>
        </w:trPr>
        <w:tc>
          <w:tcPr>
            <w:tcW w:w="154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Последнее повышение квалификации</w:t>
            </w:r>
          </w:p>
        </w:tc>
      </w:tr>
      <w:tr w:rsidR="002C5DC6" w:rsidRPr="00102AAF" w:rsidTr="0037447E">
        <w:trPr>
          <w:jc w:val="center"/>
        </w:trPr>
        <w:tc>
          <w:tcPr>
            <w:tcW w:w="154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</w:tr>
      <w:tr w:rsidR="002C5DC6" w:rsidRPr="00102AAF" w:rsidTr="0037447E">
        <w:trPr>
          <w:jc w:val="center"/>
        </w:trPr>
        <w:tc>
          <w:tcPr>
            <w:tcW w:w="1548" w:type="dxa"/>
            <w:vAlign w:val="center"/>
            <w:hideMark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Б1.В.08.07 Методика преодоления кризисных периодов развития детей и подростков</w:t>
            </w:r>
          </w:p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Скуднова Татьяна Дмитриевна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ТГПИ инфак «французский и немецкий языки»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Доктор философских наук, профессор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С 1.12.2015 по 14.01.2016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Разработчик: профессор Скуднова Т.Д.</w:t>
      </w:r>
    </w:p>
    <w:p w:rsidR="002C5DC6" w:rsidRPr="00102AAF" w:rsidRDefault="002C5DC6" w:rsidP="002C5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102AAF">
        <w:rPr>
          <w:rFonts w:ascii="Times New Roman" w:hAnsi="Times New Roman"/>
          <w:b/>
          <w:sz w:val="28"/>
          <w:szCs w:val="24"/>
          <w:u w:val="single"/>
        </w:rPr>
        <w:t>Б1.В.08.08Практикум по социально-педагогическому проектированию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>формирование у будущего социального педагога навыков проектной деятельности.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D648D1">
      <w:pPr>
        <w:pStyle w:val="af7"/>
        <w:widowControl w:val="0"/>
        <w:numPr>
          <w:ilvl w:val="0"/>
          <w:numId w:val="27"/>
        </w:numPr>
        <w:spacing w:line="240" w:lineRule="auto"/>
        <w:ind w:left="0" w:firstLine="709"/>
      </w:pPr>
      <w:r w:rsidRPr="00102AAF">
        <w:rPr>
          <w:rFonts w:eastAsia="Times New Roman"/>
          <w:b/>
          <w:bCs/>
          <w:color w:val="000000"/>
        </w:rPr>
        <w:t>Задачи изучения дисциплины:</w:t>
      </w:r>
    </w:p>
    <w:p w:rsidR="002C5DC6" w:rsidRPr="00102AAF" w:rsidRDefault="002C5DC6" w:rsidP="002C5DC6">
      <w:pPr>
        <w:pStyle w:val="af7"/>
        <w:widowControl w:val="0"/>
        <w:spacing w:line="240" w:lineRule="auto"/>
        <w:ind w:left="0" w:firstLine="709"/>
        <w:jc w:val="center"/>
      </w:pPr>
      <w:r w:rsidRPr="00102AAF">
        <w:t>Задачи в области информирования и понимания:</w:t>
      </w:r>
    </w:p>
    <w:p w:rsidR="002C5DC6" w:rsidRPr="00102AAF" w:rsidRDefault="002C5DC6" w:rsidP="002C5DC6">
      <w:pPr>
        <w:pStyle w:val="af7"/>
        <w:widowControl w:val="0"/>
        <w:spacing w:line="240" w:lineRule="auto"/>
        <w:ind w:left="0" w:firstLine="709"/>
      </w:pPr>
      <w:r w:rsidRPr="00102AAF">
        <w:t>- раскрыть сущность социально-педагогического проектирования;</w:t>
      </w:r>
    </w:p>
    <w:p w:rsidR="002C5DC6" w:rsidRPr="00102AAF" w:rsidRDefault="002C5DC6" w:rsidP="002C5DC6">
      <w:pPr>
        <w:pStyle w:val="af7"/>
        <w:widowControl w:val="0"/>
        <w:spacing w:line="240" w:lineRule="auto"/>
        <w:ind w:left="0" w:firstLine="709"/>
      </w:pPr>
      <w:r w:rsidRPr="00102AAF">
        <w:t>- рассмотреть различные виды социально-педагогических проектов;</w:t>
      </w:r>
    </w:p>
    <w:p w:rsidR="002C5DC6" w:rsidRPr="00102AAF" w:rsidRDefault="002C5DC6" w:rsidP="002C5DC6">
      <w:pPr>
        <w:pStyle w:val="af7"/>
        <w:widowControl w:val="0"/>
        <w:spacing w:line="240" w:lineRule="auto"/>
        <w:ind w:left="0" w:firstLine="709"/>
      </w:pPr>
      <w:r w:rsidRPr="00102AAF">
        <w:t xml:space="preserve">- познакомить студентов с основными методиками и технологиями подготовки и реализации проектов; </w:t>
      </w:r>
    </w:p>
    <w:p w:rsidR="002C5DC6" w:rsidRPr="00102AAF" w:rsidRDefault="002C5DC6" w:rsidP="002C5DC6">
      <w:pPr>
        <w:pStyle w:val="af7"/>
        <w:widowControl w:val="0"/>
        <w:spacing w:line="240" w:lineRule="auto"/>
        <w:ind w:left="0" w:firstLine="709"/>
      </w:pPr>
      <w:r w:rsidRPr="00102AAF">
        <w:t>- способствовать систематизации знаний в области социальной педагогики и других наук о человеке;</w:t>
      </w:r>
    </w:p>
    <w:p w:rsidR="002C5DC6" w:rsidRPr="00102AAF" w:rsidRDefault="002C5DC6" w:rsidP="002C5DC6">
      <w:pPr>
        <w:pStyle w:val="af7"/>
        <w:widowControl w:val="0"/>
        <w:spacing w:line="240" w:lineRule="auto"/>
        <w:ind w:left="0" w:firstLine="709"/>
        <w:jc w:val="center"/>
      </w:pPr>
      <w:r w:rsidRPr="00102AAF">
        <w:t>Задачи в области применения знаний:</w:t>
      </w:r>
    </w:p>
    <w:p w:rsidR="002C5DC6" w:rsidRPr="00102AAF" w:rsidRDefault="002C5DC6" w:rsidP="002C5DC6">
      <w:pPr>
        <w:pStyle w:val="af7"/>
        <w:widowControl w:val="0"/>
        <w:spacing w:line="240" w:lineRule="auto"/>
        <w:ind w:left="0" w:firstLine="709"/>
      </w:pPr>
      <w:r w:rsidRPr="00102AAF">
        <w:t>- создать условия для самостоятельного приобретения студентами новых знаний из разных источников;</w:t>
      </w:r>
    </w:p>
    <w:p w:rsidR="002C5DC6" w:rsidRPr="00102AAF" w:rsidRDefault="002C5DC6" w:rsidP="002C5DC6">
      <w:pPr>
        <w:pStyle w:val="af7"/>
        <w:widowControl w:val="0"/>
        <w:spacing w:line="240" w:lineRule="auto"/>
        <w:ind w:left="0" w:firstLine="709"/>
      </w:pPr>
      <w:r w:rsidRPr="00102AAF">
        <w:t>- показать возможности использования приобретенных знаний при разработке проектов для решения социальных проблем.</w:t>
      </w:r>
    </w:p>
    <w:p w:rsidR="002C5DC6" w:rsidRPr="00102AAF" w:rsidRDefault="002C5DC6" w:rsidP="002C5DC6">
      <w:pPr>
        <w:pStyle w:val="af7"/>
        <w:widowControl w:val="0"/>
        <w:spacing w:line="240" w:lineRule="auto"/>
        <w:ind w:left="0" w:firstLine="709"/>
      </w:pPr>
      <w:r w:rsidRPr="00102AAF">
        <w:t>цели в области построения заключений:</w:t>
      </w:r>
    </w:p>
    <w:p w:rsidR="002C5DC6" w:rsidRPr="00102AAF" w:rsidRDefault="002C5DC6" w:rsidP="002C5DC6">
      <w:pPr>
        <w:pStyle w:val="af7"/>
        <w:widowControl w:val="0"/>
        <w:spacing w:line="240" w:lineRule="auto"/>
        <w:ind w:left="0" w:firstLine="709"/>
      </w:pPr>
      <w:r w:rsidRPr="00102AAF">
        <w:t xml:space="preserve">- объяснить возможность и необходимость интерпретации информации, полученной из разных источников; </w:t>
      </w:r>
    </w:p>
    <w:p w:rsidR="002C5DC6" w:rsidRPr="00102AAF" w:rsidRDefault="002C5DC6" w:rsidP="002C5DC6">
      <w:pPr>
        <w:pStyle w:val="af7"/>
        <w:widowControl w:val="0"/>
        <w:spacing w:line="240" w:lineRule="auto"/>
        <w:ind w:left="0" w:firstLine="709"/>
      </w:pPr>
      <w:r w:rsidRPr="00102AAF">
        <w:t>-  содействовать развитию у студентов способности принимать решения на основе анализа проблемной ситуации.</w:t>
      </w:r>
    </w:p>
    <w:p w:rsidR="002C5DC6" w:rsidRPr="00102AAF" w:rsidRDefault="002C5DC6" w:rsidP="002C5DC6">
      <w:pPr>
        <w:pStyle w:val="af7"/>
        <w:widowControl w:val="0"/>
        <w:spacing w:line="240" w:lineRule="auto"/>
        <w:ind w:left="0" w:firstLine="709"/>
        <w:jc w:val="center"/>
      </w:pPr>
      <w:r w:rsidRPr="00102AAF">
        <w:t>Задачи в области коммуникации:</w:t>
      </w:r>
    </w:p>
    <w:p w:rsidR="002C5DC6" w:rsidRPr="00102AAF" w:rsidRDefault="002C5DC6" w:rsidP="002C5DC6">
      <w:pPr>
        <w:pStyle w:val="af7"/>
        <w:widowControl w:val="0"/>
        <w:spacing w:line="240" w:lineRule="auto"/>
        <w:ind w:left="0" w:firstLine="709"/>
      </w:pPr>
      <w:r w:rsidRPr="00102AAF">
        <w:t>- создать условия для  приобретения студентами опыта работы в группах;</w:t>
      </w:r>
    </w:p>
    <w:p w:rsidR="002C5DC6" w:rsidRPr="00102AAF" w:rsidRDefault="002C5DC6" w:rsidP="002C5DC6">
      <w:pPr>
        <w:pStyle w:val="af7"/>
        <w:widowControl w:val="0"/>
        <w:spacing w:line="240" w:lineRule="auto"/>
        <w:ind w:left="0" w:firstLine="709"/>
      </w:pPr>
      <w:r w:rsidRPr="00102AAF">
        <w:t>- способствовать формированию умений в области организации и управления образовательной коммуникацией (мыслительные и коммуникативные действия, действия из позиции организатора коммуникации).</w:t>
      </w:r>
    </w:p>
    <w:p w:rsidR="002C5DC6" w:rsidRPr="00102AAF" w:rsidRDefault="002C5DC6" w:rsidP="002C5DC6">
      <w:pPr>
        <w:pStyle w:val="af7"/>
        <w:widowControl w:val="0"/>
        <w:spacing w:line="240" w:lineRule="auto"/>
        <w:ind w:left="0" w:firstLine="709"/>
      </w:pPr>
      <w:r w:rsidRPr="00102AAF">
        <w:t>цели в области формирования и развития деятельностных, мыслительных способностей:</w:t>
      </w:r>
    </w:p>
    <w:p w:rsidR="002C5DC6" w:rsidRPr="00102AAF" w:rsidRDefault="002C5DC6" w:rsidP="002C5DC6">
      <w:pPr>
        <w:pStyle w:val="af7"/>
        <w:widowControl w:val="0"/>
        <w:spacing w:line="240" w:lineRule="auto"/>
        <w:ind w:left="0" w:firstLine="709"/>
      </w:pPr>
      <w:r w:rsidRPr="00102AAF">
        <w:t>- способствовать развитию у студентов исследовательских умений (умения выявлять проблемы, умения анализировать ситуацию, умения разработать план работы  и др.);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102AAF">
        <w:t>- создать условия для развития творческого мышления (гибкости и оригинальности при генерировании идей).</w:t>
      </w:r>
    </w:p>
    <w:p w:rsidR="002C5DC6" w:rsidRPr="00102AAF" w:rsidRDefault="002C5DC6" w:rsidP="00D648D1">
      <w:pPr>
        <w:pStyle w:val="2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Профессиональные компетенции (ПК) 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ПК-15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готовностью к организации мероприятий по развитию и социальной защите обучающегося.</w:t>
            </w:r>
          </w:p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мероприятия по развитию и социальной защите обучающегося.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организовать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мероприятия по развитию и социальной защите обучающегося.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готовностью к организации мероприятий по развитию и социальной защите обучающегося.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ПК-17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составлять программы социального сопровождения и поддержки обучающихся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составления программы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составлять программы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В способностью составлять программы социального сопровождения и поддержки обучающихся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владением методами социальной диагностики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методы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владеть методами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методами социальной диагностики</w:t>
            </w:r>
          </w:p>
        </w:tc>
      </w:tr>
    </w:tbl>
    <w:p w:rsidR="002C5DC6" w:rsidRPr="00102AAF" w:rsidRDefault="002C5DC6" w:rsidP="002C5DC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DC6" w:rsidRPr="00102AAF" w:rsidRDefault="002C5DC6" w:rsidP="00D648D1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2C5DC6" w:rsidRPr="00102AAF" w:rsidTr="0037447E">
        <w:tc>
          <w:tcPr>
            <w:tcW w:w="9854" w:type="dxa"/>
          </w:tcPr>
          <w:p w:rsidR="002C5DC6" w:rsidRPr="00102AAF" w:rsidRDefault="002C5DC6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ПК-15: готовностью к организации мероприятий по развитию и социальной защите обучающегося;</w:t>
            </w:r>
          </w:p>
          <w:p w:rsidR="002C5DC6" w:rsidRPr="00102AAF" w:rsidRDefault="002C5DC6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ПК-17: способностью составлять программы социального сопровождения и поддержки обучающихся;</w:t>
            </w:r>
          </w:p>
          <w:p w:rsidR="002C5DC6" w:rsidRPr="00102AAF" w:rsidRDefault="002C5DC6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ПК-20:владением методами социальной диагностики</w:t>
            </w:r>
          </w:p>
          <w:p w:rsidR="002C5DC6" w:rsidRPr="00102AAF" w:rsidRDefault="002C5DC6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2C5DC6" w:rsidRPr="00102AAF" w:rsidRDefault="002C5DC6" w:rsidP="00D648D1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ЗЕТ):2.</w:t>
      </w:r>
    </w:p>
    <w:p w:rsidR="002C5DC6" w:rsidRPr="00102AAF" w:rsidRDefault="002C5DC6" w:rsidP="00D648D1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>зачет.</w:t>
      </w:r>
    </w:p>
    <w:p w:rsidR="002C5DC6" w:rsidRPr="00102AAF" w:rsidRDefault="002C5DC6" w:rsidP="00D648D1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38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Б1.В.08.08Практикум по социально-педагогическому проектированию</w:t>
            </w:r>
          </w:p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Шалова Светлана Юрьевна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ТГПИ 1986г. соцфак, «педагогика и методика воспит. работы»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Кандидат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2016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Разработчик: доцент Шалова С.В.</w:t>
      </w:r>
    </w:p>
    <w:p w:rsidR="002C5DC6" w:rsidRPr="00102AAF" w:rsidRDefault="002C5DC6" w:rsidP="002C5DC6">
      <w:pPr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br w:type="page"/>
      </w: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  <w:r w:rsidRPr="00102AAF">
        <w:rPr>
          <w:rFonts w:ascii="Times New Roman" w:hAnsi="Times New Roman"/>
          <w:b/>
          <w:bCs/>
          <w:sz w:val="28"/>
          <w:szCs w:val="24"/>
          <w:u w:val="single"/>
        </w:rPr>
        <w:t>Б1.В.08.09 Нормативно-правовое обеспечение деятельности социальных учреждений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педагогики и социокультурного развития личности </w:t>
            </w: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9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102AAF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</w:t>
      </w:r>
      <w:r w:rsidRPr="00102AAF">
        <w:rPr>
          <w:rFonts w:ascii="Times New Roman" w:eastAsia="Times New Roman" w:hAnsi="Times New Roman"/>
          <w:bCs/>
          <w:sz w:val="24"/>
          <w:szCs w:val="24"/>
          <w:lang w:eastAsia="ru-RU"/>
        </w:rPr>
        <w:t>нормативно-правовыми основами деятельности социальных учреждений в России.</w:t>
      </w:r>
    </w:p>
    <w:p w:rsidR="002C5DC6" w:rsidRPr="00102AAF" w:rsidRDefault="002C5DC6" w:rsidP="00D648D1">
      <w:pPr>
        <w:pStyle w:val="a8"/>
        <w:widowControl w:val="0"/>
        <w:numPr>
          <w:ilvl w:val="0"/>
          <w:numId w:val="9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:rsidR="002C5DC6" w:rsidRPr="00102AAF" w:rsidRDefault="002C5DC6" w:rsidP="00D648D1">
      <w:pPr>
        <w:pStyle w:val="a8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овладение знаниями по истории развития </w:t>
      </w:r>
      <w:r w:rsidRPr="00102AAF">
        <w:rPr>
          <w:rFonts w:ascii="Times New Roman" w:hAnsi="Times New Roman"/>
          <w:bCs/>
          <w:sz w:val="24"/>
          <w:szCs w:val="24"/>
        </w:rPr>
        <w:t>нормативно-правовых основ деятельности социальных учреждений в России;</w:t>
      </w:r>
    </w:p>
    <w:p w:rsidR="002C5DC6" w:rsidRPr="00102AAF" w:rsidRDefault="002C5DC6" w:rsidP="00D648D1">
      <w:pPr>
        <w:pStyle w:val="a8"/>
        <w:numPr>
          <w:ilvl w:val="0"/>
          <w:numId w:val="97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знать сущность и функциональные возможности деятельности социальных учреждений.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D648D1">
      <w:pPr>
        <w:pStyle w:val="23"/>
        <w:numPr>
          <w:ilvl w:val="0"/>
          <w:numId w:val="9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753"/>
        <w:gridCol w:w="4857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39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общего образования</w:t>
            </w:r>
          </w:p>
        </w:tc>
      </w:tr>
      <w:tr w:rsidR="002C5DC6" w:rsidRPr="00102AAF" w:rsidTr="0037447E">
        <w:trPr>
          <w:trHeight w:val="2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ПК-15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готовность к организации мероприятий по развитию и социальной защите обучающегося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 xml:space="preserve"> нормативно-правовые основы деятельности социальных учреждений для организации мероприятий по развитию и социальной защите обучающегося</w:t>
            </w:r>
          </w:p>
        </w:tc>
      </w:tr>
      <w:tr w:rsidR="002C5DC6" w:rsidRPr="00102AAF" w:rsidTr="0037447E">
        <w:trPr>
          <w:trHeight w:val="318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применять нормативно-правовые основы деятельности социальных учреждений для организации мероприятий по развитию и социальной защите обучающегося</w:t>
            </w:r>
          </w:p>
        </w:tc>
      </w:tr>
      <w:tr w:rsidR="002C5DC6" w:rsidRPr="00102AAF" w:rsidTr="0037447E">
        <w:trPr>
          <w:trHeight w:val="48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готовностью к организации мероприятий по развитию и социальной защите обучающегося</w:t>
            </w:r>
          </w:p>
        </w:tc>
      </w:tr>
      <w:tr w:rsidR="002C5DC6" w:rsidRPr="00102AAF" w:rsidTr="0037447E">
        <w:trPr>
          <w:trHeight w:val="4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ПК-17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 составлять программы социального сопровождения и поддержки обучающихся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нормативные документы и технологию составления программы социального сопровождения и поддержки обучающихся</w:t>
            </w:r>
          </w:p>
        </w:tc>
      </w:tr>
      <w:tr w:rsidR="002C5DC6" w:rsidRPr="00102AAF" w:rsidTr="0037447E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У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2C5DC6" w:rsidRPr="00102AAF" w:rsidTr="0037447E">
        <w:trPr>
          <w:trHeight w:val="8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2C5DC6" w:rsidRPr="00102AAF" w:rsidTr="0037447E">
        <w:trPr>
          <w:trHeight w:val="4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ПК-18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нормативно-правовые основы деятельности социальных учреждений для </w:t>
            </w:r>
          </w:p>
          <w:p w:rsidR="002C5DC6" w:rsidRPr="00102AAF" w:rsidRDefault="002C5DC6" w:rsidP="003744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2C5DC6" w:rsidRPr="00102AAF" w:rsidTr="0037447E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У использовать нормативно-правовые знания 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2C5DC6" w:rsidRPr="00102AAF" w:rsidTr="0037447E">
        <w:trPr>
          <w:trHeight w:val="8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использования нормативно-правовые знания 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2C5DC6" w:rsidRPr="00102AAF" w:rsidTr="0037447E">
        <w:trPr>
          <w:trHeight w:val="4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ПК-19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готовность выстраивать профессиональную деятельность на основе знаний об устройстве системы социальной защиты детства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нормативные основы профессиональной деятельности на основе знаний об устройстве системы социальной защиты детства</w:t>
            </w:r>
          </w:p>
        </w:tc>
      </w:tr>
      <w:tr w:rsidR="002C5DC6" w:rsidRPr="00102AAF" w:rsidTr="0037447E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У применять нормативные основы профессиональной деятельности на основе знаний об устройстве системы социальной защиты детства</w:t>
            </w:r>
          </w:p>
        </w:tc>
      </w:tr>
      <w:tr w:rsidR="002C5DC6" w:rsidRPr="00102AAF" w:rsidTr="0037447E">
        <w:trPr>
          <w:trHeight w:val="8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</w:tbl>
    <w:p w:rsidR="002C5DC6" w:rsidRPr="00102AAF" w:rsidRDefault="002C5DC6" w:rsidP="002C5DC6">
      <w:pPr>
        <w:pStyle w:val="a8"/>
        <w:shd w:val="clear" w:color="auto" w:fill="FFFFFF"/>
        <w:spacing w:after="0" w:line="240" w:lineRule="auto"/>
        <w:ind w:left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C5DC6" w:rsidRPr="00102AAF" w:rsidRDefault="002C5DC6" w:rsidP="002C5DC6">
      <w:pPr>
        <w:pStyle w:val="a8"/>
        <w:shd w:val="clear" w:color="auto" w:fill="FFFFFF"/>
        <w:spacing w:after="0" w:line="240" w:lineRule="auto"/>
        <w:ind w:left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p w:rsidR="002C5DC6" w:rsidRPr="00102AAF" w:rsidRDefault="002C5DC6" w:rsidP="002C5DC6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AF">
        <w:rPr>
          <w:rFonts w:ascii="Times New Roman" w:hAnsi="Times New Roman" w:cs="Times New Roman"/>
          <w:color w:val="000000"/>
          <w:sz w:val="24"/>
          <w:szCs w:val="24"/>
        </w:rPr>
        <w:t>ПК-15, ПК-17, ПК-18, ПК-19</w:t>
      </w:r>
    </w:p>
    <w:p w:rsidR="002C5DC6" w:rsidRPr="00102AAF" w:rsidRDefault="002C5DC6" w:rsidP="00D648D1">
      <w:pPr>
        <w:pStyle w:val="a8"/>
        <w:numPr>
          <w:ilvl w:val="0"/>
          <w:numId w:val="9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ЗЕТ):2</w:t>
      </w:r>
    </w:p>
    <w:p w:rsidR="002C5DC6" w:rsidRPr="00102AAF" w:rsidRDefault="002C5DC6" w:rsidP="00D648D1">
      <w:pPr>
        <w:pStyle w:val="a8"/>
        <w:numPr>
          <w:ilvl w:val="0"/>
          <w:numId w:val="9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 xml:space="preserve"> зачет</w:t>
      </w:r>
    </w:p>
    <w:p w:rsidR="002C5DC6" w:rsidRPr="00102AAF" w:rsidRDefault="002C5DC6" w:rsidP="00D648D1">
      <w:pPr>
        <w:pStyle w:val="a8"/>
        <w:numPr>
          <w:ilvl w:val="0"/>
          <w:numId w:val="9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39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hAnsi="Times New Roman" w:cs="Times New Roman"/>
                <w:color w:val="000000"/>
              </w:rPr>
              <w:t xml:space="preserve">штатный, внутренний совместитель, внешний совместитель, </w:t>
            </w:r>
            <w:r w:rsidRPr="00102AAF">
              <w:rPr>
                <w:rFonts w:ascii="Times New Roman" w:hAnsi="Times New Roman" w:cs="Times New Roman"/>
                <w:color w:val="000000"/>
              </w:rPr>
              <w:lastRenderedPageBreak/>
              <w:t>почасовик)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8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Б1.В.08.09 Нормативно-правовые обеспечение деятельности социальных учреждений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Шаповалова Виталия Станиславовна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t>ТГПИ 1994г. соцфак, «педагогика и методика воспит. работы, история»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t>Канд. педагогических наук, доцент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</w:tr>
    </w:tbl>
    <w:p w:rsidR="002C5DC6" w:rsidRPr="00102AAF" w:rsidRDefault="002C5DC6" w:rsidP="002C5DC6">
      <w:pPr>
        <w:rPr>
          <w:rFonts w:ascii="Times New Roman" w:hAnsi="Times New Roman"/>
        </w:rPr>
      </w:pPr>
    </w:p>
    <w:p w:rsidR="002C5DC6" w:rsidRPr="00102AAF" w:rsidRDefault="002C5DC6" w:rsidP="002C5DC6">
      <w:pPr>
        <w:rPr>
          <w:rFonts w:ascii="Times New Roman" w:hAnsi="Times New Roman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Разработчик: профессор Шаповалова В.С.</w:t>
      </w:r>
    </w:p>
    <w:p w:rsidR="002C5DC6" w:rsidRPr="00102AAF" w:rsidRDefault="002C5DC6" w:rsidP="002C5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4"/>
          <w:u w:val="single"/>
        </w:rPr>
      </w:pPr>
      <w:r w:rsidRPr="00102AAF">
        <w:rPr>
          <w:rFonts w:ascii="Times New Roman" w:hAnsi="Times New Roman"/>
          <w:b/>
          <w:sz w:val="28"/>
          <w:szCs w:val="24"/>
          <w:u w:val="single"/>
        </w:rPr>
        <w:t>Б1.В.08.10 Методика организации посредничества между личностью и социальными институтами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102AAF">
        <w:t>– овладение студентами представлениями об особенностях актуальности, направления, содержания и технологии организации посредничества между личностью и социальными институтами.</w:t>
      </w:r>
    </w:p>
    <w:p w:rsidR="002C5DC6" w:rsidRPr="00102AAF" w:rsidRDefault="002C5DC6" w:rsidP="00D648D1">
      <w:pPr>
        <w:pStyle w:val="af7"/>
        <w:widowControl w:val="0"/>
        <w:numPr>
          <w:ilvl w:val="0"/>
          <w:numId w:val="28"/>
        </w:numPr>
        <w:spacing w:line="240" w:lineRule="auto"/>
        <w:ind w:left="0" w:firstLine="709"/>
      </w:pPr>
      <w:r w:rsidRPr="00102AAF">
        <w:rPr>
          <w:rFonts w:eastAsia="Times New Roman"/>
          <w:b/>
          <w:bCs/>
          <w:color w:val="000000"/>
        </w:rPr>
        <w:t>Задачи изучения дисциплины: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1. Содействовать формированию у студентов целостного представления об особенностях организации посреднической деятельности между личностью и социальными институтами.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2. Сформировать у студентов базовый понятийный аппарат, необходимый для работы социального педагога в организации посреднической деятельности.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3. Формировать у студента систему знаний о методике организации посредничества между личностью и социальными институтами.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4. Способствовать формированию у студента умения анализировать, сравнивать и обобщать особенности организации посреднической деятельности между личностью и различными социальными институтами.</w:t>
      </w:r>
    </w:p>
    <w:p w:rsidR="002C5DC6" w:rsidRPr="00102AAF" w:rsidRDefault="002C5DC6" w:rsidP="002C5D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AAF">
        <w:rPr>
          <w:rFonts w:ascii="Times New Roman" w:hAnsi="Times New Roman" w:cs="Times New Roman"/>
          <w:sz w:val="24"/>
          <w:szCs w:val="24"/>
        </w:rPr>
        <w:t>5. Помочь студенту в освоении инновационных методик организации посреднической деятельности между личностью и социальными институтами</w:t>
      </w:r>
    </w:p>
    <w:p w:rsidR="002C5DC6" w:rsidRPr="00102AAF" w:rsidRDefault="002C5DC6" w:rsidP="002C5D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AAF">
        <w:rPr>
          <w:rFonts w:ascii="Times New Roman" w:hAnsi="Times New Roman" w:cs="Times New Roman"/>
          <w:sz w:val="24"/>
          <w:szCs w:val="24"/>
        </w:rPr>
        <w:t>6. Способствовать развитию прогностических и проектировочных умений студента, необходимых в создании проекта в организации посреднической деятельности между личностью и различными социальными институтами.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bCs/>
        </w:rPr>
      </w:pPr>
      <w:r w:rsidRPr="00102AAF">
        <w:t>7. Раскрыть возможности студента в самоактуализации и личностного роста в организации социально-педагогической деятельности.</w:t>
      </w:r>
      <w:r w:rsidRPr="00102AAF">
        <w:rPr>
          <w:bCs/>
        </w:rPr>
        <w:t>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bCs/>
        </w:rPr>
      </w:pPr>
    </w:p>
    <w:p w:rsidR="002C5DC6" w:rsidRPr="00102AAF" w:rsidRDefault="002C5DC6" w:rsidP="00D648D1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Выпускник способен к коммуникации в устной и письменной формах на иностранном языке для решения задач профессионального общения, межличностного и межкультурного взаимодействия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культуру и обычаи страны изучаемого языка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; основы речевой профессиональной культуры, в том числе  на иностранном языке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Style w:val="af9"/>
                <w:rFonts w:ascii="Times New Roman" w:eastAsia="MS Mincho" w:hAnsi="Times New Roman"/>
              </w:rPr>
              <w:t xml:space="preserve">У: уважительно и бережно относиться к историческом у наследию  и культурным традициям, толерантно воспринимать социальные и культурные различия, вести диалог с представителями других культур и государств 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В:навыками устного и письменного изложения и аргументирования собственной точки зрения; навыками публичной речи, ведения дискуссий и полемики. </w:t>
            </w: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ПК-17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составлять программы социального сопровождения и поддержки обучающихся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технологию составления программы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составлять программы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способностью составлять программы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ПК-18;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социально ценную деятельность обучающихся, развитие социальных инициатив, социальных проектов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готовность выстраивать профессиональную деятельность на основе знаний об устройстве системы социальной защиты детства.</w:t>
            </w:r>
          </w:p>
          <w:p w:rsidR="002C5DC6" w:rsidRPr="00102AAF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об устройстве системы социальной защиты детства.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выстраивать профессиональную деятельность на основе знаний об устройстве системы социальной защиты детства.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 готовностью выстраивать профессиональную деятельность на основе знаний об устройстве системы социальной защиты детства.</w:t>
            </w:r>
          </w:p>
        </w:tc>
      </w:tr>
      <w:tr w:rsidR="002C5DC6" w:rsidRPr="00102AAF" w:rsidTr="0037447E">
        <w:trPr>
          <w:trHeight w:val="239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владением методами социальной диагностики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методы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владеть методами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методами социальной диагностики</w:t>
            </w:r>
          </w:p>
        </w:tc>
      </w:tr>
    </w:tbl>
    <w:p w:rsidR="002C5DC6" w:rsidRPr="00102AAF" w:rsidRDefault="002C5DC6" w:rsidP="00D648D1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2C5DC6" w:rsidRPr="00102AAF" w:rsidTr="0037447E">
        <w:tc>
          <w:tcPr>
            <w:tcW w:w="9854" w:type="dxa"/>
          </w:tcPr>
          <w:p w:rsidR="002C5DC6" w:rsidRPr="00102AAF" w:rsidRDefault="002C5DC6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ОК-5: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взаимодействия;</w:t>
            </w:r>
          </w:p>
          <w:p w:rsidR="002C5DC6" w:rsidRPr="00102AAF" w:rsidRDefault="002C5DC6" w:rsidP="0037447E">
            <w:pPr>
              <w:pStyle w:val="2"/>
              <w:spacing w:before="0"/>
              <w:ind w:firstLine="709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102AAF">
              <w:rPr>
                <w:b w:val="0"/>
                <w:bCs w:val="0"/>
                <w:sz w:val="24"/>
                <w:szCs w:val="24"/>
              </w:rPr>
              <w:t>ПК-17: способность составлять программы социального сопровождения и поддержки обучающихся;</w:t>
            </w:r>
          </w:p>
          <w:p w:rsidR="002C5DC6" w:rsidRPr="00102AAF" w:rsidRDefault="002C5DC6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ПК-18: способность участвовать в разработке и реализации социально ценной деятельности обучающихся, развитии социальных инициатив, социальных проектов;</w:t>
            </w:r>
          </w:p>
          <w:p w:rsidR="002C5DC6" w:rsidRPr="00102AAF" w:rsidRDefault="002C5DC6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ПК-19: готовность выстраивать профессиональную деятельность на основе знаний об устройстве системы социальной защиты;</w:t>
            </w:r>
          </w:p>
          <w:p w:rsidR="002C5DC6" w:rsidRPr="00102AAF" w:rsidRDefault="002C5DC6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ПК-20: владение методами социальной диагностики.</w:t>
            </w:r>
          </w:p>
        </w:tc>
      </w:tr>
    </w:tbl>
    <w:p w:rsidR="002C5DC6" w:rsidRPr="00102AAF" w:rsidRDefault="002C5DC6" w:rsidP="00D648D1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 3.</w:t>
      </w:r>
    </w:p>
    <w:p w:rsidR="002C5DC6" w:rsidRPr="00102AAF" w:rsidRDefault="002C5DC6" w:rsidP="00D648D1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:rsidR="002C5DC6" w:rsidRPr="00102AAF" w:rsidRDefault="002C5DC6" w:rsidP="00D648D1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Сведения о профессорско-преподавательском составе</w:t>
      </w:r>
      <w:hyperlink r:id="rId40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Б1.В.08.10 Методика организации посредничества между личностью и социальными институтами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Кобышева Лариса Илларионовна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Кабардино-Балкарский ордена Дружбы народов государственный университет «филолог, преподаватель русского языка и литературы»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Кандидат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С 1.12.2015 по 14.01.2016</w:t>
            </w:r>
          </w:p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Разработчик: доцент Кобышева Л.И.</w:t>
      </w:r>
    </w:p>
    <w:p w:rsidR="002C5DC6" w:rsidRPr="00102AAF" w:rsidRDefault="002C5DC6" w:rsidP="002C5DC6">
      <w:pPr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02AAF">
        <w:rPr>
          <w:rFonts w:ascii="Times New Roman" w:hAnsi="Times New Roman"/>
          <w:b/>
          <w:sz w:val="28"/>
          <w:szCs w:val="28"/>
          <w:u w:val="single"/>
        </w:rPr>
        <w:t>Б1.В.09 Элективные курсы по физической культуре и спорту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Физической культуры </w:t>
            </w: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9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102AAF">
        <w:rPr>
          <w:rFonts w:ascii="Times New Roman" w:hAnsi="Times New Roman"/>
          <w:sz w:val="24"/>
          <w:szCs w:val="24"/>
        </w:rPr>
        <w:t>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</w:p>
    <w:p w:rsidR="002C5DC6" w:rsidRPr="00102AAF" w:rsidRDefault="002C5DC6" w:rsidP="00D648D1">
      <w:pPr>
        <w:pStyle w:val="a8"/>
        <w:widowControl w:val="0"/>
        <w:numPr>
          <w:ilvl w:val="0"/>
          <w:numId w:val="9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</w:p>
    <w:p w:rsidR="002C5DC6" w:rsidRPr="00102AAF" w:rsidRDefault="002C5DC6" w:rsidP="002C5DC6">
      <w:pPr>
        <w:pStyle w:val="a8"/>
        <w:tabs>
          <w:tab w:val="left" w:pos="284"/>
          <w:tab w:val="left" w:pos="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2C5DC6" w:rsidRPr="00102AAF" w:rsidRDefault="002C5DC6" w:rsidP="002C5DC6">
      <w:pPr>
        <w:pStyle w:val="a8"/>
        <w:tabs>
          <w:tab w:val="left" w:pos="284"/>
          <w:tab w:val="left" w:pos="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2C5DC6" w:rsidRPr="00102AAF" w:rsidRDefault="002C5DC6" w:rsidP="002C5DC6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2C5DC6" w:rsidRPr="00102AAF" w:rsidRDefault="002C5DC6" w:rsidP="002C5DC6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2C5DC6" w:rsidRPr="00102AAF" w:rsidRDefault="002C5DC6" w:rsidP="002C5DC6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2C5DC6" w:rsidRPr="00102AAF" w:rsidRDefault="002C5DC6" w:rsidP="002C5DC6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2C5DC6" w:rsidRPr="00102AAF" w:rsidRDefault="002C5DC6" w:rsidP="00D648D1">
      <w:pPr>
        <w:pStyle w:val="a8"/>
        <w:numPr>
          <w:ilvl w:val="0"/>
          <w:numId w:val="99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2C5DC6" w:rsidRPr="00102AAF" w:rsidRDefault="002C5DC6" w:rsidP="00D648D1">
      <w:pPr>
        <w:pStyle w:val="a8"/>
        <w:numPr>
          <w:ilvl w:val="0"/>
          <w:numId w:val="99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2C5DC6" w:rsidRPr="00102AAF" w:rsidRDefault="002C5DC6" w:rsidP="00D648D1">
      <w:pPr>
        <w:pStyle w:val="a8"/>
        <w:numPr>
          <w:ilvl w:val="0"/>
          <w:numId w:val="99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Cs/>
          <w:sz w:val="24"/>
          <w:szCs w:val="24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:rsidR="002C5DC6" w:rsidRPr="00102AAF" w:rsidRDefault="002C5DC6" w:rsidP="00D648D1">
      <w:pPr>
        <w:pStyle w:val="a8"/>
        <w:numPr>
          <w:ilvl w:val="0"/>
          <w:numId w:val="99"/>
        </w:numPr>
        <w:tabs>
          <w:tab w:val="left" w:pos="28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совершенствование спортивного мастерства студентов.</w:t>
      </w:r>
    </w:p>
    <w:p w:rsidR="002C5DC6" w:rsidRPr="00102AAF" w:rsidRDefault="002C5DC6" w:rsidP="002C5DC6">
      <w:pPr>
        <w:pStyle w:val="a8"/>
        <w:tabs>
          <w:tab w:val="left" w:pos="28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D648D1">
      <w:pPr>
        <w:pStyle w:val="23"/>
        <w:numPr>
          <w:ilvl w:val="0"/>
          <w:numId w:val="9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533F65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F6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6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F6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533F65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6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6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533F65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3F65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2C5DC6" w:rsidRPr="00533F65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43">
              <w:rPr>
                <w:rFonts w:ascii="Times New Roman" w:hAnsi="Times New Roman"/>
                <w:sz w:val="24"/>
                <w:szCs w:val="24"/>
              </w:rPr>
              <w:t>способностью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  <w:tc>
          <w:tcPr>
            <w:tcW w:w="4996" w:type="dxa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F65">
              <w:rPr>
                <w:rFonts w:ascii="Times New Roman" w:hAnsi="Times New Roman"/>
                <w:sz w:val="24"/>
                <w:szCs w:val="24"/>
              </w:rPr>
              <w:t>З</w:t>
            </w:r>
            <w:r w:rsidRPr="00886343">
              <w:rPr>
                <w:rFonts w:ascii="Times New Roman" w:hAnsi="Times New Roman"/>
                <w:sz w:val="24"/>
                <w:szCs w:val="24"/>
              </w:rPr>
              <w:t xml:space="preserve">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</w:tr>
      <w:tr w:rsidR="002C5DC6" w:rsidRPr="00533F65" w:rsidTr="0037447E">
        <w:tc>
          <w:tcPr>
            <w:tcW w:w="1139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F65">
              <w:rPr>
                <w:rFonts w:ascii="Times New Roman" w:hAnsi="Times New Roman"/>
                <w:sz w:val="24"/>
                <w:szCs w:val="24"/>
              </w:rPr>
              <w:t>У</w:t>
            </w:r>
            <w:r w:rsidRPr="00886343">
              <w:rPr>
                <w:rFonts w:ascii="Times New Roman" w:hAnsi="Times New Roman"/>
                <w:sz w:val="24"/>
                <w:szCs w:val="24"/>
              </w:rPr>
              <w:t xml:space="preserve">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</w:tr>
      <w:tr w:rsidR="002C5DC6" w:rsidRPr="00533F65" w:rsidTr="0037447E">
        <w:tc>
          <w:tcPr>
            <w:tcW w:w="1139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F65">
              <w:rPr>
                <w:rFonts w:ascii="Times New Roman" w:hAnsi="Times New Roman"/>
                <w:sz w:val="24"/>
                <w:szCs w:val="24"/>
              </w:rPr>
              <w:t>В</w:t>
            </w:r>
            <w:r w:rsidRPr="00886343">
              <w:rPr>
                <w:rFonts w:ascii="Times New Roman" w:hAnsi="Times New Roman"/>
                <w:sz w:val="24"/>
                <w:szCs w:val="24"/>
              </w:rPr>
              <w:t xml:space="preserve"> способностью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</w:tr>
      <w:tr w:rsidR="002C5DC6" w:rsidRPr="00533F65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3F65">
              <w:rPr>
                <w:rFonts w:ascii="Times New Roman" w:hAnsi="Times New Roman"/>
                <w:i/>
                <w:sz w:val="24"/>
                <w:szCs w:val="24"/>
              </w:rPr>
              <w:t xml:space="preserve">Общепрофессиональные компетенции (ОПК) </w:t>
            </w:r>
          </w:p>
        </w:tc>
      </w:tr>
      <w:tr w:rsidR="002C5DC6" w:rsidRPr="00533F65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812B57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12B57">
              <w:rPr>
                <w:rFonts w:ascii="Times New Roman" w:hAnsi="Times New Roman"/>
                <w:sz w:val="24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812B57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12B57">
              <w:rPr>
                <w:rFonts w:ascii="Times New Roman" w:hAnsi="Times New Roman"/>
                <w:sz w:val="24"/>
              </w:rPr>
              <w:t>готовностью организовывать различные виды деятельности: игровую, учебную, предметную, продуктивную, культурно-досуговую</w:t>
            </w:r>
          </w:p>
        </w:tc>
        <w:tc>
          <w:tcPr>
            <w:tcW w:w="4996" w:type="dxa"/>
            <w:shd w:val="clear" w:color="auto" w:fill="auto"/>
          </w:tcPr>
          <w:p w:rsidR="002C5DC6" w:rsidRPr="00812B57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12B57">
              <w:rPr>
                <w:rFonts w:ascii="Times New Roman" w:hAnsi="Times New Roman"/>
                <w:sz w:val="24"/>
              </w:rPr>
              <w:t>З различные виды деятельности: игровую, учебную, предметную, продуктивную, культурно-досуговую</w:t>
            </w:r>
          </w:p>
        </w:tc>
      </w:tr>
      <w:tr w:rsidR="002C5DC6" w:rsidRPr="00533F65" w:rsidTr="0037447E">
        <w:tc>
          <w:tcPr>
            <w:tcW w:w="1139" w:type="dxa"/>
            <w:vMerge/>
            <w:shd w:val="clear" w:color="auto" w:fill="auto"/>
          </w:tcPr>
          <w:p w:rsidR="002C5DC6" w:rsidRPr="00812B57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812B57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812B57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B57">
              <w:rPr>
                <w:rFonts w:ascii="Times New Roman" w:hAnsi="Times New Roman"/>
                <w:sz w:val="24"/>
              </w:rPr>
              <w:t>У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2C5DC6" w:rsidRPr="00533F65" w:rsidTr="0037447E">
        <w:tc>
          <w:tcPr>
            <w:tcW w:w="1139" w:type="dxa"/>
            <w:vMerge/>
            <w:shd w:val="clear" w:color="auto" w:fill="auto"/>
          </w:tcPr>
          <w:p w:rsidR="002C5DC6" w:rsidRPr="00812B57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812B57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812B57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B57">
              <w:rPr>
                <w:rFonts w:ascii="Times New Roman" w:hAnsi="Times New Roman"/>
                <w:sz w:val="24"/>
              </w:rPr>
              <w:t>В готовностью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2C5DC6" w:rsidRPr="00533F65" w:rsidTr="0037447E">
        <w:tc>
          <w:tcPr>
            <w:tcW w:w="1139" w:type="dxa"/>
            <w:vMerge w:val="restart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899"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D1F">
              <w:rPr>
                <w:rFonts w:ascii="Times New Roman" w:hAnsi="Times New Roman"/>
                <w:sz w:val="24"/>
                <w:szCs w:val="24"/>
              </w:rPr>
              <w:t>Выпускник способен организовать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4996" w:type="dxa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F65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способы организации совместной деятельности</w:t>
            </w:r>
            <w:r w:rsidRPr="00967D1F">
              <w:rPr>
                <w:rFonts w:ascii="Times New Roman" w:hAnsi="Times New Roman"/>
                <w:sz w:val="24"/>
                <w:szCs w:val="24"/>
              </w:rPr>
              <w:t xml:space="preserve"> и межличностно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967D1F">
              <w:rPr>
                <w:rFonts w:ascii="Times New Roman" w:hAnsi="Times New Roman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67D1F">
              <w:rPr>
                <w:rFonts w:ascii="Times New Roman" w:hAnsi="Times New Roman"/>
                <w:sz w:val="24"/>
                <w:szCs w:val="24"/>
              </w:rPr>
              <w:t xml:space="preserve"> субъектов образовательной среды</w:t>
            </w:r>
          </w:p>
        </w:tc>
      </w:tr>
      <w:tr w:rsidR="002C5DC6" w:rsidRPr="00533F65" w:rsidTr="0037447E">
        <w:tc>
          <w:tcPr>
            <w:tcW w:w="1139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F65">
              <w:rPr>
                <w:rFonts w:ascii="Times New Roman" w:hAnsi="Times New Roman"/>
                <w:sz w:val="24"/>
                <w:szCs w:val="24"/>
              </w:rPr>
              <w:t>У</w:t>
            </w:r>
            <w:r w:rsidRPr="00967D1F">
              <w:rPr>
                <w:rFonts w:ascii="Times New Roman" w:hAnsi="Times New Roman"/>
                <w:sz w:val="24"/>
                <w:szCs w:val="24"/>
              </w:rPr>
              <w:t>организовать совместную деятельность и межличностное взаимодействие субъектов образовательной среды</w:t>
            </w:r>
          </w:p>
        </w:tc>
      </w:tr>
      <w:tr w:rsidR="002C5DC6" w:rsidRPr="00533F65" w:rsidTr="0037447E">
        <w:tc>
          <w:tcPr>
            <w:tcW w:w="1139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F6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способами организации совместной деятельности</w:t>
            </w:r>
            <w:r w:rsidRPr="00967D1F">
              <w:rPr>
                <w:rFonts w:ascii="Times New Roman" w:hAnsi="Times New Roman"/>
                <w:sz w:val="24"/>
                <w:szCs w:val="24"/>
              </w:rPr>
              <w:t xml:space="preserve"> и межличностно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967D1F">
              <w:rPr>
                <w:rFonts w:ascii="Times New Roman" w:hAnsi="Times New Roman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67D1F">
              <w:rPr>
                <w:rFonts w:ascii="Times New Roman" w:hAnsi="Times New Roman"/>
                <w:sz w:val="24"/>
                <w:szCs w:val="24"/>
              </w:rPr>
              <w:t xml:space="preserve"> субъектов образовательной среды</w:t>
            </w:r>
          </w:p>
        </w:tc>
      </w:tr>
      <w:tr w:rsidR="002C5DC6" w:rsidRPr="00533F65" w:rsidTr="0037447E">
        <w:tc>
          <w:tcPr>
            <w:tcW w:w="9889" w:type="dxa"/>
            <w:gridSpan w:val="3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F65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2C5DC6" w:rsidRPr="00533F65" w:rsidTr="0037447E">
        <w:tc>
          <w:tcPr>
            <w:tcW w:w="1139" w:type="dxa"/>
            <w:vMerge w:val="restart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363">
              <w:rPr>
                <w:rFonts w:ascii="Times New Roman" w:hAnsi="Times New Roman"/>
                <w:sz w:val="24"/>
                <w:szCs w:val="24"/>
              </w:rPr>
              <w:t>ПК-21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363">
              <w:rPr>
                <w:rFonts w:ascii="Times New Roman" w:hAnsi="Times New Roman"/>
                <w:sz w:val="24"/>
                <w:szCs w:val="24"/>
              </w:rPr>
              <w:t>способностью выступать посредником между обучающимся и различными социальными институтами</w:t>
            </w:r>
          </w:p>
        </w:tc>
        <w:tc>
          <w:tcPr>
            <w:tcW w:w="4996" w:type="dxa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F65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Pr="00820363">
              <w:rPr>
                <w:rFonts w:ascii="Times New Roman" w:hAnsi="Times New Roman"/>
                <w:sz w:val="24"/>
                <w:szCs w:val="24"/>
              </w:rPr>
              <w:t xml:space="preserve"> выступать посредником между обучающимся и различными социальными институтами</w:t>
            </w:r>
          </w:p>
        </w:tc>
      </w:tr>
      <w:tr w:rsidR="002C5DC6" w:rsidRPr="00533F65" w:rsidTr="0037447E">
        <w:tc>
          <w:tcPr>
            <w:tcW w:w="1139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F65">
              <w:rPr>
                <w:rFonts w:ascii="Times New Roman" w:hAnsi="Times New Roman"/>
                <w:sz w:val="24"/>
                <w:szCs w:val="24"/>
              </w:rPr>
              <w:t>У</w:t>
            </w:r>
            <w:r w:rsidRPr="00820363">
              <w:rPr>
                <w:rFonts w:ascii="Times New Roman" w:hAnsi="Times New Roman"/>
                <w:sz w:val="24"/>
                <w:szCs w:val="24"/>
              </w:rPr>
              <w:t xml:space="preserve"> выступать посредником между обучающимся и различными социальными институтами</w:t>
            </w:r>
          </w:p>
        </w:tc>
      </w:tr>
      <w:tr w:rsidR="002C5DC6" w:rsidRPr="00533F65" w:rsidTr="0037447E">
        <w:tc>
          <w:tcPr>
            <w:tcW w:w="1139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F65">
              <w:rPr>
                <w:rFonts w:ascii="Times New Roman" w:hAnsi="Times New Roman"/>
                <w:sz w:val="24"/>
                <w:szCs w:val="24"/>
              </w:rPr>
              <w:t>В</w:t>
            </w:r>
            <w:r w:rsidRPr="00820363">
              <w:rPr>
                <w:rFonts w:ascii="Times New Roman" w:hAnsi="Times New Roman"/>
                <w:sz w:val="24"/>
                <w:szCs w:val="24"/>
              </w:rPr>
              <w:t xml:space="preserve"> способностью выступать посредником между обучающимся и различными социальными институтами</w:t>
            </w:r>
          </w:p>
        </w:tc>
      </w:tr>
    </w:tbl>
    <w:p w:rsidR="002C5DC6" w:rsidRPr="00102AAF" w:rsidRDefault="002C5DC6" w:rsidP="002C5DC6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DC6" w:rsidRPr="00102AAF" w:rsidRDefault="002C5DC6" w:rsidP="00D648D1">
      <w:pPr>
        <w:pStyle w:val="a8"/>
        <w:numPr>
          <w:ilvl w:val="0"/>
          <w:numId w:val="9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ЗЕТ):9</w:t>
      </w:r>
    </w:p>
    <w:p w:rsidR="002C5DC6" w:rsidRPr="00102AAF" w:rsidRDefault="002C5DC6" w:rsidP="00D648D1">
      <w:pPr>
        <w:pStyle w:val="a8"/>
        <w:numPr>
          <w:ilvl w:val="0"/>
          <w:numId w:val="9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>зачет, зачет с оценкой</w:t>
      </w:r>
    </w:p>
    <w:p w:rsidR="002C5DC6" w:rsidRPr="00102AAF" w:rsidRDefault="002C5DC6" w:rsidP="00D648D1">
      <w:pPr>
        <w:pStyle w:val="a8"/>
        <w:numPr>
          <w:ilvl w:val="0"/>
          <w:numId w:val="9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41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8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Б1.В.09 Элективные курсы по физической культуре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Лебединская Ирина Герардовна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t>Волгоградский государ. ин-т физической культуры, 1986г.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Доцент 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t>Кафедра физической культуры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Штатный 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</w:tr>
    </w:tbl>
    <w:p w:rsidR="002C5DC6" w:rsidRPr="00102AAF" w:rsidRDefault="002C5DC6" w:rsidP="002C5DC6">
      <w:pPr>
        <w:rPr>
          <w:rFonts w:ascii="Times New Roman" w:hAnsi="Times New Roman"/>
        </w:rPr>
      </w:pPr>
    </w:p>
    <w:p w:rsidR="002C5DC6" w:rsidRPr="00102AAF" w:rsidRDefault="002C5DC6" w:rsidP="002C5DC6">
      <w:pPr>
        <w:rPr>
          <w:rFonts w:ascii="Times New Roman" w:hAnsi="Times New Roman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Разработчик: Лебединская И.Г.</w:t>
      </w:r>
    </w:p>
    <w:p w:rsidR="002C5DC6" w:rsidRPr="00102AAF" w:rsidRDefault="002C5DC6" w:rsidP="002C5DC6">
      <w:pPr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br w:type="page"/>
      </w: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  <w:r w:rsidRPr="00102AAF">
        <w:rPr>
          <w:rFonts w:ascii="Times New Roman" w:hAnsi="Times New Roman"/>
          <w:b/>
          <w:bCs/>
          <w:sz w:val="28"/>
          <w:szCs w:val="24"/>
          <w:u w:val="single"/>
        </w:rPr>
        <w:t>Б1.В.ДВ.01.01 История педагогического образования на Дону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Истории 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10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</w:p>
    <w:p w:rsidR="002C5DC6" w:rsidRPr="00102AAF" w:rsidRDefault="002C5DC6" w:rsidP="002C5DC6">
      <w:pPr>
        <w:spacing w:after="0" w:line="240" w:lineRule="auto"/>
        <w:ind w:left="703"/>
        <w:jc w:val="both"/>
        <w:rPr>
          <w:rFonts w:ascii="Times New Roman" w:hAnsi="Times New Roman"/>
        </w:rPr>
      </w:pPr>
      <w:r w:rsidRPr="00102AAF">
        <w:rPr>
          <w:rFonts w:ascii="Times New Roman" w:hAnsi="Times New Roman"/>
          <w:bCs/>
        </w:rPr>
        <w:t>–</w:t>
      </w:r>
      <w:r w:rsidRPr="00102AAF">
        <w:rPr>
          <w:rFonts w:ascii="Times New Roman" w:hAnsi="Times New Roman"/>
        </w:rPr>
        <w:t xml:space="preserve"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</w:t>
      </w:r>
    </w:p>
    <w:p w:rsidR="002C5DC6" w:rsidRPr="00102AAF" w:rsidRDefault="002C5DC6" w:rsidP="002C5DC6">
      <w:pPr>
        <w:spacing w:after="0" w:line="240" w:lineRule="auto"/>
        <w:ind w:left="703"/>
        <w:jc w:val="both"/>
        <w:rPr>
          <w:rFonts w:ascii="Times New Roman" w:hAnsi="Times New Roman"/>
        </w:rPr>
      </w:pPr>
      <w:r w:rsidRPr="00102AAF">
        <w:rPr>
          <w:rFonts w:ascii="Times New Roman" w:hAnsi="Times New Roman"/>
        </w:rPr>
        <w:t xml:space="preserve">–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</w:t>
      </w:r>
    </w:p>
    <w:p w:rsidR="002C5DC6" w:rsidRPr="00102AAF" w:rsidRDefault="002C5DC6" w:rsidP="002C5DC6">
      <w:pPr>
        <w:spacing w:after="0" w:line="240" w:lineRule="auto"/>
        <w:ind w:left="703"/>
        <w:jc w:val="both"/>
        <w:rPr>
          <w:rFonts w:ascii="Times New Roman" w:hAnsi="Times New Roman"/>
        </w:rPr>
      </w:pPr>
      <w:r w:rsidRPr="00102AAF">
        <w:rPr>
          <w:rFonts w:ascii="Times New Roman" w:hAnsi="Times New Roman"/>
        </w:rPr>
        <w:t>– формирование у студентов комплексного представления о культурно-историческом  своеобразии России, ее месте в мировой и европейской цивилизации;</w:t>
      </w:r>
    </w:p>
    <w:p w:rsidR="002C5DC6" w:rsidRPr="00102AAF" w:rsidRDefault="002C5DC6" w:rsidP="002C5DC6">
      <w:pPr>
        <w:spacing w:after="0" w:line="240" w:lineRule="auto"/>
        <w:ind w:left="703"/>
        <w:jc w:val="both"/>
        <w:rPr>
          <w:rFonts w:ascii="Times New Roman" w:hAnsi="Times New Roman"/>
        </w:rPr>
      </w:pPr>
      <w:r w:rsidRPr="00102AAF">
        <w:rPr>
          <w:rFonts w:ascii="Times New Roman" w:hAnsi="Times New Roman"/>
        </w:rPr>
        <w:t>– введение в круг исторических проблем, выработка навыков получения, анализа и обобщения исторической информации.</w:t>
      </w:r>
    </w:p>
    <w:p w:rsidR="002C5DC6" w:rsidRPr="00102AAF" w:rsidRDefault="002C5DC6" w:rsidP="00D648D1">
      <w:pPr>
        <w:pStyle w:val="a8"/>
        <w:widowControl w:val="0"/>
        <w:numPr>
          <w:ilvl w:val="0"/>
          <w:numId w:val="10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:rsidR="002C5DC6" w:rsidRPr="00102AAF" w:rsidRDefault="002C5DC6" w:rsidP="002C5DC6">
      <w:pPr>
        <w:spacing w:after="0"/>
        <w:ind w:left="703"/>
        <w:jc w:val="both"/>
        <w:rPr>
          <w:rFonts w:ascii="Times New Roman" w:hAnsi="Times New Roman"/>
        </w:rPr>
      </w:pPr>
      <w:r w:rsidRPr="00102AAF">
        <w:rPr>
          <w:rFonts w:ascii="Times New Roman" w:hAnsi="Times New Roman"/>
        </w:rPr>
        <w:t>–  овладение системой исторических знаний;</w:t>
      </w:r>
    </w:p>
    <w:p w:rsidR="002C5DC6" w:rsidRPr="00102AAF" w:rsidRDefault="002C5DC6" w:rsidP="002C5DC6">
      <w:pPr>
        <w:spacing w:after="0"/>
        <w:ind w:left="703"/>
        <w:jc w:val="both"/>
        <w:rPr>
          <w:rFonts w:ascii="Times New Roman" w:hAnsi="Times New Roman"/>
        </w:rPr>
      </w:pPr>
      <w:r w:rsidRPr="00102AAF">
        <w:rPr>
          <w:rFonts w:ascii="Times New Roman" w:hAnsi="Times New Roman"/>
        </w:rPr>
        <w:t>–  развитие общей эрудиции и культуры, воспитание гражданственности, патриотизма и ценностных ориентаций студента;</w:t>
      </w:r>
    </w:p>
    <w:p w:rsidR="002C5DC6" w:rsidRPr="00102AAF" w:rsidRDefault="002C5DC6" w:rsidP="002C5DC6">
      <w:pPr>
        <w:spacing w:after="0"/>
        <w:ind w:left="703"/>
        <w:jc w:val="both"/>
        <w:rPr>
          <w:rFonts w:ascii="Times New Roman" w:hAnsi="Times New Roman"/>
        </w:rPr>
      </w:pPr>
      <w:r w:rsidRPr="00102AAF">
        <w:rPr>
          <w:rFonts w:ascii="Times New Roman" w:hAnsi="Times New Roman"/>
        </w:rPr>
        <w:t>– 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2C5DC6" w:rsidRPr="00102AAF" w:rsidRDefault="002C5DC6" w:rsidP="00D648D1">
      <w:pPr>
        <w:pStyle w:val="23"/>
        <w:numPr>
          <w:ilvl w:val="0"/>
          <w:numId w:val="10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533F65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F6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6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F6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533F65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6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6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533F65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3F65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2C5DC6" w:rsidRPr="00533F65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F53FF4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позиции.</w:t>
            </w:r>
          </w:p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 xml:space="preserve">З основные методы исторического исследования и функции исторического знания, основные подходы к изучению прошлого, </w:t>
            </w:r>
            <w:r w:rsidRPr="00F53FF4">
              <w:rPr>
                <w:rFonts w:ascii="Times New Roman" w:hAnsi="Times New Roman"/>
                <w:bCs/>
                <w:sz w:val="24"/>
                <w:szCs w:val="24"/>
              </w:rPr>
              <w:t xml:space="preserve">формы политической организации общества в России и мировой истории; </w:t>
            </w:r>
            <w:r w:rsidRPr="00F53FF4">
              <w:rPr>
                <w:rFonts w:ascii="Times New Roman" w:hAnsi="Times New Roman"/>
                <w:sz w:val="24"/>
                <w:szCs w:val="24"/>
              </w:rPr>
              <w:t>важнейшие достижения культуры и системы ценностей, сформировавшиеся в ходе исторического развития</w:t>
            </w:r>
          </w:p>
        </w:tc>
      </w:tr>
      <w:tr w:rsidR="002C5DC6" w:rsidRPr="00533F65" w:rsidTr="0037447E">
        <w:tc>
          <w:tcPr>
            <w:tcW w:w="1139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У</w:t>
            </w:r>
            <w:r w:rsidRPr="00F53FF4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определять общее и особенное в становлении и развитии различных типов культур, уметь обосновать их причины, выделить факторы, повлиявшие на формирование различий</w:t>
            </w:r>
            <w:r w:rsidRPr="00F53FF4">
              <w:rPr>
                <w:rFonts w:ascii="Times New Roman" w:hAnsi="Times New Roman"/>
                <w:sz w:val="24"/>
                <w:szCs w:val="24"/>
              </w:rPr>
              <w:t>; р</w:t>
            </w:r>
            <w:r w:rsidRPr="00F53FF4">
              <w:rPr>
                <w:rFonts w:ascii="Times New Roman" w:hAnsi="Times New Roman"/>
                <w:bCs/>
                <w:sz w:val="24"/>
                <w:szCs w:val="24"/>
              </w:rPr>
              <w:t>асширять общую эрудицию на основе интереса к историческому наследию, р</w:t>
            </w:r>
            <w:r w:rsidRPr="00F53FF4">
              <w:rPr>
                <w:rFonts w:ascii="Times New Roman" w:hAnsi="Times New Roman"/>
                <w:sz w:val="24"/>
                <w:szCs w:val="24"/>
              </w:rPr>
              <w:t xml:space="preserve">азличать в </w:t>
            </w:r>
            <w:r w:rsidRPr="00F53FF4">
              <w:rPr>
                <w:rFonts w:ascii="Times New Roman" w:hAnsi="Times New Roman"/>
                <w:sz w:val="24"/>
                <w:szCs w:val="24"/>
              </w:rPr>
              <w:lastRenderedPageBreak/>
              <w:t>полученной информации факты, мнения, версии, научные гипотезы и концепции</w:t>
            </w:r>
          </w:p>
        </w:tc>
      </w:tr>
      <w:tr w:rsidR="002C5DC6" w:rsidRPr="00533F65" w:rsidTr="0037447E">
        <w:tc>
          <w:tcPr>
            <w:tcW w:w="1139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В</w:t>
            </w:r>
            <w:r w:rsidRPr="00F53FF4">
              <w:rPr>
                <w:rFonts w:ascii="Times New Roman" w:hAnsi="Times New Roman"/>
              </w:rPr>
              <w:t xml:space="preserve"> навыками анализа исторических документов, источников, специальной терминологией, представлениями об исторических процессах всемирной и российской истории, навыками определения роли социально-экономических проблем в жизни обществ и государств на протяжения их истории</w:t>
            </w:r>
          </w:p>
        </w:tc>
      </w:tr>
      <w:tr w:rsidR="002C5DC6" w:rsidRPr="00533F65" w:rsidTr="0037447E">
        <w:tc>
          <w:tcPr>
            <w:tcW w:w="1139" w:type="dxa"/>
            <w:vMerge w:val="restart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899">
              <w:rPr>
                <w:rFonts w:ascii="Times New Roman" w:hAnsi="Times New Roman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D1F">
              <w:rPr>
                <w:rFonts w:ascii="Times New Roman" w:hAnsi="Times New Roman"/>
                <w:sz w:val="24"/>
                <w:szCs w:val="24"/>
              </w:rPr>
              <w:t>Выпускник способен к коммуникации в устной и письменной формах на иностранном языке для решения задач профессионального общения, межличностного и межкультурного взаимодействия</w:t>
            </w:r>
          </w:p>
        </w:tc>
        <w:tc>
          <w:tcPr>
            <w:tcW w:w="4996" w:type="dxa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F65">
              <w:rPr>
                <w:rFonts w:ascii="Times New Roman" w:hAnsi="Times New Roman"/>
                <w:sz w:val="24"/>
                <w:szCs w:val="24"/>
              </w:rPr>
              <w:t>З</w:t>
            </w:r>
            <w:r w:rsidRPr="00967D1F">
              <w:rPr>
                <w:rFonts w:ascii="Times New Roman" w:hAnsi="Times New Roman"/>
                <w:sz w:val="24"/>
                <w:szCs w:val="24"/>
              </w:rPr>
              <w:t xml:space="preserve"> культуру и обычаи страны изучаемого языка</w:t>
            </w:r>
            <w:r w:rsidRPr="00967D1F">
              <w:rPr>
                <w:rFonts w:ascii="Times New Roman" w:hAnsi="Times New Roman"/>
                <w:bCs/>
                <w:sz w:val="24"/>
                <w:szCs w:val="24"/>
              </w:rPr>
              <w:t>; основы речевой профессиональной культуры, в том числе  на иностранном языке</w:t>
            </w:r>
          </w:p>
        </w:tc>
      </w:tr>
      <w:tr w:rsidR="002C5DC6" w:rsidRPr="00533F65" w:rsidTr="0037447E">
        <w:tc>
          <w:tcPr>
            <w:tcW w:w="1139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f9"/>
                <w:rFonts w:ascii="Times New Roman" w:hAnsi="Times New Roman"/>
                <w:sz w:val="24"/>
                <w:szCs w:val="24"/>
              </w:rPr>
              <w:t xml:space="preserve">У: </w:t>
            </w:r>
            <w:r w:rsidRPr="00967D1F">
              <w:rPr>
                <w:rStyle w:val="af9"/>
                <w:rFonts w:ascii="Times New Roman" w:hAnsi="Times New Roman"/>
                <w:sz w:val="24"/>
                <w:szCs w:val="24"/>
              </w:rPr>
              <w:t xml:space="preserve">уважительно и бережно относиться к историческом у наследию  и культурным традициям, толерантно воспринимать социальные и культурные различия, вести диалог с представителями других культур и государств </w:t>
            </w:r>
          </w:p>
        </w:tc>
      </w:tr>
      <w:tr w:rsidR="002C5DC6" w:rsidRPr="00533F65" w:rsidTr="0037447E">
        <w:tc>
          <w:tcPr>
            <w:tcW w:w="1139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В:</w:t>
            </w:r>
            <w:r w:rsidRPr="00967D1F">
              <w:rPr>
                <w:rFonts w:ascii="Times New Roman" w:hAnsi="Times New Roman"/>
                <w:sz w:val="24"/>
                <w:szCs w:val="24"/>
              </w:rPr>
              <w:t xml:space="preserve">навыками устного и письменного изложения и аргументирования собственной точки зрения; навыками публичной речи, ведения дискуссий и полемики. </w:t>
            </w:r>
          </w:p>
        </w:tc>
      </w:tr>
      <w:tr w:rsidR="002C5DC6" w:rsidRPr="00533F65" w:rsidTr="0037447E">
        <w:tc>
          <w:tcPr>
            <w:tcW w:w="9889" w:type="dxa"/>
            <w:gridSpan w:val="3"/>
            <w:shd w:val="clear" w:color="auto" w:fill="auto"/>
          </w:tcPr>
          <w:p w:rsidR="002C5DC6" w:rsidRPr="005A0B03" w:rsidRDefault="002C5DC6" w:rsidP="0037447E">
            <w:pPr>
              <w:widowControl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0B03">
              <w:rPr>
                <w:rFonts w:ascii="Times New Roman" w:hAnsi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2C5DC6" w:rsidRPr="00533F65" w:rsidTr="0037447E">
        <w:tc>
          <w:tcPr>
            <w:tcW w:w="1139" w:type="dxa"/>
            <w:vMerge w:val="restart"/>
            <w:shd w:val="clear" w:color="auto" w:fill="auto"/>
          </w:tcPr>
          <w:p w:rsidR="002C5DC6" w:rsidRPr="005A0B03" w:rsidRDefault="002C5DC6" w:rsidP="0037447E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B03">
              <w:rPr>
                <w:rFonts w:ascii="Times New Roman" w:hAnsi="Times New Roman"/>
                <w:sz w:val="24"/>
                <w:szCs w:val="24"/>
              </w:rPr>
              <w:t>ПК-20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5A0B03" w:rsidRDefault="002C5DC6" w:rsidP="0037447E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B03">
              <w:rPr>
                <w:rFonts w:ascii="Times New Roman" w:hAnsi="Times New Roman"/>
                <w:sz w:val="24"/>
                <w:szCs w:val="24"/>
              </w:rPr>
              <w:t>владением методами социальной диагностики</w:t>
            </w:r>
          </w:p>
        </w:tc>
        <w:tc>
          <w:tcPr>
            <w:tcW w:w="4996" w:type="dxa"/>
            <w:shd w:val="clear" w:color="auto" w:fill="auto"/>
          </w:tcPr>
          <w:p w:rsidR="002C5DC6" w:rsidRPr="005A0B03" w:rsidRDefault="002C5DC6" w:rsidP="0037447E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B03">
              <w:rPr>
                <w:rFonts w:ascii="Times New Roman" w:hAnsi="Times New Roman"/>
                <w:sz w:val="24"/>
                <w:szCs w:val="24"/>
              </w:rPr>
              <w:t>З методы социальной диагностики</w:t>
            </w:r>
          </w:p>
        </w:tc>
      </w:tr>
      <w:tr w:rsidR="002C5DC6" w:rsidRPr="00533F65" w:rsidTr="0037447E">
        <w:tc>
          <w:tcPr>
            <w:tcW w:w="1139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B03">
              <w:rPr>
                <w:rFonts w:ascii="Times New Roman" w:hAnsi="Times New Roman"/>
                <w:sz w:val="24"/>
                <w:szCs w:val="24"/>
              </w:rPr>
              <w:t>У владеть методами социальной диагностики</w:t>
            </w:r>
          </w:p>
        </w:tc>
      </w:tr>
      <w:tr w:rsidR="002C5DC6" w:rsidRPr="00533F65" w:rsidTr="0037447E">
        <w:tc>
          <w:tcPr>
            <w:tcW w:w="1139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B03">
              <w:rPr>
                <w:rFonts w:ascii="Times New Roman" w:hAnsi="Times New Roman"/>
                <w:sz w:val="24"/>
                <w:szCs w:val="24"/>
              </w:rPr>
              <w:t>В методами социальной диагностики</w:t>
            </w:r>
          </w:p>
        </w:tc>
      </w:tr>
    </w:tbl>
    <w:p w:rsidR="002C5DC6" w:rsidRPr="00102AAF" w:rsidRDefault="002C5DC6" w:rsidP="002C5DC6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DC6" w:rsidRPr="00102AAF" w:rsidRDefault="002C5DC6" w:rsidP="00D648D1">
      <w:pPr>
        <w:pStyle w:val="a8"/>
        <w:numPr>
          <w:ilvl w:val="0"/>
          <w:numId w:val="10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ЗЕТ):2</w:t>
      </w:r>
    </w:p>
    <w:p w:rsidR="002C5DC6" w:rsidRPr="00102AAF" w:rsidRDefault="002C5DC6" w:rsidP="00D648D1">
      <w:pPr>
        <w:pStyle w:val="a8"/>
        <w:numPr>
          <w:ilvl w:val="0"/>
          <w:numId w:val="10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>зачет</w:t>
      </w:r>
    </w:p>
    <w:p w:rsidR="002C5DC6" w:rsidRPr="00102AAF" w:rsidRDefault="002C5DC6" w:rsidP="00D648D1">
      <w:pPr>
        <w:pStyle w:val="a8"/>
        <w:numPr>
          <w:ilvl w:val="0"/>
          <w:numId w:val="10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42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8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Б1.В.ДВ.01.01 История педагогического образования на Дону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Агеева Валентина Анатольевна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t>ТГПИ соцфак 1997г., «педагогика и методика воспит. работы»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Канд. исторических наук, доцент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t>Кафедра истории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Штатный 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</w:tr>
    </w:tbl>
    <w:p w:rsidR="002C5DC6" w:rsidRPr="00102AAF" w:rsidRDefault="002C5DC6" w:rsidP="002C5DC6">
      <w:pPr>
        <w:rPr>
          <w:rFonts w:ascii="Times New Roman" w:hAnsi="Times New Roman"/>
        </w:rPr>
      </w:pPr>
    </w:p>
    <w:p w:rsidR="002C5DC6" w:rsidRPr="00102AAF" w:rsidRDefault="002C5DC6" w:rsidP="002C5DC6">
      <w:pPr>
        <w:rPr>
          <w:rFonts w:ascii="Times New Roman" w:hAnsi="Times New Roman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Разработчик: доцент Агеева В.А.</w:t>
      </w:r>
    </w:p>
    <w:p w:rsidR="002C5DC6" w:rsidRPr="00102AAF" w:rsidRDefault="002C5DC6" w:rsidP="002C5DC6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02AAF">
        <w:rPr>
          <w:rFonts w:ascii="Times New Roman" w:hAnsi="Times New Roman"/>
          <w:b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02AAF">
        <w:rPr>
          <w:rFonts w:ascii="Times New Roman" w:hAnsi="Times New Roman"/>
          <w:b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  <w:r w:rsidRPr="00102AAF">
        <w:rPr>
          <w:rFonts w:ascii="Times New Roman" w:hAnsi="Times New Roman"/>
          <w:b/>
          <w:bCs/>
          <w:sz w:val="28"/>
          <w:szCs w:val="24"/>
          <w:u w:val="single"/>
        </w:rPr>
        <w:t>Б1.В.ДВ.01.02 Этика</w:t>
      </w:r>
    </w:p>
    <w:p w:rsidR="002C5DC6" w:rsidRPr="00102AAF" w:rsidRDefault="002C5DC6" w:rsidP="002C5DC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5DC6" w:rsidRPr="00102AAF" w:rsidTr="0037447E">
        <w:tc>
          <w:tcPr>
            <w:tcW w:w="4785" w:type="dxa"/>
          </w:tcPr>
          <w:p w:rsidR="002C5DC6" w:rsidRPr="00102AAF" w:rsidRDefault="002C5DC6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i/>
                <w:sz w:val="24"/>
                <w:szCs w:val="24"/>
              </w:rPr>
              <w:t>44.03.02 «Психолого-педагогическое образование»</w:t>
            </w:r>
          </w:p>
        </w:tc>
      </w:tr>
      <w:tr w:rsidR="002C5DC6" w:rsidRPr="00102AAF" w:rsidTr="0037447E">
        <w:tc>
          <w:tcPr>
            <w:tcW w:w="4785" w:type="dxa"/>
          </w:tcPr>
          <w:p w:rsidR="002C5DC6" w:rsidRPr="00102AAF" w:rsidRDefault="002C5DC6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i/>
                <w:spacing w:val="-4"/>
                <w:sz w:val="24"/>
                <w:szCs w:val="24"/>
              </w:rPr>
              <w:t>44.03.02.01 «Психология и социальная педагогика»</w:t>
            </w:r>
          </w:p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C5DC6" w:rsidRPr="00102AAF" w:rsidTr="0037447E">
        <w:tc>
          <w:tcPr>
            <w:tcW w:w="4785" w:type="dxa"/>
          </w:tcPr>
          <w:p w:rsidR="002C5DC6" w:rsidRPr="00102AAF" w:rsidRDefault="002C5DC6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2C5DC6" w:rsidRPr="00102AAF" w:rsidRDefault="002C5DC6" w:rsidP="00D648D1">
      <w:pPr>
        <w:pStyle w:val="af7"/>
        <w:widowControl w:val="0"/>
        <w:numPr>
          <w:ilvl w:val="0"/>
          <w:numId w:val="7"/>
        </w:numPr>
        <w:spacing w:line="240" w:lineRule="auto"/>
        <w:ind w:left="0" w:firstLine="360"/>
      </w:pPr>
      <w:r w:rsidRPr="00102AAF">
        <w:rPr>
          <w:b/>
        </w:rPr>
        <w:t>Цель изучения дисциплины</w:t>
      </w:r>
      <w:r w:rsidRPr="00102AAF">
        <w:t xml:space="preserve">: раскрытие сущности и роли морали и искусства в жизни общества на различных этапах развития культуры, познакомить студентов с опытом осмысления человечеством нравственных проблем и научить использовать его в межличностных отношениях.   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0"/>
      </w:pPr>
    </w:p>
    <w:p w:rsidR="002C5DC6" w:rsidRPr="00102AAF" w:rsidRDefault="002C5DC6" w:rsidP="00D648D1">
      <w:pPr>
        <w:pStyle w:val="a8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102AAF">
        <w:rPr>
          <w:rFonts w:ascii="Times New Roman" w:hAnsi="Times New Roman"/>
          <w:color w:val="000000"/>
          <w:sz w:val="24"/>
          <w:szCs w:val="24"/>
        </w:rPr>
        <w:t>формирование представления о предмете и ключевых понятиях этики;умение выявлять моральные дилеммы и этические проблемы;умение находить взаимосвязь этики, морали, нравственности и актуальных нравов.</w:t>
      </w:r>
    </w:p>
    <w:p w:rsidR="002C5DC6" w:rsidRPr="00102AAF" w:rsidRDefault="002C5DC6" w:rsidP="002C5D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DC6" w:rsidRPr="00102AAF" w:rsidRDefault="002C5DC6" w:rsidP="00D648D1">
      <w:pPr>
        <w:pStyle w:val="a8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533F65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F6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6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F6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533F65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6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6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533F65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3F65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2C5DC6" w:rsidRPr="00533F65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899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D1F">
              <w:rPr>
                <w:rFonts w:ascii="Times New Roman" w:hAnsi="Times New Roman"/>
                <w:sz w:val="24"/>
                <w:szCs w:val="24"/>
              </w:rPr>
              <w:t>Выпускник обладает способностью работать в коллективе,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4996" w:type="dxa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F65">
              <w:rPr>
                <w:rFonts w:ascii="Times New Roman" w:hAnsi="Times New Roman"/>
                <w:sz w:val="24"/>
                <w:szCs w:val="24"/>
              </w:rPr>
              <w:t>З</w:t>
            </w:r>
            <w:r w:rsidRPr="00967D1F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социальных и культурных различий представителей русской и английской лингвокультур</w:t>
            </w:r>
          </w:p>
        </w:tc>
      </w:tr>
      <w:tr w:rsidR="002C5DC6" w:rsidRPr="00533F65" w:rsidTr="0037447E">
        <w:tc>
          <w:tcPr>
            <w:tcW w:w="1139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F65">
              <w:rPr>
                <w:rFonts w:ascii="Times New Roman" w:hAnsi="Times New Roman"/>
                <w:sz w:val="24"/>
                <w:szCs w:val="24"/>
              </w:rPr>
              <w:t>У</w:t>
            </w:r>
            <w:r w:rsidRPr="00967D1F">
              <w:rPr>
                <w:rStyle w:val="af9"/>
                <w:rFonts w:ascii="Times New Roman" w:hAnsi="Times New Roman"/>
                <w:sz w:val="24"/>
                <w:szCs w:val="24"/>
              </w:rPr>
              <w:t xml:space="preserve"> уважительно относиться к культурным традициям стран изучаемого языка</w:t>
            </w:r>
          </w:p>
        </w:tc>
      </w:tr>
      <w:tr w:rsidR="002C5DC6" w:rsidRPr="00533F65" w:rsidTr="0037447E">
        <w:tc>
          <w:tcPr>
            <w:tcW w:w="1139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В: </w:t>
            </w:r>
            <w:r w:rsidRPr="00967D1F">
              <w:rPr>
                <w:rFonts w:ascii="Times New Roman" w:hAnsi="Times New Roman"/>
                <w:sz w:val="24"/>
                <w:szCs w:val="24"/>
              </w:rPr>
              <w:t xml:space="preserve">толерантно воспринимать культурные различия  и культурные традиции </w:t>
            </w:r>
            <w:r w:rsidRPr="00967D1F">
              <w:rPr>
                <w:rFonts w:ascii="Times New Roman" w:hAnsi="Times New Roman"/>
                <w:bCs/>
                <w:sz w:val="24"/>
                <w:szCs w:val="24"/>
              </w:rPr>
              <w:t>представителей различных лингвокультур</w:t>
            </w:r>
          </w:p>
        </w:tc>
      </w:tr>
      <w:tr w:rsidR="002C5DC6" w:rsidRPr="00533F65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3F65">
              <w:rPr>
                <w:rFonts w:ascii="Times New Roman" w:hAnsi="Times New Roman"/>
                <w:i/>
                <w:sz w:val="24"/>
                <w:szCs w:val="24"/>
              </w:rPr>
              <w:t xml:space="preserve">Общепрофессиональные компетенции (ОПК) </w:t>
            </w:r>
          </w:p>
        </w:tc>
      </w:tr>
      <w:tr w:rsidR="002C5DC6" w:rsidRPr="00533F65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899"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D1F">
              <w:rPr>
                <w:rFonts w:ascii="Times New Roman" w:hAnsi="Times New Roman"/>
                <w:sz w:val="24"/>
                <w:szCs w:val="24"/>
              </w:rPr>
              <w:t>Выпускник способен организовать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4996" w:type="dxa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F65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способы организации совместной деятельности</w:t>
            </w:r>
            <w:r w:rsidRPr="00967D1F">
              <w:rPr>
                <w:rFonts w:ascii="Times New Roman" w:hAnsi="Times New Roman"/>
                <w:sz w:val="24"/>
                <w:szCs w:val="24"/>
              </w:rPr>
              <w:t xml:space="preserve"> и межличностно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967D1F">
              <w:rPr>
                <w:rFonts w:ascii="Times New Roman" w:hAnsi="Times New Roman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67D1F">
              <w:rPr>
                <w:rFonts w:ascii="Times New Roman" w:hAnsi="Times New Roman"/>
                <w:sz w:val="24"/>
                <w:szCs w:val="24"/>
              </w:rPr>
              <w:t xml:space="preserve"> субъектов образовательной среды</w:t>
            </w:r>
          </w:p>
        </w:tc>
      </w:tr>
      <w:tr w:rsidR="002C5DC6" w:rsidRPr="00533F65" w:rsidTr="0037447E">
        <w:tc>
          <w:tcPr>
            <w:tcW w:w="1139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F65">
              <w:rPr>
                <w:rFonts w:ascii="Times New Roman" w:hAnsi="Times New Roman"/>
                <w:sz w:val="24"/>
                <w:szCs w:val="24"/>
              </w:rPr>
              <w:t>У</w:t>
            </w:r>
            <w:r w:rsidRPr="00967D1F">
              <w:rPr>
                <w:rFonts w:ascii="Times New Roman" w:hAnsi="Times New Roman"/>
                <w:sz w:val="24"/>
                <w:szCs w:val="24"/>
              </w:rPr>
              <w:t>организовать совместную деятельность и межличностное взаимодействие субъектов образовательной среды</w:t>
            </w:r>
          </w:p>
        </w:tc>
      </w:tr>
      <w:tr w:rsidR="002C5DC6" w:rsidRPr="00533F65" w:rsidTr="0037447E">
        <w:tc>
          <w:tcPr>
            <w:tcW w:w="1139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F6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способами организации совместной деятельности</w:t>
            </w:r>
            <w:r w:rsidRPr="00967D1F">
              <w:rPr>
                <w:rFonts w:ascii="Times New Roman" w:hAnsi="Times New Roman"/>
                <w:sz w:val="24"/>
                <w:szCs w:val="24"/>
              </w:rPr>
              <w:t xml:space="preserve"> и межличностно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967D1F">
              <w:rPr>
                <w:rFonts w:ascii="Times New Roman" w:hAnsi="Times New Roman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67D1F">
              <w:rPr>
                <w:rFonts w:ascii="Times New Roman" w:hAnsi="Times New Roman"/>
                <w:sz w:val="24"/>
                <w:szCs w:val="24"/>
              </w:rPr>
              <w:t xml:space="preserve"> субъектов образовательной среды</w:t>
            </w:r>
          </w:p>
        </w:tc>
      </w:tr>
      <w:tr w:rsidR="002C5DC6" w:rsidRPr="00533F65" w:rsidTr="0037447E">
        <w:tc>
          <w:tcPr>
            <w:tcW w:w="1139" w:type="dxa"/>
            <w:vMerge w:val="restart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2E0"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2E0">
              <w:rPr>
                <w:rFonts w:ascii="Times New Roman" w:hAnsi="Times New Roman"/>
                <w:sz w:val="24"/>
                <w:szCs w:val="24"/>
              </w:rPr>
              <w:t>способностью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  <w:tc>
          <w:tcPr>
            <w:tcW w:w="4996" w:type="dxa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F65">
              <w:rPr>
                <w:rFonts w:ascii="Times New Roman" w:hAnsi="Times New Roman"/>
                <w:sz w:val="24"/>
                <w:szCs w:val="24"/>
              </w:rPr>
              <w:t>З</w:t>
            </w:r>
            <w:r w:rsidRPr="00AD72E0">
              <w:rPr>
                <w:rFonts w:ascii="Times New Roman" w:hAnsi="Times New Roman"/>
                <w:sz w:val="24"/>
                <w:szCs w:val="24"/>
              </w:rPr>
              <w:t xml:space="preserve"> профессиональные задачи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D72E0">
              <w:rPr>
                <w:rFonts w:ascii="Times New Roman" w:hAnsi="Times New Roman"/>
                <w:sz w:val="24"/>
                <w:szCs w:val="24"/>
              </w:rPr>
              <w:t xml:space="preserve"> принципы профессиональной этики</w:t>
            </w:r>
          </w:p>
        </w:tc>
      </w:tr>
      <w:tr w:rsidR="002C5DC6" w:rsidRPr="00533F65" w:rsidTr="0037447E">
        <w:tc>
          <w:tcPr>
            <w:tcW w:w="1139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F65">
              <w:rPr>
                <w:rFonts w:ascii="Times New Roman" w:hAnsi="Times New Roman"/>
                <w:sz w:val="24"/>
                <w:szCs w:val="24"/>
              </w:rPr>
              <w:t>У</w:t>
            </w:r>
            <w:r w:rsidRPr="00AD72E0">
              <w:rPr>
                <w:rFonts w:ascii="Times New Roman" w:hAnsi="Times New Roman"/>
                <w:sz w:val="24"/>
                <w:szCs w:val="24"/>
              </w:rPr>
              <w:t xml:space="preserve">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</w:tr>
      <w:tr w:rsidR="002C5DC6" w:rsidRPr="00533F65" w:rsidTr="0037447E">
        <w:tc>
          <w:tcPr>
            <w:tcW w:w="1139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F65">
              <w:rPr>
                <w:rFonts w:ascii="Times New Roman" w:hAnsi="Times New Roman"/>
                <w:sz w:val="24"/>
                <w:szCs w:val="24"/>
              </w:rPr>
              <w:t>В</w:t>
            </w:r>
            <w:r w:rsidRPr="00AD72E0">
              <w:rPr>
                <w:rFonts w:ascii="Times New Roman" w:hAnsi="Times New Roman"/>
                <w:sz w:val="24"/>
                <w:szCs w:val="24"/>
              </w:rPr>
              <w:t xml:space="preserve"> способностью понимать высокую </w:t>
            </w:r>
            <w:r w:rsidRPr="00AD72E0">
              <w:rPr>
                <w:rFonts w:ascii="Times New Roman" w:hAnsi="Times New Roman"/>
                <w:sz w:val="24"/>
                <w:szCs w:val="24"/>
              </w:rPr>
              <w:lastRenderedPageBreak/>
              <w:t>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</w:tr>
      <w:tr w:rsidR="002C5DC6" w:rsidRPr="00533F65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D0C">
              <w:rPr>
                <w:rFonts w:ascii="Times New Roman" w:hAnsi="Times New Roman"/>
                <w:sz w:val="24"/>
                <w:szCs w:val="24"/>
              </w:rPr>
              <w:lastRenderedPageBreak/>
              <w:t>ОПК-10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D0C">
              <w:rPr>
                <w:rFonts w:ascii="Times New Roman" w:hAnsi="Times New Roman"/>
                <w:sz w:val="24"/>
                <w:szCs w:val="24"/>
              </w:rPr>
              <w:t>способностью 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  <w:tc>
          <w:tcPr>
            <w:tcW w:w="4996" w:type="dxa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F65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профессиональные</w:t>
            </w:r>
            <w:r w:rsidRPr="00422D0C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2C5DC6" w:rsidRPr="00533F65" w:rsidTr="0037447E">
        <w:tc>
          <w:tcPr>
            <w:tcW w:w="1139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F65">
              <w:rPr>
                <w:rFonts w:ascii="Times New Roman" w:hAnsi="Times New Roman"/>
                <w:sz w:val="24"/>
                <w:szCs w:val="24"/>
              </w:rPr>
              <w:t>У</w:t>
            </w:r>
            <w:r w:rsidRPr="00422D0C">
              <w:rPr>
                <w:rFonts w:ascii="Times New Roman" w:hAnsi="Times New Roman"/>
                <w:sz w:val="24"/>
                <w:szCs w:val="24"/>
              </w:rPr>
              <w:t xml:space="preserve"> 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</w:tr>
      <w:tr w:rsidR="002C5DC6" w:rsidRPr="00533F65" w:rsidTr="0037447E">
        <w:tc>
          <w:tcPr>
            <w:tcW w:w="1139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F65">
              <w:rPr>
                <w:rFonts w:ascii="Times New Roman" w:hAnsi="Times New Roman"/>
                <w:sz w:val="24"/>
                <w:szCs w:val="24"/>
              </w:rPr>
              <w:t>В</w:t>
            </w:r>
            <w:r w:rsidRPr="00422D0C">
              <w:rPr>
                <w:rFonts w:ascii="Times New Roman" w:hAnsi="Times New Roman"/>
                <w:sz w:val="24"/>
                <w:szCs w:val="24"/>
              </w:rPr>
              <w:t xml:space="preserve"> способностью 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</w:tr>
      <w:tr w:rsidR="002C5DC6" w:rsidRPr="00533F65" w:rsidTr="0037447E">
        <w:tc>
          <w:tcPr>
            <w:tcW w:w="9889" w:type="dxa"/>
            <w:gridSpan w:val="3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F65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2C5DC6" w:rsidRPr="00533F65" w:rsidTr="0037447E">
        <w:tc>
          <w:tcPr>
            <w:tcW w:w="1139" w:type="dxa"/>
            <w:vMerge w:val="restart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готовность выстраивать профессиональную деятельность на основе знаний об устройстве системы социальной защиты детства.</w:t>
            </w:r>
          </w:p>
          <w:p w:rsidR="002C5DC6" w:rsidRPr="00533F65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F65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об устройстве системы социальной защиты детства.</w:t>
            </w:r>
          </w:p>
        </w:tc>
      </w:tr>
      <w:tr w:rsidR="002C5DC6" w:rsidRPr="00533F65" w:rsidTr="0037447E">
        <w:tc>
          <w:tcPr>
            <w:tcW w:w="1139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F65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выстраивать профессиональную деятельность на основе знаний об устройстве системы социальной защиты детства.</w:t>
            </w:r>
          </w:p>
        </w:tc>
      </w:tr>
      <w:tr w:rsidR="002C5DC6" w:rsidRPr="00533F65" w:rsidTr="0037447E">
        <w:tc>
          <w:tcPr>
            <w:tcW w:w="1139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F6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готовностью выстраивать профессиональную деятельность на основе знаний об устройстве системы социальной защиты детства.</w:t>
            </w:r>
          </w:p>
        </w:tc>
      </w:tr>
    </w:tbl>
    <w:p w:rsidR="002C5DC6" w:rsidRPr="00102AAF" w:rsidRDefault="002C5DC6" w:rsidP="002C5D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DC6" w:rsidRPr="00102AAF" w:rsidRDefault="002C5DC6" w:rsidP="00D648D1">
      <w:pPr>
        <w:pStyle w:val="a8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102AAF">
        <w:rPr>
          <w:rFonts w:ascii="Times New Roman" w:hAnsi="Times New Roman"/>
          <w:sz w:val="24"/>
          <w:szCs w:val="24"/>
        </w:rPr>
        <w:t>ОК-6, ОПК-6,8,10</w:t>
      </w:r>
    </w:p>
    <w:p w:rsidR="002C5DC6" w:rsidRPr="00102AAF" w:rsidRDefault="002C5DC6" w:rsidP="00D648D1">
      <w:pPr>
        <w:pStyle w:val="a8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02AAF">
        <w:rPr>
          <w:rFonts w:ascii="Times New Roman" w:hAnsi="Times New Roman"/>
          <w:i/>
          <w:sz w:val="24"/>
          <w:szCs w:val="24"/>
        </w:rPr>
        <w:t>(в ЗЕТ</w:t>
      </w:r>
      <w:r w:rsidRPr="00102AAF">
        <w:rPr>
          <w:rFonts w:ascii="Times New Roman" w:hAnsi="Times New Roman"/>
          <w:sz w:val="24"/>
          <w:szCs w:val="24"/>
        </w:rPr>
        <w:t>): 2.</w:t>
      </w:r>
    </w:p>
    <w:p w:rsidR="002C5DC6" w:rsidRPr="00102AAF" w:rsidRDefault="002C5DC6" w:rsidP="00D648D1">
      <w:pPr>
        <w:pStyle w:val="a8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Форма контроля:</w:t>
      </w:r>
      <w:r w:rsidRPr="00102AAF">
        <w:rPr>
          <w:rFonts w:ascii="Times New Roman" w:hAnsi="Times New Roman"/>
          <w:sz w:val="24"/>
          <w:szCs w:val="24"/>
        </w:rPr>
        <w:t xml:space="preserve"> зачет.</w:t>
      </w:r>
    </w:p>
    <w:p w:rsidR="002C5DC6" w:rsidRPr="00102AAF" w:rsidRDefault="002C5DC6" w:rsidP="00D648D1">
      <w:pPr>
        <w:pStyle w:val="a8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102AAF">
        <w:rPr>
          <w:rStyle w:val="ae"/>
          <w:sz w:val="24"/>
          <w:szCs w:val="24"/>
        </w:rPr>
        <w:footnoteReference w:id="22"/>
      </w:r>
      <w:r w:rsidRPr="00102AAF">
        <w:rPr>
          <w:rFonts w:ascii="Times New Roman" w:hAnsi="Times New Roman"/>
          <w:b/>
          <w:sz w:val="24"/>
          <w:szCs w:val="24"/>
        </w:rPr>
        <w:t>:</w:t>
      </w:r>
    </w:p>
    <w:p w:rsidR="002C5DC6" w:rsidRPr="00102AAF" w:rsidRDefault="002C5DC6" w:rsidP="002C5DC6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361"/>
        <w:gridCol w:w="1358"/>
        <w:gridCol w:w="1515"/>
        <w:gridCol w:w="1412"/>
        <w:gridCol w:w="1133"/>
        <w:gridCol w:w="1446"/>
        <w:gridCol w:w="1346"/>
      </w:tblGrid>
      <w:tr w:rsidR="002C5DC6" w:rsidRPr="00102AAF" w:rsidTr="0037447E">
        <w:tc>
          <w:tcPr>
            <w:tcW w:w="1358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358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54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05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053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4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34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2C5DC6" w:rsidRPr="00102AAF" w:rsidTr="0037447E">
        <w:tc>
          <w:tcPr>
            <w:tcW w:w="1358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bCs/>
                <w:szCs w:val="24"/>
              </w:rPr>
              <w:t>Б1.В.ДВ.01.02</w:t>
            </w:r>
          </w:p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Этика</w:t>
            </w:r>
          </w:p>
        </w:tc>
        <w:tc>
          <w:tcPr>
            <w:tcW w:w="1354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Музыка Оксана Анатольевна</w:t>
            </w:r>
          </w:p>
        </w:tc>
        <w:tc>
          <w:tcPr>
            <w:tcW w:w="15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ТГПИ,</w:t>
            </w:r>
          </w:p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Методист, воспитатель, учитель истории</w:t>
            </w:r>
          </w:p>
        </w:tc>
        <w:tc>
          <w:tcPr>
            <w:tcW w:w="105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Доктор философских наук, профессор (член-корреспондент РАЕ)</w:t>
            </w:r>
          </w:p>
        </w:tc>
        <w:tc>
          <w:tcPr>
            <w:tcW w:w="1053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Декан факультета психологии и социальной педагоги</w:t>
            </w:r>
          </w:p>
        </w:tc>
        <w:tc>
          <w:tcPr>
            <w:tcW w:w="144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Штатный сотрудник</w:t>
            </w:r>
          </w:p>
        </w:tc>
        <w:tc>
          <w:tcPr>
            <w:tcW w:w="134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2016</w:t>
            </w:r>
          </w:p>
        </w:tc>
      </w:tr>
    </w:tbl>
    <w:p w:rsidR="002C5DC6" w:rsidRPr="00102AAF" w:rsidRDefault="002C5DC6" w:rsidP="002C5DC6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2C5DC6" w:rsidRPr="00102AAF" w:rsidRDefault="002C5DC6" w:rsidP="002C5D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Разработчик: профессор Музыка О.А.</w:t>
      </w:r>
    </w:p>
    <w:p w:rsidR="002C5DC6" w:rsidRPr="00102AAF" w:rsidRDefault="002C5DC6" w:rsidP="002C5DC6">
      <w:pPr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br w:type="page"/>
      </w: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02AAF">
        <w:rPr>
          <w:rFonts w:ascii="Times New Roman" w:hAnsi="Times New Roman"/>
          <w:b/>
          <w:sz w:val="28"/>
          <w:szCs w:val="28"/>
          <w:u w:val="single"/>
        </w:rPr>
        <w:t>Б1.В.ДВ.02.01 История казачества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Истории 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10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</w:p>
    <w:p w:rsidR="002C5DC6" w:rsidRPr="00102AAF" w:rsidRDefault="002C5DC6" w:rsidP="00D648D1">
      <w:pPr>
        <w:numPr>
          <w:ilvl w:val="0"/>
          <w:numId w:val="102"/>
        </w:numPr>
        <w:tabs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формирование у студентов комплексного представления о культурно-историческом  своеобразии казачества, его месте в истории России; </w:t>
      </w:r>
    </w:p>
    <w:p w:rsidR="002C5DC6" w:rsidRPr="00102AAF" w:rsidRDefault="002C5DC6" w:rsidP="00D648D1">
      <w:pPr>
        <w:numPr>
          <w:ilvl w:val="0"/>
          <w:numId w:val="102"/>
        </w:numPr>
        <w:tabs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 формирование систематизированных знаний об основных этапах формирования и развития казачества, с акцентом на изучение истории донского казачества; </w:t>
      </w:r>
    </w:p>
    <w:p w:rsidR="002C5DC6" w:rsidRPr="00102AAF" w:rsidRDefault="002C5DC6" w:rsidP="00D648D1">
      <w:pPr>
        <w:numPr>
          <w:ilvl w:val="0"/>
          <w:numId w:val="102"/>
        </w:numPr>
        <w:tabs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введение в круг исторических проблем, связанных с историей Донского края в целом, </w:t>
      </w:r>
    </w:p>
    <w:p w:rsidR="002C5DC6" w:rsidRPr="00102AAF" w:rsidRDefault="002C5DC6" w:rsidP="00D648D1">
      <w:pPr>
        <w:numPr>
          <w:ilvl w:val="0"/>
          <w:numId w:val="102"/>
        </w:numPr>
        <w:tabs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выработка навыков получения, анализа и обобщения исторической информации.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D648D1">
      <w:pPr>
        <w:pStyle w:val="a8"/>
        <w:widowControl w:val="0"/>
        <w:numPr>
          <w:ilvl w:val="0"/>
          <w:numId w:val="10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sz w:val="24"/>
          <w:szCs w:val="24"/>
        </w:rPr>
        <w:t xml:space="preserve">Задачи </w:t>
      </w:r>
    </w:p>
    <w:p w:rsidR="002C5DC6" w:rsidRPr="00102AAF" w:rsidRDefault="002C5DC6" w:rsidP="00D648D1">
      <w:pPr>
        <w:numPr>
          <w:ilvl w:val="0"/>
          <w:numId w:val="10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знания основных этапов формирования и развития казачества, особенностей истории донского казачества;</w:t>
      </w:r>
    </w:p>
    <w:p w:rsidR="002C5DC6" w:rsidRPr="00102AAF" w:rsidRDefault="002C5DC6" w:rsidP="00D648D1">
      <w:pPr>
        <w:numPr>
          <w:ilvl w:val="0"/>
          <w:numId w:val="10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понимания социокультурного своеобразия казачества, его роли в истории России; </w:t>
      </w:r>
    </w:p>
    <w:p w:rsidR="002C5DC6" w:rsidRPr="00102AAF" w:rsidRDefault="002C5DC6" w:rsidP="00D648D1">
      <w:pPr>
        <w:numPr>
          <w:ilvl w:val="0"/>
          <w:numId w:val="10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умения работы с историческими источниками; способности к эффективному поиску информации и критике источников; </w:t>
      </w:r>
    </w:p>
    <w:p w:rsidR="002C5DC6" w:rsidRPr="00102AAF" w:rsidRDefault="002C5DC6" w:rsidP="00D648D1">
      <w:pPr>
        <w:numPr>
          <w:ilvl w:val="0"/>
          <w:numId w:val="10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умение логически мыслить, вести научные дискуссии;</w:t>
      </w:r>
    </w:p>
    <w:p w:rsidR="002C5DC6" w:rsidRPr="00102AAF" w:rsidRDefault="002C5DC6" w:rsidP="00D648D1">
      <w:pPr>
        <w:numPr>
          <w:ilvl w:val="0"/>
          <w:numId w:val="10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понимания гражданственности и патриотизма как преданности своему Отечеству, стремления своими действиями служить его интересам, в т.ч. и защите национальных интересов России;</w:t>
      </w:r>
    </w:p>
    <w:p w:rsidR="002C5DC6" w:rsidRPr="00102AAF" w:rsidRDefault="002C5DC6" w:rsidP="00D648D1">
      <w:pPr>
        <w:numPr>
          <w:ilvl w:val="0"/>
          <w:numId w:val="10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навыков исторической аналитики: способности на основе исторического анализа и проблемного подхода преобразовывать информацию в знание, осмысливать и сопоставлять процессы, события и явления в региональной и общероссийской истории в их динамике и взаимосвязи, руководствуясь принципами научной объективности и историзма;</w:t>
      </w:r>
    </w:p>
    <w:p w:rsidR="002C5DC6" w:rsidRPr="00102AAF" w:rsidRDefault="002C5DC6" w:rsidP="00D648D1">
      <w:pPr>
        <w:numPr>
          <w:ilvl w:val="0"/>
          <w:numId w:val="10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навыков творческого мышления, самостоятельности суждений, интереса к истории родного края, отечественному культурному наследию, его сохранению и преумножению.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D648D1">
      <w:pPr>
        <w:pStyle w:val="23"/>
        <w:numPr>
          <w:ilvl w:val="0"/>
          <w:numId w:val="10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AAF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F53FF4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F53FF4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F53FF4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3FF4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2C5DC6" w:rsidRPr="00F53FF4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lastRenderedPageBreak/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F53FF4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философских знаний для формирования мировоззренческой позиции;</w:t>
            </w:r>
          </w:p>
          <w:p w:rsidR="002C5DC6" w:rsidRPr="00F53FF4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З</w:t>
            </w:r>
            <w:r w:rsidRPr="00F53FF4">
              <w:rPr>
                <w:rFonts w:ascii="Times New Roman" w:hAnsi="Times New Roman"/>
                <w:iCs/>
                <w:sz w:val="24"/>
                <w:szCs w:val="24"/>
              </w:rPr>
              <w:t xml:space="preserve"> движущие силы, основные этапы, закономерности и многовариантность исторического развития;</w:t>
            </w:r>
            <w:r w:rsidRPr="00F53FF4">
              <w:rPr>
                <w:rFonts w:ascii="Times New Roman" w:hAnsi="Times New Roman"/>
                <w:sz w:val="24"/>
                <w:szCs w:val="24"/>
              </w:rPr>
              <w:t xml:space="preserve"> понимать многообразие культур и цивилизаций в их взаимодействии, многовариантности исторического процесса</w:t>
            </w:r>
          </w:p>
        </w:tc>
      </w:tr>
      <w:tr w:rsidR="002C5DC6" w:rsidRPr="00F53FF4" w:rsidTr="0037447E">
        <w:tc>
          <w:tcPr>
            <w:tcW w:w="1139" w:type="dxa"/>
            <w:vMerge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У</w:t>
            </w:r>
            <w:r w:rsidRPr="00F53FF4">
              <w:rPr>
                <w:rFonts w:ascii="Times New Roman" w:hAnsi="Times New Roman"/>
                <w:bCs/>
                <w:sz w:val="24"/>
                <w:szCs w:val="24"/>
              </w:rPr>
              <w:t xml:space="preserve"> Расширять общую эрудицию на основе интереса к историческому наследию, р</w:t>
            </w:r>
            <w:r w:rsidRPr="00F53FF4">
              <w:rPr>
                <w:rFonts w:ascii="Times New Roman" w:hAnsi="Times New Roman"/>
                <w:sz w:val="24"/>
                <w:szCs w:val="24"/>
              </w:rPr>
              <w:t>азличать в полученной информации факты, мнения, версии, научные гипотезы и концепции</w:t>
            </w:r>
          </w:p>
        </w:tc>
      </w:tr>
      <w:tr w:rsidR="002C5DC6" w:rsidRPr="00F53FF4" w:rsidTr="0037447E">
        <w:tc>
          <w:tcPr>
            <w:tcW w:w="1139" w:type="dxa"/>
            <w:vMerge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В</w:t>
            </w:r>
            <w:r w:rsidRPr="00F53FF4">
              <w:rPr>
                <w:rFonts w:ascii="Times New Roman" w:hAnsi="Times New Roman"/>
              </w:rPr>
              <w:t xml:space="preserve"> культурой публичного выступления, толерантного отношения к иным точкам зрения и позициям, готовности к конструктивному диалогу; приемами ведения дискуссии и полемики</w:t>
            </w:r>
          </w:p>
        </w:tc>
      </w:tr>
      <w:tr w:rsidR="002C5DC6" w:rsidRPr="00F53FF4" w:rsidTr="0037447E">
        <w:tc>
          <w:tcPr>
            <w:tcW w:w="1139" w:type="dxa"/>
            <w:vMerge w:val="restart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F53FF4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позиции.</w:t>
            </w:r>
          </w:p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 xml:space="preserve">З основные методы исторического исследования и функции исторического знания, основные подходы к изучению прошлого, </w:t>
            </w:r>
            <w:r w:rsidRPr="00F53FF4">
              <w:rPr>
                <w:rFonts w:ascii="Times New Roman" w:hAnsi="Times New Roman"/>
                <w:bCs/>
                <w:sz w:val="24"/>
                <w:szCs w:val="24"/>
              </w:rPr>
              <w:t xml:space="preserve">формы политической организации общества в России и мировой истории; </w:t>
            </w:r>
            <w:r w:rsidRPr="00F53FF4">
              <w:rPr>
                <w:rFonts w:ascii="Times New Roman" w:hAnsi="Times New Roman"/>
                <w:sz w:val="24"/>
                <w:szCs w:val="24"/>
              </w:rPr>
              <w:t>важнейшие достижения культуры и системы ценностей, сформировавшиеся в ходе исторического развития</w:t>
            </w:r>
          </w:p>
        </w:tc>
      </w:tr>
      <w:tr w:rsidR="002C5DC6" w:rsidRPr="00F53FF4" w:rsidTr="0037447E">
        <w:tc>
          <w:tcPr>
            <w:tcW w:w="1139" w:type="dxa"/>
            <w:vMerge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У</w:t>
            </w:r>
            <w:r w:rsidRPr="00F53FF4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определять общее и особенное в становлении и развитии различных типов культур, уметь обосновать их причины, выделить факторы, повлиявшие на формирование различий</w:t>
            </w:r>
            <w:r w:rsidRPr="00F53FF4">
              <w:rPr>
                <w:rFonts w:ascii="Times New Roman" w:hAnsi="Times New Roman"/>
                <w:sz w:val="24"/>
                <w:szCs w:val="24"/>
              </w:rPr>
              <w:t>; р</w:t>
            </w:r>
            <w:r w:rsidRPr="00F53FF4">
              <w:rPr>
                <w:rFonts w:ascii="Times New Roman" w:hAnsi="Times New Roman"/>
                <w:bCs/>
                <w:sz w:val="24"/>
                <w:szCs w:val="24"/>
              </w:rPr>
              <w:t>асширять общую эрудицию на основе интереса к историческому наследию, р</w:t>
            </w:r>
            <w:r w:rsidRPr="00F53FF4">
              <w:rPr>
                <w:rFonts w:ascii="Times New Roman" w:hAnsi="Times New Roman"/>
                <w:sz w:val="24"/>
                <w:szCs w:val="24"/>
              </w:rPr>
              <w:t>азличать в полученной информации факты, мнения, версии, научные гипотезы и концепции</w:t>
            </w:r>
          </w:p>
        </w:tc>
      </w:tr>
      <w:tr w:rsidR="002C5DC6" w:rsidRPr="00F53FF4" w:rsidTr="0037447E">
        <w:tc>
          <w:tcPr>
            <w:tcW w:w="1139" w:type="dxa"/>
            <w:vMerge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В</w:t>
            </w:r>
            <w:r w:rsidRPr="00F53FF4">
              <w:rPr>
                <w:rFonts w:ascii="Times New Roman" w:hAnsi="Times New Roman"/>
              </w:rPr>
              <w:t xml:space="preserve"> навыками анализа исторических документов, источников, специальной терминологией, представлениями об исторических процессах всемирной и российской истории, навыками определения роли социально-экономических проблем в жизни обществ и государств на протяжения их истории</w:t>
            </w:r>
          </w:p>
        </w:tc>
      </w:tr>
      <w:tr w:rsidR="002C5DC6" w:rsidRPr="00533F65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3F65">
              <w:rPr>
                <w:rFonts w:ascii="Times New Roman" w:hAnsi="Times New Roman"/>
                <w:i/>
                <w:sz w:val="24"/>
                <w:szCs w:val="24"/>
              </w:rPr>
              <w:t xml:space="preserve">Общепрофессиональные компетенции (ОПК) </w:t>
            </w:r>
          </w:p>
        </w:tc>
      </w:tr>
      <w:tr w:rsidR="002C5DC6" w:rsidRPr="00533F65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0C4BF9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BF9">
              <w:rPr>
                <w:rFonts w:ascii="Times New Roman" w:hAnsi="Times New Roman"/>
                <w:sz w:val="24"/>
                <w:szCs w:val="24"/>
              </w:rPr>
              <w:t>ОПК-9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0C4BF9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BF9">
              <w:rPr>
                <w:rFonts w:ascii="Times New Roman" w:hAnsi="Times New Roman"/>
                <w:sz w:val="24"/>
                <w:szCs w:val="24"/>
              </w:rPr>
              <w:t>способностью вести профессиональную деятельность в поликультурной среде, учитывая особенности социокультурной ситуации развития</w:t>
            </w:r>
          </w:p>
        </w:tc>
        <w:tc>
          <w:tcPr>
            <w:tcW w:w="4996" w:type="dxa"/>
            <w:shd w:val="clear" w:color="auto" w:fill="auto"/>
          </w:tcPr>
          <w:p w:rsidR="002C5DC6" w:rsidRPr="000C4BF9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BF9">
              <w:rPr>
                <w:rFonts w:ascii="Times New Roman" w:hAnsi="Times New Roman"/>
                <w:sz w:val="24"/>
                <w:szCs w:val="24"/>
              </w:rPr>
              <w:t>З особенности социокультурной ситуации развития</w:t>
            </w:r>
          </w:p>
        </w:tc>
      </w:tr>
      <w:tr w:rsidR="002C5DC6" w:rsidRPr="00533F65" w:rsidTr="0037447E">
        <w:tc>
          <w:tcPr>
            <w:tcW w:w="1139" w:type="dxa"/>
            <w:vMerge/>
            <w:shd w:val="clear" w:color="auto" w:fill="auto"/>
          </w:tcPr>
          <w:p w:rsidR="002C5DC6" w:rsidRPr="000C4BF9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0C4BF9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0C4BF9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BF9">
              <w:rPr>
                <w:rFonts w:ascii="Times New Roman" w:hAnsi="Times New Roman"/>
                <w:sz w:val="24"/>
                <w:szCs w:val="24"/>
              </w:rPr>
              <w:t>У вести профессиональную деятельность в поликультурной среде, учитывая особенности социокультурной ситуации развития</w:t>
            </w:r>
          </w:p>
        </w:tc>
      </w:tr>
      <w:tr w:rsidR="002C5DC6" w:rsidRPr="00533F65" w:rsidTr="0037447E">
        <w:tc>
          <w:tcPr>
            <w:tcW w:w="1139" w:type="dxa"/>
            <w:vMerge/>
            <w:shd w:val="clear" w:color="auto" w:fill="auto"/>
          </w:tcPr>
          <w:p w:rsidR="002C5DC6" w:rsidRPr="000C4BF9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0C4BF9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0C4BF9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BF9">
              <w:rPr>
                <w:rFonts w:ascii="Times New Roman" w:hAnsi="Times New Roman"/>
                <w:sz w:val="24"/>
                <w:szCs w:val="24"/>
              </w:rPr>
              <w:t>В способностью вести профессиональную деятельность в поликультурной среде, учитывая особенности социокультурной ситуации развития</w:t>
            </w:r>
          </w:p>
        </w:tc>
      </w:tr>
      <w:tr w:rsidR="002C5DC6" w:rsidRPr="00533F65" w:rsidTr="0037447E">
        <w:tc>
          <w:tcPr>
            <w:tcW w:w="9889" w:type="dxa"/>
            <w:gridSpan w:val="3"/>
            <w:shd w:val="clear" w:color="auto" w:fill="auto"/>
          </w:tcPr>
          <w:p w:rsidR="002C5DC6" w:rsidRPr="000C4BF9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F65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2C5DC6" w:rsidRPr="00533F65" w:rsidTr="0037447E">
        <w:tc>
          <w:tcPr>
            <w:tcW w:w="1139" w:type="dxa"/>
            <w:vMerge w:val="restart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363">
              <w:rPr>
                <w:rFonts w:ascii="Times New Roman" w:hAnsi="Times New Roman"/>
                <w:sz w:val="24"/>
                <w:szCs w:val="24"/>
              </w:rPr>
              <w:t>ПК-21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363">
              <w:rPr>
                <w:rFonts w:ascii="Times New Roman" w:hAnsi="Times New Roman"/>
                <w:sz w:val="24"/>
                <w:szCs w:val="24"/>
              </w:rPr>
              <w:t xml:space="preserve">способностью выступать посредником между </w:t>
            </w:r>
            <w:r w:rsidRPr="00820363">
              <w:rPr>
                <w:rFonts w:ascii="Times New Roman" w:hAnsi="Times New Roman"/>
                <w:sz w:val="24"/>
                <w:szCs w:val="24"/>
              </w:rPr>
              <w:lastRenderedPageBreak/>
              <w:t>обучающимся и различными социальными институтами</w:t>
            </w:r>
          </w:p>
        </w:tc>
        <w:tc>
          <w:tcPr>
            <w:tcW w:w="4996" w:type="dxa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F65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Pr="00820363">
              <w:rPr>
                <w:rFonts w:ascii="Times New Roman" w:hAnsi="Times New Roman"/>
                <w:sz w:val="24"/>
                <w:szCs w:val="24"/>
              </w:rPr>
              <w:t xml:space="preserve"> выступать посредником между обучающимся и различными социальными </w:t>
            </w:r>
            <w:r w:rsidRPr="00820363">
              <w:rPr>
                <w:rFonts w:ascii="Times New Roman" w:hAnsi="Times New Roman"/>
                <w:sz w:val="24"/>
                <w:szCs w:val="24"/>
              </w:rPr>
              <w:lastRenderedPageBreak/>
              <w:t>институтами</w:t>
            </w:r>
          </w:p>
        </w:tc>
      </w:tr>
      <w:tr w:rsidR="002C5DC6" w:rsidRPr="00533F65" w:rsidTr="0037447E">
        <w:tc>
          <w:tcPr>
            <w:tcW w:w="1139" w:type="dxa"/>
            <w:vMerge/>
            <w:shd w:val="clear" w:color="auto" w:fill="auto"/>
          </w:tcPr>
          <w:p w:rsidR="002C5DC6" w:rsidRPr="000C4BF9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0C4BF9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0C4BF9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F65">
              <w:rPr>
                <w:rFonts w:ascii="Times New Roman" w:hAnsi="Times New Roman"/>
                <w:sz w:val="24"/>
                <w:szCs w:val="24"/>
              </w:rPr>
              <w:t>У</w:t>
            </w:r>
            <w:r w:rsidRPr="00820363">
              <w:rPr>
                <w:rFonts w:ascii="Times New Roman" w:hAnsi="Times New Roman"/>
                <w:sz w:val="24"/>
                <w:szCs w:val="24"/>
              </w:rPr>
              <w:t xml:space="preserve"> выступать посредником между обучающимся и различными социальными институтами</w:t>
            </w:r>
          </w:p>
        </w:tc>
      </w:tr>
      <w:tr w:rsidR="002C5DC6" w:rsidRPr="00533F65" w:rsidTr="0037447E">
        <w:tc>
          <w:tcPr>
            <w:tcW w:w="1139" w:type="dxa"/>
            <w:vMerge/>
            <w:shd w:val="clear" w:color="auto" w:fill="auto"/>
          </w:tcPr>
          <w:p w:rsidR="002C5DC6" w:rsidRPr="000C4BF9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0C4BF9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0C4BF9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F65">
              <w:rPr>
                <w:rFonts w:ascii="Times New Roman" w:hAnsi="Times New Roman"/>
                <w:sz w:val="24"/>
                <w:szCs w:val="24"/>
              </w:rPr>
              <w:t>В</w:t>
            </w:r>
            <w:r w:rsidRPr="00820363">
              <w:rPr>
                <w:rFonts w:ascii="Times New Roman" w:hAnsi="Times New Roman"/>
                <w:sz w:val="24"/>
                <w:szCs w:val="24"/>
              </w:rPr>
              <w:t xml:space="preserve"> способностью выступать посредником между обучающимся и различными социальными институтами</w:t>
            </w:r>
          </w:p>
        </w:tc>
      </w:tr>
    </w:tbl>
    <w:p w:rsidR="002C5DC6" w:rsidRPr="00102AAF" w:rsidRDefault="002C5DC6" w:rsidP="002C5DC6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DC6" w:rsidRPr="00102AAF" w:rsidRDefault="002C5DC6" w:rsidP="00D648D1">
      <w:pPr>
        <w:pStyle w:val="a8"/>
        <w:numPr>
          <w:ilvl w:val="0"/>
          <w:numId w:val="10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ЗЕТ):2</w:t>
      </w:r>
    </w:p>
    <w:p w:rsidR="002C5DC6" w:rsidRPr="00102AAF" w:rsidRDefault="002C5DC6" w:rsidP="00D648D1">
      <w:pPr>
        <w:pStyle w:val="a8"/>
        <w:numPr>
          <w:ilvl w:val="0"/>
          <w:numId w:val="10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 xml:space="preserve"> зачет</w:t>
      </w:r>
    </w:p>
    <w:p w:rsidR="002C5DC6" w:rsidRPr="00102AAF" w:rsidRDefault="002C5DC6" w:rsidP="00D648D1">
      <w:pPr>
        <w:pStyle w:val="a8"/>
        <w:numPr>
          <w:ilvl w:val="0"/>
          <w:numId w:val="10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43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8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Б1.В.ДВ.02.01 История казачества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Смирнова Виктория Константиновна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РГУ 1996г. истфак, «история»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Канд. исторических наук, доцент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Кафедра истории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</w:tr>
    </w:tbl>
    <w:p w:rsidR="002C5DC6" w:rsidRPr="00102AAF" w:rsidRDefault="002C5DC6" w:rsidP="002C5DC6">
      <w:pPr>
        <w:rPr>
          <w:rFonts w:ascii="Times New Roman" w:hAnsi="Times New Roman"/>
        </w:rPr>
      </w:pPr>
    </w:p>
    <w:p w:rsidR="002C5DC6" w:rsidRPr="00102AAF" w:rsidRDefault="002C5DC6" w:rsidP="002C5DC6">
      <w:pPr>
        <w:rPr>
          <w:rFonts w:ascii="Times New Roman" w:hAnsi="Times New Roman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Разработчик: доцентСмирнова В.К.</w:t>
      </w:r>
    </w:p>
    <w:p w:rsidR="002C5DC6" w:rsidRPr="00102AAF" w:rsidRDefault="002C5DC6" w:rsidP="002C5DC6">
      <w:pPr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br w:type="page"/>
      </w: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02AAF">
        <w:rPr>
          <w:rFonts w:ascii="Times New Roman" w:hAnsi="Times New Roman"/>
          <w:b/>
          <w:bCs/>
          <w:sz w:val="28"/>
          <w:szCs w:val="28"/>
          <w:u w:val="single"/>
        </w:rPr>
        <w:t>Б1.В.ДВ.02.02 История религии и основы православной культуры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10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102AAF">
        <w:rPr>
          <w:rFonts w:ascii="Times New Roman" w:hAnsi="Times New Roman"/>
          <w:sz w:val="24"/>
          <w:szCs w:val="24"/>
        </w:rPr>
        <w:t>формирование у студентов интереса к предмету как составляющей мировоззренческой системы личности; формирование навыков творческой работы с источниками по проблемам исторических и догматических концепций мировых и национальных религиозных систем и умение использовать изучаемый материал в педагогической практике.</w:t>
      </w:r>
    </w:p>
    <w:p w:rsidR="002C5DC6" w:rsidRPr="00102AAF" w:rsidRDefault="002C5DC6" w:rsidP="00D648D1">
      <w:pPr>
        <w:pStyle w:val="a8"/>
        <w:widowControl w:val="0"/>
        <w:numPr>
          <w:ilvl w:val="0"/>
          <w:numId w:val="10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:rsidR="002C5DC6" w:rsidRPr="00102AAF" w:rsidRDefault="002C5DC6" w:rsidP="002C5D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- раскрыть сущность и специфику понятия «религия», основные подходы к ее трактовке.</w:t>
      </w:r>
    </w:p>
    <w:p w:rsidR="002C5DC6" w:rsidRPr="00102AAF" w:rsidRDefault="002C5DC6" w:rsidP="002C5D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- показать структуру религии, специфику религиозного сознания.</w:t>
      </w:r>
    </w:p>
    <w:p w:rsidR="002C5DC6" w:rsidRPr="00102AAF" w:rsidRDefault="002C5DC6" w:rsidP="002C5D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-обосновать взаимоотношение религиозного и философского мировоззрения.</w:t>
      </w:r>
    </w:p>
    <w:p w:rsidR="002C5DC6" w:rsidRPr="00102AAF" w:rsidRDefault="002C5DC6" w:rsidP="002C5D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- изложить основы православной культуры.</w:t>
      </w:r>
    </w:p>
    <w:p w:rsidR="002C5DC6" w:rsidRPr="00102AAF" w:rsidRDefault="002C5DC6" w:rsidP="00D648D1">
      <w:pPr>
        <w:pStyle w:val="23"/>
        <w:numPr>
          <w:ilvl w:val="0"/>
          <w:numId w:val="10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F53FF4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F53FF4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F53FF4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3FF4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2C5DC6" w:rsidRPr="00F53FF4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F53FF4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философских знаний для формирования мировоззренческой позиции;</w:t>
            </w:r>
          </w:p>
          <w:p w:rsidR="002C5DC6" w:rsidRPr="00F53FF4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З</w:t>
            </w:r>
            <w:r w:rsidRPr="00F53FF4">
              <w:rPr>
                <w:rFonts w:ascii="Times New Roman" w:hAnsi="Times New Roman"/>
                <w:iCs/>
                <w:sz w:val="24"/>
                <w:szCs w:val="24"/>
              </w:rPr>
              <w:t xml:space="preserve"> движущие силы, основные этапы, закономерности и многовариантность исторического развития;</w:t>
            </w:r>
            <w:r w:rsidRPr="00F53FF4">
              <w:rPr>
                <w:rFonts w:ascii="Times New Roman" w:hAnsi="Times New Roman"/>
                <w:sz w:val="24"/>
                <w:szCs w:val="24"/>
              </w:rPr>
              <w:t xml:space="preserve"> понимать многообразие культур и цивилизаций в их взаимодействии, многовариантности исторического процесса</w:t>
            </w:r>
          </w:p>
        </w:tc>
      </w:tr>
      <w:tr w:rsidR="002C5DC6" w:rsidRPr="00F53FF4" w:rsidTr="0037447E">
        <w:tc>
          <w:tcPr>
            <w:tcW w:w="1139" w:type="dxa"/>
            <w:vMerge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У</w:t>
            </w:r>
            <w:r w:rsidRPr="00F53FF4">
              <w:rPr>
                <w:rFonts w:ascii="Times New Roman" w:hAnsi="Times New Roman"/>
                <w:bCs/>
                <w:sz w:val="24"/>
                <w:szCs w:val="24"/>
              </w:rPr>
              <w:t xml:space="preserve"> Расширять общую эрудицию на основе интереса к историческому наследию, р</w:t>
            </w:r>
            <w:r w:rsidRPr="00F53FF4">
              <w:rPr>
                <w:rFonts w:ascii="Times New Roman" w:hAnsi="Times New Roman"/>
                <w:sz w:val="24"/>
                <w:szCs w:val="24"/>
              </w:rPr>
              <w:t>азличать в полученной информации факты, мнения, версии, научные гипотезы и концепции</w:t>
            </w:r>
          </w:p>
        </w:tc>
      </w:tr>
      <w:tr w:rsidR="002C5DC6" w:rsidRPr="00F53FF4" w:rsidTr="0037447E">
        <w:tc>
          <w:tcPr>
            <w:tcW w:w="1139" w:type="dxa"/>
            <w:vMerge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В</w:t>
            </w:r>
            <w:r w:rsidRPr="00F53FF4">
              <w:rPr>
                <w:rFonts w:ascii="Times New Roman" w:hAnsi="Times New Roman"/>
              </w:rPr>
              <w:t xml:space="preserve"> культурой публичного выступления, толерантного отношения к иным точкам зрения и позициям, готовности к конструктивному диалогу; приемами ведения дискуссии и полемики</w:t>
            </w:r>
          </w:p>
        </w:tc>
      </w:tr>
      <w:tr w:rsidR="002C5DC6" w:rsidRPr="00F53FF4" w:rsidTr="0037447E">
        <w:tc>
          <w:tcPr>
            <w:tcW w:w="1139" w:type="dxa"/>
            <w:vMerge w:val="restart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F53FF4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 xml:space="preserve">способностью анализировать основные этапы и закономерности исторического развития общества для формирования гражданской </w:t>
            </w:r>
            <w:r w:rsidRPr="00F53FF4">
              <w:rPr>
                <w:rFonts w:ascii="Times New Roman" w:hAnsi="Times New Roman"/>
                <w:sz w:val="24"/>
                <w:szCs w:val="24"/>
              </w:rPr>
              <w:lastRenderedPageBreak/>
              <w:t>позиции.</w:t>
            </w:r>
          </w:p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 основные методы исторического исследования и функции исторического знания, основные подходы к изучению прошлого, </w:t>
            </w:r>
            <w:r w:rsidRPr="00F53FF4">
              <w:rPr>
                <w:rFonts w:ascii="Times New Roman" w:hAnsi="Times New Roman"/>
                <w:bCs/>
                <w:sz w:val="24"/>
                <w:szCs w:val="24"/>
              </w:rPr>
              <w:t xml:space="preserve">формы политической организации общества в России и мировой истории; </w:t>
            </w:r>
            <w:r w:rsidRPr="00F53FF4">
              <w:rPr>
                <w:rFonts w:ascii="Times New Roman" w:hAnsi="Times New Roman"/>
                <w:sz w:val="24"/>
                <w:szCs w:val="24"/>
              </w:rPr>
              <w:lastRenderedPageBreak/>
              <w:t>важнейшие достижения культуры и системы ценностей, сформировавшиеся в ходе исторического развития</w:t>
            </w:r>
          </w:p>
        </w:tc>
      </w:tr>
      <w:tr w:rsidR="002C5DC6" w:rsidRPr="00F53FF4" w:rsidTr="0037447E">
        <w:tc>
          <w:tcPr>
            <w:tcW w:w="1139" w:type="dxa"/>
            <w:vMerge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У</w:t>
            </w:r>
            <w:r w:rsidRPr="00F53FF4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определять общее и особенное в становлении и развитии различных типов культур, уметь обосновать их причины, выделить факторы, повлиявшие на формирование различий</w:t>
            </w:r>
            <w:r w:rsidRPr="00F53FF4">
              <w:rPr>
                <w:rFonts w:ascii="Times New Roman" w:hAnsi="Times New Roman"/>
                <w:sz w:val="24"/>
                <w:szCs w:val="24"/>
              </w:rPr>
              <w:t>; р</w:t>
            </w:r>
            <w:r w:rsidRPr="00F53FF4">
              <w:rPr>
                <w:rFonts w:ascii="Times New Roman" w:hAnsi="Times New Roman"/>
                <w:bCs/>
                <w:sz w:val="24"/>
                <w:szCs w:val="24"/>
              </w:rPr>
              <w:t>асширять общую эрудицию на основе интереса к историческому наследию, р</w:t>
            </w:r>
            <w:r w:rsidRPr="00F53FF4">
              <w:rPr>
                <w:rFonts w:ascii="Times New Roman" w:hAnsi="Times New Roman"/>
                <w:sz w:val="24"/>
                <w:szCs w:val="24"/>
              </w:rPr>
              <w:t>азличать в полученной информации факты, мнения, версии, научные гипотезы и концепции</w:t>
            </w:r>
          </w:p>
        </w:tc>
      </w:tr>
      <w:tr w:rsidR="002C5DC6" w:rsidRPr="00F53FF4" w:rsidTr="0037447E">
        <w:tc>
          <w:tcPr>
            <w:tcW w:w="1139" w:type="dxa"/>
            <w:vMerge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В</w:t>
            </w:r>
            <w:r w:rsidRPr="00F53FF4">
              <w:rPr>
                <w:rFonts w:ascii="Times New Roman" w:hAnsi="Times New Roman"/>
              </w:rPr>
              <w:t xml:space="preserve"> навыками анализа исторических документов, источников, специальной терминологией, представлениями об исторических процессах всемирной и российской истории, навыками определения роли социально-экономических проблем в жизни обществ и государств на протяжения их истории</w:t>
            </w:r>
          </w:p>
        </w:tc>
      </w:tr>
      <w:tr w:rsidR="002C5DC6" w:rsidRPr="00533F65" w:rsidTr="0037447E">
        <w:tc>
          <w:tcPr>
            <w:tcW w:w="1139" w:type="dxa"/>
            <w:vMerge w:val="restart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899">
              <w:rPr>
                <w:rFonts w:ascii="Times New Roman" w:hAnsi="Times New Roman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D1F">
              <w:rPr>
                <w:rFonts w:ascii="Times New Roman" w:hAnsi="Times New Roman"/>
                <w:sz w:val="24"/>
                <w:szCs w:val="24"/>
              </w:rPr>
              <w:t xml:space="preserve"> коммуникации в устной и письменной формах на иностранном языке для решения задач профессионального общения, межличностного и межкультурного взаимодействияВыпускник способен к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F65">
              <w:rPr>
                <w:rFonts w:ascii="Times New Roman" w:hAnsi="Times New Roman"/>
                <w:sz w:val="24"/>
                <w:szCs w:val="24"/>
              </w:rPr>
              <w:t>З</w:t>
            </w:r>
            <w:r w:rsidRPr="00967D1F">
              <w:rPr>
                <w:rFonts w:ascii="Times New Roman" w:hAnsi="Times New Roman"/>
                <w:sz w:val="24"/>
                <w:szCs w:val="24"/>
              </w:rPr>
              <w:t xml:space="preserve"> культуру и обычаи страны изучаемого языка</w:t>
            </w:r>
            <w:r w:rsidRPr="008B0C2F">
              <w:rPr>
                <w:rFonts w:ascii="Times New Roman" w:hAnsi="Times New Roman"/>
                <w:sz w:val="24"/>
                <w:szCs w:val="24"/>
              </w:rPr>
              <w:t>; основы речевой профессиональной культуры, в том числе  на иностранном языке</w:t>
            </w:r>
          </w:p>
        </w:tc>
      </w:tr>
      <w:tr w:rsidR="002C5DC6" w:rsidRPr="00533F65" w:rsidTr="0037447E">
        <w:tc>
          <w:tcPr>
            <w:tcW w:w="1139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2F">
              <w:rPr>
                <w:rStyle w:val="af9"/>
                <w:rFonts w:ascii="Times New Roman" w:eastAsiaTheme="majorEastAsia" w:hAnsi="Times New Roman"/>
                <w:sz w:val="24"/>
                <w:szCs w:val="24"/>
              </w:rPr>
              <w:t xml:space="preserve">У: уважительно и бережно относиться к историческом у наследию  и культурным традициям, толерантно воспринимать социальные и культурные различия, вести диалог с представителями других культур и государств </w:t>
            </w:r>
          </w:p>
        </w:tc>
      </w:tr>
      <w:tr w:rsidR="002C5DC6" w:rsidRPr="00533F65" w:rsidTr="0037447E">
        <w:tc>
          <w:tcPr>
            <w:tcW w:w="1139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В:</w:t>
            </w:r>
            <w:r w:rsidRPr="00967D1F">
              <w:rPr>
                <w:rFonts w:ascii="Times New Roman" w:hAnsi="Times New Roman"/>
                <w:sz w:val="24"/>
                <w:szCs w:val="24"/>
              </w:rPr>
              <w:t xml:space="preserve">навыками устного и письменного изложения и аргументирования собственной точки зрения; навыками публичной речи, ведения дискуссий и полемики. </w:t>
            </w:r>
          </w:p>
        </w:tc>
      </w:tr>
      <w:tr w:rsidR="002C5DC6" w:rsidRPr="00533F65" w:rsidTr="0037447E">
        <w:tc>
          <w:tcPr>
            <w:tcW w:w="988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C5DC6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B03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2C5DC6" w:rsidRPr="00533F65" w:rsidTr="0037447E">
        <w:tc>
          <w:tcPr>
            <w:tcW w:w="1139" w:type="dxa"/>
            <w:vMerge w:val="restart"/>
            <w:shd w:val="clear" w:color="auto" w:fill="auto"/>
          </w:tcPr>
          <w:p w:rsidR="002C5DC6" w:rsidRPr="005A0B03" w:rsidRDefault="002C5DC6" w:rsidP="0037447E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B03">
              <w:rPr>
                <w:rFonts w:ascii="Times New Roman" w:hAnsi="Times New Roman"/>
                <w:sz w:val="24"/>
                <w:szCs w:val="24"/>
              </w:rPr>
              <w:t>ПК-20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5A0B03" w:rsidRDefault="002C5DC6" w:rsidP="0037447E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B03">
              <w:rPr>
                <w:rFonts w:ascii="Times New Roman" w:hAnsi="Times New Roman"/>
                <w:sz w:val="24"/>
                <w:szCs w:val="24"/>
              </w:rPr>
              <w:t>владением методами социальной диагностики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C6" w:rsidRPr="005A0B03" w:rsidRDefault="002C5DC6" w:rsidP="0037447E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B03">
              <w:rPr>
                <w:rFonts w:ascii="Times New Roman" w:hAnsi="Times New Roman"/>
                <w:sz w:val="24"/>
                <w:szCs w:val="24"/>
              </w:rPr>
              <w:t>З методы социальной диагностики</w:t>
            </w:r>
          </w:p>
        </w:tc>
      </w:tr>
      <w:tr w:rsidR="002C5DC6" w:rsidRPr="00533F65" w:rsidTr="0037447E">
        <w:tc>
          <w:tcPr>
            <w:tcW w:w="1139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C6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B03">
              <w:rPr>
                <w:rFonts w:ascii="Times New Roman" w:hAnsi="Times New Roman"/>
                <w:sz w:val="24"/>
                <w:szCs w:val="24"/>
              </w:rPr>
              <w:t>У владеть методами социальной диагностики</w:t>
            </w:r>
          </w:p>
        </w:tc>
      </w:tr>
      <w:tr w:rsidR="002C5DC6" w:rsidRPr="00533F65" w:rsidTr="0037447E">
        <w:tc>
          <w:tcPr>
            <w:tcW w:w="1139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C6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B03">
              <w:rPr>
                <w:rFonts w:ascii="Times New Roman" w:hAnsi="Times New Roman"/>
                <w:sz w:val="24"/>
                <w:szCs w:val="24"/>
              </w:rPr>
              <w:t>В методами социальной диагностики</w:t>
            </w:r>
          </w:p>
        </w:tc>
      </w:tr>
    </w:tbl>
    <w:p w:rsidR="002C5DC6" w:rsidRPr="00102AAF" w:rsidRDefault="002C5DC6" w:rsidP="002C5DC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DC6" w:rsidRPr="00102AAF" w:rsidRDefault="002C5DC6" w:rsidP="00D648D1">
      <w:pPr>
        <w:pStyle w:val="a8"/>
        <w:numPr>
          <w:ilvl w:val="0"/>
          <w:numId w:val="10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ЗЕТ):2</w:t>
      </w:r>
    </w:p>
    <w:p w:rsidR="002C5DC6" w:rsidRPr="00102AAF" w:rsidRDefault="002C5DC6" w:rsidP="00D648D1">
      <w:pPr>
        <w:pStyle w:val="a8"/>
        <w:numPr>
          <w:ilvl w:val="0"/>
          <w:numId w:val="10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 xml:space="preserve"> зачет</w:t>
      </w:r>
    </w:p>
    <w:p w:rsidR="002C5DC6" w:rsidRPr="00102AAF" w:rsidRDefault="002C5DC6" w:rsidP="00D648D1">
      <w:pPr>
        <w:pStyle w:val="a8"/>
        <w:numPr>
          <w:ilvl w:val="0"/>
          <w:numId w:val="10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44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8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Б1.В.ДВ.02.02 «История религии и основы православной культуры»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Музыка</w:t>
            </w:r>
          </w:p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Оксана</w:t>
            </w:r>
          </w:p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t>ТГПИ 1996г., соцфак, «педагогика и методика воспит. работы»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Доктор философских наук, профессор 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Декан факультета психологии и социальной педагоги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Штатный 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</w:tr>
    </w:tbl>
    <w:p w:rsidR="002C5DC6" w:rsidRPr="00102AAF" w:rsidRDefault="002C5DC6" w:rsidP="002C5DC6">
      <w:pPr>
        <w:rPr>
          <w:rFonts w:ascii="Times New Roman" w:hAnsi="Times New Roman"/>
        </w:rPr>
      </w:pPr>
    </w:p>
    <w:p w:rsidR="002C5DC6" w:rsidRPr="00102AAF" w:rsidRDefault="002C5DC6" w:rsidP="002C5DC6">
      <w:pPr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Разработчик: профессор Музыка О.А</w:t>
      </w:r>
    </w:p>
    <w:p w:rsidR="002C5DC6" w:rsidRPr="00102AAF" w:rsidRDefault="002C5DC6" w:rsidP="002C5DC6">
      <w:pPr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br w:type="page"/>
      </w: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02AAF">
        <w:rPr>
          <w:rFonts w:ascii="Times New Roman" w:hAnsi="Times New Roman"/>
          <w:b/>
          <w:sz w:val="28"/>
          <w:szCs w:val="28"/>
          <w:u w:val="single"/>
        </w:rPr>
        <w:t>Б1.В.ДВ.03.01 Проблемы новейшей политической истории России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Истории 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10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2C5DC6" w:rsidRPr="00102AAF" w:rsidRDefault="002C5DC6" w:rsidP="00D648D1">
      <w:pPr>
        <w:pStyle w:val="51"/>
        <w:widowControl/>
        <w:numPr>
          <w:ilvl w:val="0"/>
          <w:numId w:val="106"/>
        </w:numPr>
        <w:shd w:val="clear" w:color="auto" w:fill="auto"/>
        <w:tabs>
          <w:tab w:val="left" w:pos="746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102AAF">
        <w:rPr>
          <w:b w:val="0"/>
          <w:sz w:val="24"/>
          <w:szCs w:val="24"/>
        </w:rPr>
        <w:t>формирование у студентов комплексных знаний основных событий политической истории XX и первых лет XXI в.;</w:t>
      </w:r>
    </w:p>
    <w:p w:rsidR="002C5DC6" w:rsidRPr="00102AAF" w:rsidRDefault="002C5DC6" w:rsidP="00D648D1">
      <w:pPr>
        <w:pStyle w:val="51"/>
        <w:widowControl/>
        <w:numPr>
          <w:ilvl w:val="0"/>
          <w:numId w:val="106"/>
        </w:numPr>
        <w:shd w:val="clear" w:color="auto" w:fill="auto"/>
        <w:tabs>
          <w:tab w:val="left" w:pos="746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102AAF">
        <w:rPr>
          <w:b w:val="0"/>
          <w:sz w:val="24"/>
          <w:szCs w:val="24"/>
        </w:rPr>
        <w:t>ознакомление со своеобразием исторического выбора России в начале XX в., причинами его осуществления и формами реализации;</w:t>
      </w:r>
    </w:p>
    <w:p w:rsidR="002C5DC6" w:rsidRPr="00102AAF" w:rsidRDefault="002C5DC6" w:rsidP="00D648D1">
      <w:pPr>
        <w:pStyle w:val="51"/>
        <w:widowControl/>
        <w:numPr>
          <w:ilvl w:val="0"/>
          <w:numId w:val="106"/>
        </w:numPr>
        <w:shd w:val="clear" w:color="auto" w:fill="auto"/>
        <w:tabs>
          <w:tab w:val="left" w:pos="736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102AAF">
        <w:rPr>
          <w:b w:val="0"/>
          <w:sz w:val="24"/>
          <w:szCs w:val="24"/>
        </w:rPr>
        <w:t>выявление места российской истории в мировом историческом процессе;</w:t>
      </w:r>
    </w:p>
    <w:p w:rsidR="002C5DC6" w:rsidRPr="00102AAF" w:rsidRDefault="002C5DC6" w:rsidP="00D648D1">
      <w:pPr>
        <w:pStyle w:val="51"/>
        <w:widowControl/>
        <w:numPr>
          <w:ilvl w:val="0"/>
          <w:numId w:val="106"/>
        </w:numPr>
        <w:shd w:val="clear" w:color="auto" w:fill="auto"/>
        <w:tabs>
          <w:tab w:val="left" w:pos="741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102AAF">
        <w:rPr>
          <w:b w:val="0"/>
          <w:sz w:val="24"/>
          <w:szCs w:val="24"/>
        </w:rPr>
        <w:t>стремление показать основные закономерности, причины и последствия политического развития страны после распада СССР;</w:t>
      </w:r>
    </w:p>
    <w:p w:rsidR="002C5DC6" w:rsidRPr="00102AAF" w:rsidRDefault="002C5DC6" w:rsidP="00D648D1">
      <w:pPr>
        <w:pStyle w:val="51"/>
        <w:widowControl/>
        <w:numPr>
          <w:ilvl w:val="0"/>
          <w:numId w:val="106"/>
        </w:numPr>
        <w:shd w:val="clear" w:color="auto" w:fill="auto"/>
        <w:tabs>
          <w:tab w:val="left" w:pos="741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102AAF">
        <w:rPr>
          <w:b w:val="0"/>
          <w:sz w:val="24"/>
          <w:szCs w:val="24"/>
        </w:rPr>
        <w:t>формирование у студентов базовых знаний основных политических событий российской истории последних лет;</w:t>
      </w:r>
    </w:p>
    <w:p w:rsidR="002C5DC6" w:rsidRPr="00102AAF" w:rsidRDefault="002C5DC6" w:rsidP="00D648D1">
      <w:pPr>
        <w:pStyle w:val="51"/>
        <w:widowControl/>
        <w:numPr>
          <w:ilvl w:val="0"/>
          <w:numId w:val="106"/>
        </w:numPr>
        <w:shd w:val="clear" w:color="auto" w:fill="auto"/>
        <w:tabs>
          <w:tab w:val="left" w:pos="736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102AAF">
        <w:rPr>
          <w:b w:val="0"/>
          <w:sz w:val="24"/>
          <w:szCs w:val="24"/>
        </w:rPr>
        <w:t>выработка навыков сравнительного анализа и обобщения исторических сведений, касающихся судеб России и стран мира;</w:t>
      </w:r>
    </w:p>
    <w:p w:rsidR="002C5DC6" w:rsidRPr="00102AAF" w:rsidRDefault="002C5DC6" w:rsidP="00D648D1">
      <w:pPr>
        <w:pStyle w:val="51"/>
        <w:widowControl/>
        <w:numPr>
          <w:ilvl w:val="0"/>
          <w:numId w:val="106"/>
        </w:numPr>
        <w:shd w:val="clear" w:color="auto" w:fill="auto"/>
        <w:tabs>
          <w:tab w:val="left" w:pos="741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102AAF">
        <w:rPr>
          <w:b w:val="0"/>
          <w:sz w:val="24"/>
          <w:szCs w:val="24"/>
        </w:rPr>
        <w:t>выработка у студентов умения выделять дискуссионные моменты, обосновывать разнообразные точки зрения исследователей в оценке видных деятелей российской истории новейшего времени.</w:t>
      </w:r>
    </w:p>
    <w:p w:rsidR="002C5DC6" w:rsidRPr="00102AAF" w:rsidRDefault="002C5DC6" w:rsidP="00D648D1">
      <w:pPr>
        <w:pStyle w:val="a8"/>
        <w:widowControl w:val="0"/>
        <w:numPr>
          <w:ilvl w:val="0"/>
          <w:numId w:val="10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:rsidR="002C5DC6" w:rsidRPr="00102AAF" w:rsidRDefault="002C5DC6" w:rsidP="00D648D1">
      <w:pPr>
        <w:pStyle w:val="51"/>
        <w:widowControl/>
        <w:numPr>
          <w:ilvl w:val="0"/>
          <w:numId w:val="107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102AAF">
        <w:rPr>
          <w:b w:val="0"/>
          <w:sz w:val="24"/>
          <w:szCs w:val="24"/>
        </w:rPr>
        <w:t>выработка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истории в их динамике и взаимосвязи, руководствуясь принципами историзма и холизма);</w:t>
      </w:r>
    </w:p>
    <w:p w:rsidR="002C5DC6" w:rsidRPr="00102AAF" w:rsidRDefault="002C5DC6" w:rsidP="00D648D1">
      <w:pPr>
        <w:pStyle w:val="51"/>
        <w:widowControl/>
        <w:numPr>
          <w:ilvl w:val="0"/>
          <w:numId w:val="107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102AAF">
        <w:rPr>
          <w:b w:val="0"/>
          <w:sz w:val="24"/>
          <w:szCs w:val="24"/>
        </w:rPr>
        <w:t>умение определять движущие силы и закономерности исторического процесса, роль человека в новейшей политической истории России;</w:t>
      </w:r>
    </w:p>
    <w:p w:rsidR="002C5DC6" w:rsidRPr="00102AAF" w:rsidRDefault="002C5DC6" w:rsidP="00D648D1">
      <w:pPr>
        <w:pStyle w:val="51"/>
        <w:widowControl/>
        <w:numPr>
          <w:ilvl w:val="0"/>
          <w:numId w:val="107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102AAF">
        <w:rPr>
          <w:b w:val="0"/>
          <w:sz w:val="24"/>
          <w:szCs w:val="24"/>
        </w:rPr>
        <w:t>обретении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2C5DC6" w:rsidRPr="00102AAF" w:rsidRDefault="002C5DC6" w:rsidP="00D648D1">
      <w:pPr>
        <w:pStyle w:val="51"/>
        <w:widowControl/>
        <w:numPr>
          <w:ilvl w:val="0"/>
          <w:numId w:val="107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102AAF">
        <w:rPr>
          <w:b w:val="0"/>
          <w:sz w:val="24"/>
          <w:szCs w:val="24"/>
        </w:rPr>
        <w:t>понимание студентами альтернативности и многовариантности исторического процесса, важности сохранения и приумножения мирового и национального культурного и научного наследия;</w:t>
      </w:r>
    </w:p>
    <w:p w:rsidR="002C5DC6" w:rsidRPr="00102AAF" w:rsidRDefault="002C5DC6" w:rsidP="00D648D1">
      <w:pPr>
        <w:pStyle w:val="51"/>
        <w:widowControl/>
        <w:numPr>
          <w:ilvl w:val="0"/>
          <w:numId w:val="107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102AAF">
        <w:rPr>
          <w:b w:val="0"/>
          <w:sz w:val="24"/>
          <w:szCs w:val="24"/>
        </w:rPr>
        <w:t>воспитание высоких нравственных качеств, прежде всего толерантности на основе выявления общих и отличительных черт развития народов России;</w:t>
      </w:r>
    </w:p>
    <w:p w:rsidR="002C5DC6" w:rsidRPr="00102AAF" w:rsidRDefault="002C5DC6" w:rsidP="00D648D1">
      <w:pPr>
        <w:pStyle w:val="51"/>
        <w:widowControl/>
        <w:numPr>
          <w:ilvl w:val="0"/>
          <w:numId w:val="107"/>
        </w:numPr>
        <w:shd w:val="clear" w:color="auto" w:fill="auto"/>
        <w:tabs>
          <w:tab w:val="left" w:pos="774"/>
          <w:tab w:val="left" w:pos="993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102AAF">
        <w:rPr>
          <w:b w:val="0"/>
          <w:sz w:val="24"/>
          <w:szCs w:val="24"/>
        </w:rPr>
        <w:t>понимание гражданственности и патриотизма как предварительного условия служения национальным интересам России;</w:t>
      </w:r>
    </w:p>
    <w:p w:rsidR="002C5DC6" w:rsidRPr="00102AAF" w:rsidRDefault="002C5DC6" w:rsidP="00D648D1">
      <w:pPr>
        <w:pStyle w:val="51"/>
        <w:widowControl/>
        <w:numPr>
          <w:ilvl w:val="0"/>
          <w:numId w:val="107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102AAF">
        <w:rPr>
          <w:b w:val="0"/>
          <w:sz w:val="24"/>
          <w:szCs w:val="24"/>
        </w:rPr>
        <w:t>осознание места и роли будущей профессиональной деятельности выпускника в общественном развитии.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D648D1">
      <w:pPr>
        <w:pStyle w:val="23"/>
        <w:numPr>
          <w:ilvl w:val="0"/>
          <w:numId w:val="10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F53FF4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F53FF4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F53FF4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3FF4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2C5DC6" w:rsidRPr="00F53FF4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F53FF4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философских знаний для формирования мировоззренческой позиции;</w:t>
            </w:r>
          </w:p>
          <w:p w:rsidR="002C5DC6" w:rsidRPr="00F53FF4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З</w:t>
            </w:r>
            <w:r w:rsidRPr="00F53FF4">
              <w:rPr>
                <w:rFonts w:ascii="Times New Roman" w:hAnsi="Times New Roman"/>
                <w:iCs/>
                <w:sz w:val="24"/>
                <w:szCs w:val="24"/>
              </w:rPr>
              <w:t xml:space="preserve"> движущие силы, основные этапы, закономерности и многовариантность исторического развития;</w:t>
            </w:r>
            <w:r w:rsidRPr="00F53FF4">
              <w:rPr>
                <w:rFonts w:ascii="Times New Roman" w:hAnsi="Times New Roman"/>
                <w:sz w:val="24"/>
                <w:szCs w:val="24"/>
              </w:rPr>
              <w:t xml:space="preserve"> понимать многообразие культур и цивилизаций в их взаимодействии, многовариантности исторического процесса</w:t>
            </w:r>
          </w:p>
        </w:tc>
      </w:tr>
      <w:tr w:rsidR="002C5DC6" w:rsidRPr="00F53FF4" w:rsidTr="0037447E">
        <w:tc>
          <w:tcPr>
            <w:tcW w:w="1139" w:type="dxa"/>
            <w:vMerge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У</w:t>
            </w:r>
            <w:r w:rsidRPr="00F53FF4">
              <w:rPr>
                <w:rFonts w:ascii="Times New Roman" w:hAnsi="Times New Roman"/>
                <w:bCs/>
                <w:sz w:val="24"/>
                <w:szCs w:val="24"/>
              </w:rPr>
              <w:t xml:space="preserve"> Расширять общую эрудицию на основе интереса к историческому наследию, р</w:t>
            </w:r>
            <w:r w:rsidRPr="00F53FF4">
              <w:rPr>
                <w:rFonts w:ascii="Times New Roman" w:hAnsi="Times New Roman"/>
                <w:sz w:val="24"/>
                <w:szCs w:val="24"/>
              </w:rPr>
              <w:t>азличать в полученной информации факты, мнения, версии, научные гипотезы и концепции</w:t>
            </w:r>
          </w:p>
        </w:tc>
      </w:tr>
      <w:tr w:rsidR="002C5DC6" w:rsidRPr="00F53FF4" w:rsidTr="0037447E">
        <w:tc>
          <w:tcPr>
            <w:tcW w:w="1139" w:type="dxa"/>
            <w:vMerge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В</w:t>
            </w:r>
            <w:r w:rsidRPr="00F53FF4">
              <w:rPr>
                <w:rFonts w:ascii="Times New Roman" w:hAnsi="Times New Roman"/>
              </w:rPr>
              <w:t xml:space="preserve"> культурой публичного выступления, толерантного отношения к иным точкам зрения и позициям, готовности к конструктивному диалогу; приемами ведения дискуссии и полемики</w:t>
            </w:r>
          </w:p>
        </w:tc>
      </w:tr>
      <w:tr w:rsidR="002C5DC6" w:rsidRPr="00F53FF4" w:rsidTr="0037447E">
        <w:tc>
          <w:tcPr>
            <w:tcW w:w="1139" w:type="dxa"/>
            <w:vMerge w:val="restart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F53FF4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позиции.</w:t>
            </w:r>
          </w:p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 xml:space="preserve">З основные методы исторического исследования и функции исторического знания, основные подходы к изучению прошлого, </w:t>
            </w:r>
            <w:r w:rsidRPr="00F53FF4">
              <w:rPr>
                <w:rFonts w:ascii="Times New Roman" w:hAnsi="Times New Roman"/>
                <w:bCs/>
                <w:sz w:val="24"/>
                <w:szCs w:val="24"/>
              </w:rPr>
              <w:t xml:space="preserve">формы политической организации общества в России и мировой истории; </w:t>
            </w:r>
            <w:r w:rsidRPr="00F53FF4">
              <w:rPr>
                <w:rFonts w:ascii="Times New Roman" w:hAnsi="Times New Roman"/>
                <w:sz w:val="24"/>
                <w:szCs w:val="24"/>
              </w:rPr>
              <w:t>важнейшие достижения культуры и системы ценностей, сформировавшиеся в ходе исторического развития</w:t>
            </w:r>
          </w:p>
        </w:tc>
      </w:tr>
      <w:tr w:rsidR="002C5DC6" w:rsidRPr="00F53FF4" w:rsidTr="0037447E">
        <w:tc>
          <w:tcPr>
            <w:tcW w:w="1139" w:type="dxa"/>
            <w:vMerge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У</w:t>
            </w:r>
            <w:r w:rsidRPr="00F53FF4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определять общее и особенное в становлении и развитии различных типов культур, уметь обосновать их причины, выделить факторы, повлиявшие на формирование различий</w:t>
            </w:r>
            <w:r w:rsidRPr="00F53FF4">
              <w:rPr>
                <w:rFonts w:ascii="Times New Roman" w:hAnsi="Times New Roman"/>
                <w:sz w:val="24"/>
                <w:szCs w:val="24"/>
              </w:rPr>
              <w:t>; р</w:t>
            </w:r>
            <w:r w:rsidRPr="00F53FF4">
              <w:rPr>
                <w:rFonts w:ascii="Times New Roman" w:hAnsi="Times New Roman"/>
                <w:bCs/>
                <w:sz w:val="24"/>
                <w:szCs w:val="24"/>
              </w:rPr>
              <w:t>асширять общую эрудицию на основе интереса к историческому наследию, р</w:t>
            </w:r>
            <w:r w:rsidRPr="00F53FF4">
              <w:rPr>
                <w:rFonts w:ascii="Times New Roman" w:hAnsi="Times New Roman"/>
                <w:sz w:val="24"/>
                <w:szCs w:val="24"/>
              </w:rPr>
              <w:t>азличать в полученной информации факты, мнения, версии, научные гипотезы и концепции</w:t>
            </w:r>
          </w:p>
        </w:tc>
      </w:tr>
      <w:tr w:rsidR="002C5DC6" w:rsidRPr="00F53FF4" w:rsidTr="0037447E">
        <w:tc>
          <w:tcPr>
            <w:tcW w:w="1139" w:type="dxa"/>
            <w:vMerge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В</w:t>
            </w:r>
            <w:r w:rsidRPr="00F53FF4">
              <w:rPr>
                <w:rFonts w:ascii="Times New Roman" w:hAnsi="Times New Roman"/>
              </w:rPr>
              <w:t xml:space="preserve"> навыками анализа исторических документов, источников, специальной терминологией, представлениями об исторических процессах всемирной и российской истории, навыками определения роли социально-экономических проблем в жизни обществ и государств на протяжения их истории</w:t>
            </w:r>
          </w:p>
        </w:tc>
      </w:tr>
      <w:tr w:rsidR="002C5DC6" w:rsidRPr="00F53FF4" w:rsidTr="0037447E">
        <w:tc>
          <w:tcPr>
            <w:tcW w:w="9889" w:type="dxa"/>
            <w:gridSpan w:val="3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F65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2C5DC6" w:rsidRPr="00F53FF4" w:rsidTr="0037447E">
        <w:trPr>
          <w:trHeight w:val="523"/>
        </w:trPr>
        <w:tc>
          <w:tcPr>
            <w:tcW w:w="1139" w:type="dxa"/>
            <w:vMerge w:val="restart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готовность выстраивать профессиональную деятельность на основе знаний об устройстве системы социальной защиты детства.</w:t>
            </w:r>
          </w:p>
          <w:p w:rsidR="002C5DC6" w:rsidRPr="00533F65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533F65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F65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об устройстве системы социальной защиты детства.</w:t>
            </w:r>
          </w:p>
        </w:tc>
      </w:tr>
      <w:tr w:rsidR="002C5DC6" w:rsidRPr="00F53FF4" w:rsidTr="0037447E">
        <w:tc>
          <w:tcPr>
            <w:tcW w:w="1139" w:type="dxa"/>
            <w:vMerge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F65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выстраивать профессиональную деятельность на основе знаний об устройстве системы социальной защиты детства.</w:t>
            </w:r>
          </w:p>
        </w:tc>
      </w:tr>
      <w:tr w:rsidR="002C5DC6" w:rsidRPr="00F53FF4" w:rsidTr="0037447E">
        <w:tc>
          <w:tcPr>
            <w:tcW w:w="1139" w:type="dxa"/>
            <w:vMerge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F6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готовностью выстраивать профессиональную деятельность на основе знаний об устройстве системы социальной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защиты детства.</w:t>
            </w:r>
          </w:p>
        </w:tc>
      </w:tr>
    </w:tbl>
    <w:p w:rsidR="002C5DC6" w:rsidRPr="00102AAF" w:rsidRDefault="002C5DC6" w:rsidP="002C5DC6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DC6" w:rsidRPr="00102AAF" w:rsidRDefault="002C5DC6" w:rsidP="00D648D1">
      <w:pPr>
        <w:pStyle w:val="a8"/>
        <w:numPr>
          <w:ilvl w:val="0"/>
          <w:numId w:val="10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ЗЕТ):2</w:t>
      </w:r>
    </w:p>
    <w:p w:rsidR="002C5DC6" w:rsidRPr="00102AAF" w:rsidRDefault="002C5DC6" w:rsidP="00D648D1">
      <w:pPr>
        <w:pStyle w:val="a8"/>
        <w:numPr>
          <w:ilvl w:val="0"/>
          <w:numId w:val="10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 xml:space="preserve"> зачет</w:t>
      </w:r>
    </w:p>
    <w:p w:rsidR="002C5DC6" w:rsidRPr="00102AAF" w:rsidRDefault="002C5DC6" w:rsidP="00D648D1">
      <w:pPr>
        <w:pStyle w:val="a8"/>
        <w:numPr>
          <w:ilvl w:val="0"/>
          <w:numId w:val="10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45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8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Б1.В.ДВ.03.01 Проблемы новейшей политической истории России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Селюнина Наталья Владимировна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t>ТГПИ соцфак 1991г., «педагогика и методика воспит. работы»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Доктор исторических наук, профессор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Кафедра истории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</w:tr>
    </w:tbl>
    <w:p w:rsidR="002C5DC6" w:rsidRPr="00102AAF" w:rsidRDefault="002C5DC6" w:rsidP="002C5DC6">
      <w:pPr>
        <w:rPr>
          <w:rFonts w:ascii="Times New Roman" w:hAnsi="Times New Roman"/>
        </w:rPr>
      </w:pPr>
    </w:p>
    <w:p w:rsidR="002C5DC6" w:rsidRPr="00102AAF" w:rsidRDefault="002C5DC6" w:rsidP="002C5DC6">
      <w:pPr>
        <w:rPr>
          <w:rFonts w:ascii="Times New Roman" w:hAnsi="Times New Roman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 xml:space="preserve">Разработчик: </w:t>
      </w:r>
      <w:r w:rsidRPr="00102AAF">
        <w:rPr>
          <w:rFonts w:ascii="Times New Roman" w:hAnsi="Times New Roman"/>
          <w:color w:val="000000"/>
          <w:sz w:val="24"/>
          <w:szCs w:val="20"/>
        </w:rPr>
        <w:t>профессор Селюнина Н.В.</w:t>
      </w:r>
    </w:p>
    <w:p w:rsidR="002C5DC6" w:rsidRPr="00102AAF" w:rsidRDefault="002C5DC6" w:rsidP="002C5DC6">
      <w:pPr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br w:type="page"/>
      </w: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  <w:u w:val="single"/>
        </w:rPr>
      </w:pPr>
      <w:r w:rsidRPr="00102AAF">
        <w:rPr>
          <w:rFonts w:ascii="Times New Roman" w:hAnsi="Times New Roman"/>
          <w:b/>
          <w:sz w:val="28"/>
          <w:szCs w:val="28"/>
          <w:u w:val="single"/>
        </w:rPr>
        <w:t>Б1.В.ДВ.03.02 Логика и культура мышления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10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  <w:r w:rsidRPr="00102AAF">
        <w:rPr>
          <w:rFonts w:ascii="Times New Roman" w:hAnsi="Times New Roman"/>
          <w:sz w:val="24"/>
          <w:szCs w:val="24"/>
        </w:rPr>
        <w:t xml:space="preserve">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</w:t>
      </w:r>
    </w:p>
    <w:p w:rsidR="002C5DC6" w:rsidRPr="00102AAF" w:rsidRDefault="002C5DC6" w:rsidP="00D648D1">
      <w:pPr>
        <w:pStyle w:val="a8"/>
        <w:widowControl w:val="0"/>
        <w:numPr>
          <w:ilvl w:val="0"/>
          <w:numId w:val="10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  <w:r w:rsidRPr="00102AAF">
        <w:rPr>
          <w:rFonts w:ascii="Times New Roman" w:hAnsi="Times New Roman"/>
          <w:sz w:val="24"/>
          <w:szCs w:val="24"/>
        </w:rPr>
        <w:t>изучение форм абстрактного мышления, изучение принципов построения правильного мышления</w:t>
      </w:r>
      <w:r w:rsidRPr="00102AAF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102AAF">
        <w:rPr>
          <w:rFonts w:ascii="Times New Roman" w:hAnsi="Times New Roman"/>
          <w:sz w:val="24"/>
          <w:szCs w:val="24"/>
        </w:rPr>
        <w:t>освоение методов индукции, дедукции, традукции, изучение гипотезы как формы научного познания, освоение способов доказательства и опровержения.</w:t>
      </w:r>
    </w:p>
    <w:p w:rsidR="002C5DC6" w:rsidRPr="00102AAF" w:rsidRDefault="002C5DC6" w:rsidP="00D648D1">
      <w:pPr>
        <w:pStyle w:val="23"/>
        <w:numPr>
          <w:ilvl w:val="0"/>
          <w:numId w:val="10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F53FF4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F53FF4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F53FF4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3FF4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2C5DC6" w:rsidRPr="00F53FF4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F53FF4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философских знаний для формирования мировоззренческой позиции;</w:t>
            </w:r>
          </w:p>
          <w:p w:rsidR="002C5DC6" w:rsidRPr="00F53FF4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З</w:t>
            </w:r>
            <w:r w:rsidRPr="00F53FF4">
              <w:rPr>
                <w:rFonts w:ascii="Times New Roman" w:hAnsi="Times New Roman"/>
                <w:iCs/>
                <w:sz w:val="24"/>
                <w:szCs w:val="24"/>
              </w:rPr>
              <w:t xml:space="preserve"> движущие силы, основные этапы, закономерности и многовариантность исторического развития;</w:t>
            </w:r>
            <w:r w:rsidRPr="00F53FF4">
              <w:rPr>
                <w:rFonts w:ascii="Times New Roman" w:hAnsi="Times New Roman"/>
                <w:sz w:val="24"/>
                <w:szCs w:val="24"/>
              </w:rPr>
              <w:t xml:space="preserve"> понимать многообразие культур и цивилизаций в их взаимодействии, многовариантности исторического процесса</w:t>
            </w:r>
          </w:p>
        </w:tc>
      </w:tr>
      <w:tr w:rsidR="002C5DC6" w:rsidRPr="00F53FF4" w:rsidTr="0037447E">
        <w:tc>
          <w:tcPr>
            <w:tcW w:w="1139" w:type="dxa"/>
            <w:vMerge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У</w:t>
            </w:r>
            <w:r w:rsidRPr="00F53FF4">
              <w:rPr>
                <w:rFonts w:ascii="Times New Roman" w:hAnsi="Times New Roman"/>
                <w:bCs/>
                <w:sz w:val="24"/>
                <w:szCs w:val="24"/>
              </w:rPr>
              <w:t xml:space="preserve"> Расширять общую эрудицию на основе интереса к историческому наследию, р</w:t>
            </w:r>
            <w:r w:rsidRPr="00F53FF4">
              <w:rPr>
                <w:rFonts w:ascii="Times New Roman" w:hAnsi="Times New Roman"/>
                <w:sz w:val="24"/>
                <w:szCs w:val="24"/>
              </w:rPr>
              <w:t>азличать в полученной информации факты, мнения, версии, научные гипотезы и концепции</w:t>
            </w:r>
          </w:p>
        </w:tc>
      </w:tr>
      <w:tr w:rsidR="002C5DC6" w:rsidRPr="00F53FF4" w:rsidTr="0037447E">
        <w:tc>
          <w:tcPr>
            <w:tcW w:w="1139" w:type="dxa"/>
            <w:vMerge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В</w:t>
            </w:r>
            <w:r w:rsidRPr="00F53FF4">
              <w:rPr>
                <w:rFonts w:ascii="Times New Roman" w:hAnsi="Times New Roman"/>
              </w:rPr>
              <w:t xml:space="preserve"> культурой публичного выступления, толерантного отношения к иным точкам зрения и позициям, готовности к конструктивному диалогу; приемами ведения дискуссии и полемики</w:t>
            </w:r>
          </w:p>
        </w:tc>
      </w:tr>
      <w:tr w:rsidR="002C5DC6" w:rsidRPr="00F53FF4" w:rsidTr="0037447E">
        <w:tc>
          <w:tcPr>
            <w:tcW w:w="1139" w:type="dxa"/>
            <w:vMerge w:val="restart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F53FF4" w:rsidRDefault="002C5DC6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позиции.</w:t>
            </w:r>
          </w:p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 xml:space="preserve">З основные методы исторического исследования и функции исторического знания, основные подходы к изучению прошлого, </w:t>
            </w:r>
            <w:r w:rsidRPr="00F53FF4">
              <w:rPr>
                <w:rFonts w:ascii="Times New Roman" w:hAnsi="Times New Roman"/>
                <w:bCs/>
                <w:sz w:val="24"/>
                <w:szCs w:val="24"/>
              </w:rPr>
              <w:t xml:space="preserve">формы политической организации общества в России и мировой истории; </w:t>
            </w:r>
            <w:r w:rsidRPr="00F53FF4">
              <w:rPr>
                <w:rFonts w:ascii="Times New Roman" w:hAnsi="Times New Roman"/>
                <w:sz w:val="24"/>
                <w:szCs w:val="24"/>
              </w:rPr>
              <w:t>важнейшие достижения культуры и системы ценностей, сформировавшиеся в ходе исторического развития</w:t>
            </w:r>
          </w:p>
        </w:tc>
      </w:tr>
      <w:tr w:rsidR="002C5DC6" w:rsidRPr="00F53FF4" w:rsidTr="0037447E">
        <w:tc>
          <w:tcPr>
            <w:tcW w:w="1139" w:type="dxa"/>
            <w:vMerge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У</w:t>
            </w:r>
            <w:r w:rsidRPr="00F53FF4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определять общее и особенное в становлении и развитии различных типов культур, уметь обосновать их причины, выделить факторы, повлиявшие на формирование различий</w:t>
            </w:r>
            <w:r w:rsidRPr="00F53FF4">
              <w:rPr>
                <w:rFonts w:ascii="Times New Roman" w:hAnsi="Times New Roman"/>
                <w:sz w:val="24"/>
                <w:szCs w:val="24"/>
              </w:rPr>
              <w:t>; р</w:t>
            </w:r>
            <w:r w:rsidRPr="00F53FF4">
              <w:rPr>
                <w:rFonts w:ascii="Times New Roman" w:hAnsi="Times New Roman"/>
                <w:bCs/>
                <w:sz w:val="24"/>
                <w:szCs w:val="24"/>
              </w:rPr>
              <w:t>асширять общую эрудицию на основе интереса к историческому наследию, р</w:t>
            </w:r>
            <w:r w:rsidRPr="00F53FF4">
              <w:rPr>
                <w:rFonts w:ascii="Times New Roman" w:hAnsi="Times New Roman"/>
                <w:sz w:val="24"/>
                <w:szCs w:val="24"/>
              </w:rPr>
              <w:t>азличать в полученной информации факты, мнения, версии, научные гипотезы и концепции</w:t>
            </w:r>
          </w:p>
        </w:tc>
      </w:tr>
      <w:tr w:rsidR="002C5DC6" w:rsidRPr="00F53FF4" w:rsidTr="0037447E">
        <w:tc>
          <w:tcPr>
            <w:tcW w:w="1139" w:type="dxa"/>
            <w:vMerge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F53FF4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FF4">
              <w:rPr>
                <w:rFonts w:ascii="Times New Roman" w:hAnsi="Times New Roman"/>
                <w:sz w:val="24"/>
                <w:szCs w:val="24"/>
              </w:rPr>
              <w:t>В</w:t>
            </w:r>
            <w:r w:rsidRPr="00F53FF4">
              <w:rPr>
                <w:rFonts w:ascii="Times New Roman" w:hAnsi="Times New Roman"/>
              </w:rPr>
              <w:t xml:space="preserve"> навыками анализа исторических документов, источников, специальной терминологией, представлениями об исторических процессах всемирной и российской истории, навыками определения роли социально-экономических проблем в жизни обществ и государств на протяжения их истории</w:t>
            </w:r>
          </w:p>
        </w:tc>
      </w:tr>
      <w:tr w:rsidR="002C5DC6" w:rsidRPr="00533F65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36494E" w:rsidRDefault="002C5DC6" w:rsidP="0037447E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494E">
              <w:rPr>
                <w:rFonts w:ascii="Times New Roman" w:hAnsi="Times New Roman"/>
                <w:i/>
                <w:sz w:val="24"/>
                <w:szCs w:val="24"/>
              </w:rPr>
              <w:t xml:space="preserve">Общепрофессиональные компетенции (ОПК) </w:t>
            </w:r>
          </w:p>
        </w:tc>
      </w:tr>
      <w:tr w:rsidR="002C5DC6" w:rsidRPr="00533F65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36494E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94E">
              <w:rPr>
                <w:rFonts w:ascii="Times New Roman" w:hAnsi="Times New Roman"/>
                <w:sz w:val="24"/>
                <w:szCs w:val="24"/>
              </w:rPr>
              <w:t>ОПК-9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36494E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94E">
              <w:rPr>
                <w:rFonts w:ascii="Times New Roman" w:hAnsi="Times New Roman"/>
                <w:sz w:val="24"/>
                <w:szCs w:val="24"/>
              </w:rPr>
              <w:t>способностью вести профессиональную деятельность в поликультурной среде, учитывая особенности социокультурной ситуации развития</w:t>
            </w:r>
          </w:p>
        </w:tc>
        <w:tc>
          <w:tcPr>
            <w:tcW w:w="4996" w:type="dxa"/>
            <w:shd w:val="clear" w:color="auto" w:fill="auto"/>
          </w:tcPr>
          <w:p w:rsidR="002C5DC6" w:rsidRPr="0036494E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94E">
              <w:rPr>
                <w:rFonts w:ascii="Times New Roman" w:hAnsi="Times New Roman"/>
                <w:sz w:val="24"/>
                <w:szCs w:val="24"/>
              </w:rPr>
              <w:t>З особенности социокультурной ситуации развития</w:t>
            </w:r>
          </w:p>
        </w:tc>
      </w:tr>
      <w:tr w:rsidR="002C5DC6" w:rsidRPr="00533F65" w:rsidTr="0037447E">
        <w:tc>
          <w:tcPr>
            <w:tcW w:w="1139" w:type="dxa"/>
            <w:vMerge/>
            <w:shd w:val="clear" w:color="auto" w:fill="auto"/>
          </w:tcPr>
          <w:p w:rsidR="002C5DC6" w:rsidRPr="0036494E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36494E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36494E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94E">
              <w:rPr>
                <w:rFonts w:ascii="Times New Roman" w:hAnsi="Times New Roman"/>
                <w:sz w:val="24"/>
                <w:szCs w:val="24"/>
              </w:rPr>
              <w:t>У вести профессиональную деятельность в поликультурной среде, учитывая особенности социокультурной ситуации развития</w:t>
            </w:r>
          </w:p>
        </w:tc>
      </w:tr>
      <w:tr w:rsidR="002C5DC6" w:rsidRPr="00533F65" w:rsidTr="0037447E">
        <w:tc>
          <w:tcPr>
            <w:tcW w:w="1139" w:type="dxa"/>
            <w:vMerge/>
            <w:shd w:val="clear" w:color="auto" w:fill="auto"/>
          </w:tcPr>
          <w:p w:rsidR="002C5DC6" w:rsidRPr="0036494E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36494E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36494E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94E">
              <w:rPr>
                <w:rFonts w:ascii="Times New Roman" w:hAnsi="Times New Roman"/>
                <w:sz w:val="24"/>
                <w:szCs w:val="24"/>
              </w:rPr>
              <w:t>В способностью вести профессиональную деятельность в поликультурной среде, учитывая особенности социокультурной ситуации развития</w:t>
            </w:r>
          </w:p>
        </w:tc>
      </w:tr>
      <w:tr w:rsidR="002C5DC6" w:rsidRPr="00533F65" w:rsidTr="0037447E">
        <w:tc>
          <w:tcPr>
            <w:tcW w:w="9889" w:type="dxa"/>
            <w:gridSpan w:val="3"/>
            <w:shd w:val="clear" w:color="auto" w:fill="auto"/>
          </w:tcPr>
          <w:p w:rsidR="002C5DC6" w:rsidRPr="0036494E" w:rsidRDefault="002C5DC6" w:rsidP="0037447E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54F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</w:t>
            </w:r>
          </w:p>
        </w:tc>
      </w:tr>
      <w:tr w:rsidR="002C5DC6" w:rsidRPr="00533F65" w:rsidTr="0037447E">
        <w:tc>
          <w:tcPr>
            <w:tcW w:w="1139" w:type="dxa"/>
            <w:vMerge w:val="restart"/>
            <w:shd w:val="clear" w:color="auto" w:fill="auto"/>
            <w:vAlign w:val="center"/>
          </w:tcPr>
          <w:p w:rsidR="002C5DC6" w:rsidRPr="00C9354F" w:rsidRDefault="002C5DC6" w:rsidP="0037447E">
            <w:pPr>
              <w:rPr>
                <w:rFonts w:ascii="Times New Roman" w:hAnsi="Times New Roman"/>
                <w:sz w:val="24"/>
                <w:szCs w:val="24"/>
              </w:rPr>
            </w:pPr>
            <w:r w:rsidRPr="00C9354F"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2C5DC6" w:rsidRPr="00C9354F" w:rsidRDefault="002C5DC6" w:rsidP="0037447E">
            <w:pPr>
              <w:rPr>
                <w:rFonts w:ascii="Times New Roman" w:hAnsi="Times New Roman"/>
                <w:sz w:val="24"/>
                <w:szCs w:val="24"/>
              </w:rPr>
            </w:pPr>
            <w:r w:rsidRPr="00C9354F">
              <w:rPr>
                <w:rFonts w:ascii="Times New Roman" w:hAnsi="Times New Roman"/>
                <w:sz w:val="24"/>
                <w:szCs w:val="24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996" w:type="dxa"/>
            <w:shd w:val="clear" w:color="auto" w:fill="auto"/>
          </w:tcPr>
          <w:p w:rsidR="002C5DC6" w:rsidRPr="00C9354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54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C9354F">
              <w:rPr>
                <w:rFonts w:ascii="Times New Roman" w:hAnsi="Times New Roman"/>
                <w:sz w:val="24"/>
                <w:szCs w:val="24"/>
              </w:rPr>
              <w:t xml:space="preserve"> методы и методики, направленные на выявление интересов, трудностей, проблем, конфликтных ситуаций и отклонений в поведении обучающихся с ОВЗ</w:t>
            </w:r>
          </w:p>
        </w:tc>
      </w:tr>
      <w:tr w:rsidR="002C5DC6" w:rsidRPr="00533F65" w:rsidTr="0037447E">
        <w:tc>
          <w:tcPr>
            <w:tcW w:w="1139" w:type="dxa"/>
            <w:vMerge/>
            <w:shd w:val="clear" w:color="auto" w:fill="auto"/>
          </w:tcPr>
          <w:p w:rsidR="002C5DC6" w:rsidRPr="0036494E" w:rsidRDefault="002C5DC6" w:rsidP="0037447E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36494E" w:rsidRDefault="002C5DC6" w:rsidP="0037447E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36494E" w:rsidRDefault="002C5DC6" w:rsidP="0037447E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54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C9354F">
              <w:rPr>
                <w:rFonts w:ascii="Times New Roman" w:hAnsi="Times New Roman"/>
                <w:sz w:val="24"/>
                <w:szCs w:val="24"/>
              </w:rPr>
              <w:t xml:space="preserve"> выявлению интересов, трудностей, проблем, конфликтных ситуаций и отклонений в поведении обучающихся с ОВЗ</w:t>
            </w:r>
          </w:p>
        </w:tc>
      </w:tr>
      <w:tr w:rsidR="002C5DC6" w:rsidRPr="00533F65" w:rsidTr="0037447E">
        <w:tc>
          <w:tcPr>
            <w:tcW w:w="1139" w:type="dxa"/>
            <w:vMerge/>
            <w:shd w:val="clear" w:color="auto" w:fill="auto"/>
          </w:tcPr>
          <w:p w:rsidR="002C5DC6" w:rsidRPr="0036494E" w:rsidRDefault="002C5DC6" w:rsidP="0037447E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36494E" w:rsidRDefault="002C5DC6" w:rsidP="0037447E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36494E" w:rsidRDefault="002C5DC6" w:rsidP="0037447E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54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C9354F">
              <w:rPr>
                <w:rFonts w:ascii="Times New Roman" w:hAnsi="Times New Roman"/>
                <w:sz w:val="24"/>
                <w:szCs w:val="24"/>
              </w:rPr>
              <w:t xml:space="preserve"> способностью к выявлению интересов, трудностей, проблем, конфликтных ситуаций и отклонений в поведении обучающихся с ОВЗ</w:t>
            </w:r>
          </w:p>
        </w:tc>
      </w:tr>
    </w:tbl>
    <w:p w:rsidR="002C5DC6" w:rsidRPr="00102AAF" w:rsidRDefault="002C5DC6" w:rsidP="002C5DC6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DC6" w:rsidRPr="00102AAF" w:rsidRDefault="002C5DC6" w:rsidP="00D648D1">
      <w:pPr>
        <w:pStyle w:val="a8"/>
        <w:numPr>
          <w:ilvl w:val="0"/>
          <w:numId w:val="10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ЗЕТ):2</w:t>
      </w:r>
    </w:p>
    <w:p w:rsidR="002C5DC6" w:rsidRPr="00102AAF" w:rsidRDefault="002C5DC6" w:rsidP="00D648D1">
      <w:pPr>
        <w:pStyle w:val="a8"/>
        <w:numPr>
          <w:ilvl w:val="0"/>
          <w:numId w:val="10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 xml:space="preserve"> зачет</w:t>
      </w:r>
    </w:p>
    <w:p w:rsidR="002C5DC6" w:rsidRPr="00102AAF" w:rsidRDefault="002C5DC6" w:rsidP="00D648D1">
      <w:pPr>
        <w:pStyle w:val="a8"/>
        <w:numPr>
          <w:ilvl w:val="0"/>
          <w:numId w:val="10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46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 xml:space="preserve">Какое образовательное учреждение окончил, специальность </w:t>
            </w:r>
            <w:r w:rsidRPr="00102AAF">
              <w:rPr>
                <w:rFonts w:ascii="Times New Roman" w:hAnsi="Times New Roman" w:cs="Times New Roman"/>
              </w:rPr>
              <w:lastRenderedPageBreak/>
              <w:t>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lastRenderedPageBreak/>
              <w:t xml:space="preserve">Ученая степень, научная специальность, ученое </w:t>
            </w:r>
            <w:r w:rsidRPr="00102AAF">
              <w:rPr>
                <w:rFonts w:ascii="Times New Roman" w:hAnsi="Times New Roman" w:cs="Times New Roman"/>
              </w:rPr>
              <w:lastRenderedPageBreak/>
              <w:t>(почетное) звание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lastRenderedPageBreak/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 xml:space="preserve">Условия привлечения к педагогической </w:t>
            </w:r>
            <w:r w:rsidRPr="00102AAF">
              <w:rPr>
                <w:rFonts w:ascii="Times New Roman" w:hAnsi="Times New Roman" w:cs="Times New Roman"/>
              </w:rPr>
              <w:lastRenderedPageBreak/>
              <w:t>деятельности (</w:t>
            </w:r>
            <w:r w:rsidRPr="00102AAF">
              <w:rPr>
                <w:rFonts w:ascii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8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Б1.В.ДВ.03.02  Логика и культура мышления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Музыка Оксана Анатольевна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t>ТГПИ 1996г., соцфак, «педагогика и методика воспит. работы»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Доктор философских наук, профессор 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Декан факультета психологии и социальной педагоги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Штатный 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</w:tr>
    </w:tbl>
    <w:p w:rsidR="002C5DC6" w:rsidRPr="00102AAF" w:rsidRDefault="002C5DC6" w:rsidP="002C5DC6">
      <w:pPr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Разработчик: профессор Музыка О.А</w:t>
      </w:r>
    </w:p>
    <w:p w:rsidR="002C5DC6" w:rsidRPr="00102AAF" w:rsidRDefault="002C5DC6" w:rsidP="002C5DC6">
      <w:pPr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br w:type="page"/>
      </w: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02AAF">
        <w:rPr>
          <w:rFonts w:ascii="Times New Roman" w:hAnsi="Times New Roman"/>
          <w:b/>
          <w:sz w:val="28"/>
          <w:szCs w:val="28"/>
          <w:u w:val="single"/>
        </w:rPr>
        <w:t>Б1.В.ДВ.04.01 Общая педагогика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10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  <w:r w:rsidRPr="00102AAF">
        <w:rPr>
          <w:rFonts w:ascii="Times New Roman" w:hAnsi="Times New Roman"/>
          <w:sz w:val="24"/>
          <w:szCs w:val="24"/>
        </w:rPr>
        <w:t xml:space="preserve"> ориентация студентов в системе педагогических наук, теоретическая подготовка к работы с детьми.</w:t>
      </w:r>
    </w:p>
    <w:p w:rsidR="002C5DC6" w:rsidRPr="00102AAF" w:rsidRDefault="002C5DC6" w:rsidP="00D648D1">
      <w:pPr>
        <w:pStyle w:val="a8"/>
        <w:widowControl w:val="0"/>
        <w:numPr>
          <w:ilvl w:val="0"/>
          <w:numId w:val="10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sz w:val="24"/>
          <w:szCs w:val="24"/>
        </w:rPr>
        <w:t xml:space="preserve">Задачи </w:t>
      </w:r>
    </w:p>
    <w:p w:rsidR="002C5DC6" w:rsidRPr="00102AAF" w:rsidRDefault="002C5DC6" w:rsidP="00D648D1">
      <w:pPr>
        <w:pStyle w:val="af7"/>
        <w:widowControl w:val="0"/>
        <w:numPr>
          <w:ilvl w:val="0"/>
          <w:numId w:val="34"/>
        </w:numPr>
        <w:spacing w:line="240" w:lineRule="auto"/>
        <w:ind w:left="0" w:firstLine="709"/>
      </w:pPr>
      <w:r w:rsidRPr="00102AAF">
        <w:t>показать специфику педагогической науки (особенности ее предмета, функций, терминологического аппарата, методологических положений);</w:t>
      </w:r>
    </w:p>
    <w:p w:rsidR="002C5DC6" w:rsidRPr="00102AAF" w:rsidRDefault="002C5DC6" w:rsidP="00D648D1">
      <w:pPr>
        <w:pStyle w:val="af7"/>
        <w:widowControl w:val="0"/>
        <w:numPr>
          <w:ilvl w:val="0"/>
          <w:numId w:val="34"/>
        </w:numPr>
        <w:spacing w:line="240" w:lineRule="auto"/>
        <w:ind w:left="0" w:firstLine="709"/>
      </w:pPr>
      <w:r w:rsidRPr="00102AAF">
        <w:t xml:space="preserve"> раскрыть социальный характер педагогической науки и практики;</w:t>
      </w:r>
    </w:p>
    <w:p w:rsidR="002C5DC6" w:rsidRPr="00102AAF" w:rsidRDefault="002C5DC6" w:rsidP="00D648D1">
      <w:pPr>
        <w:pStyle w:val="af7"/>
        <w:widowControl w:val="0"/>
        <w:numPr>
          <w:ilvl w:val="0"/>
          <w:numId w:val="34"/>
        </w:numPr>
        <w:spacing w:line="240" w:lineRule="auto"/>
        <w:ind w:left="0" w:firstLine="709"/>
      </w:pPr>
      <w:r w:rsidRPr="00102AAF">
        <w:t xml:space="preserve">проанализировать различие современных методологических позиций, их влияние на практику обучения и воспитания; </w:t>
      </w:r>
    </w:p>
    <w:p w:rsidR="002C5DC6" w:rsidRPr="00102AAF" w:rsidRDefault="002C5DC6" w:rsidP="00D648D1">
      <w:pPr>
        <w:pStyle w:val="af7"/>
        <w:widowControl w:val="0"/>
        <w:numPr>
          <w:ilvl w:val="0"/>
          <w:numId w:val="34"/>
        </w:numPr>
        <w:spacing w:line="240" w:lineRule="auto"/>
        <w:ind w:left="0" w:firstLine="709"/>
      </w:pPr>
      <w:r w:rsidRPr="00102AAF">
        <w:t xml:space="preserve">сформировать у студентов ориентацию на педагогическую деятельность и ее различные аспекты (познание, нравственные ценности, творчество и т.д.). 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D648D1">
      <w:pPr>
        <w:pStyle w:val="23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AAF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61"/>
        <w:gridCol w:w="35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gridSpan w:val="2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gridSpan w:val="2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4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 составлять программы социального сопровождения и поддержки обучающихся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нормативные документы и технологию составления программы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У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нормативно-правовые основы деятельности социальных учреждений для </w:t>
            </w:r>
          </w:p>
          <w:p w:rsidR="002C5DC6" w:rsidRPr="00102AAF" w:rsidRDefault="002C5DC6" w:rsidP="003744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 xml:space="preserve">У использовать нормативно-правовые знания о деятельности социальных учреждений для участия в разработке и реализации социально 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ценной деятельности обучающихся, развитии социальных инициатив, социальных проектов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использования нормативно-правовые знания 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2C5DC6" w:rsidRPr="00102AAF" w:rsidTr="00374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5" w:type="dxa"/>
        </w:trPr>
        <w:tc>
          <w:tcPr>
            <w:tcW w:w="9854" w:type="dxa"/>
            <w:gridSpan w:val="3"/>
          </w:tcPr>
          <w:p w:rsidR="002C5DC6" w:rsidRPr="00102AAF" w:rsidRDefault="002C5DC6" w:rsidP="0037447E">
            <w:pPr>
              <w:pStyle w:val="a8"/>
              <w:shd w:val="clear" w:color="auto" w:fill="FFFFFF"/>
              <w:spacing w:after="0" w:line="240" w:lineRule="auto"/>
              <w:ind w:left="0"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Дисциплина участвует в формировании следующих компетенций:</w:t>
            </w:r>
          </w:p>
          <w:p w:rsidR="002C5DC6" w:rsidRPr="00102AAF" w:rsidRDefault="002C5DC6" w:rsidP="0037447E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ПК-17: способностью составлять программы социального сопровождения и поддержки обучающихся;</w:t>
            </w:r>
          </w:p>
          <w:p w:rsidR="002C5DC6" w:rsidRPr="00102AAF" w:rsidRDefault="002C5DC6" w:rsidP="0037447E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ПК-18: 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  <w:p w:rsidR="002C5DC6" w:rsidRPr="00102AAF" w:rsidRDefault="002C5DC6" w:rsidP="0037447E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2C5DC6" w:rsidRPr="00102AAF" w:rsidRDefault="002C5DC6" w:rsidP="00D648D1">
      <w:pPr>
        <w:pStyle w:val="a8"/>
        <w:numPr>
          <w:ilvl w:val="0"/>
          <w:numId w:val="109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sz w:val="24"/>
          <w:szCs w:val="24"/>
        </w:rPr>
        <w:t>(в ЗЕТ):4</w:t>
      </w:r>
    </w:p>
    <w:p w:rsidR="002C5DC6" w:rsidRPr="00102AAF" w:rsidRDefault="002C5DC6" w:rsidP="00D648D1">
      <w:pPr>
        <w:pStyle w:val="a8"/>
        <w:numPr>
          <w:ilvl w:val="0"/>
          <w:numId w:val="109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sz w:val="24"/>
          <w:szCs w:val="24"/>
        </w:rPr>
        <w:t xml:space="preserve"> экзамен.</w:t>
      </w:r>
    </w:p>
    <w:p w:rsidR="002C5DC6" w:rsidRPr="00102AAF" w:rsidRDefault="002C5DC6" w:rsidP="00D648D1">
      <w:pPr>
        <w:pStyle w:val="a8"/>
        <w:numPr>
          <w:ilvl w:val="0"/>
          <w:numId w:val="109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</w:t>
      </w:r>
      <w:hyperlink r:id="rId47" w:anchor="sdfootnote2sym" w:history="1">
        <w:r w:rsidRPr="00102AAF">
          <w:rPr>
            <w:rFonts w:ascii="Times New Roman" w:hAnsi="Times New Roman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sz w:val="24"/>
          <w:szCs w:val="24"/>
        </w:rPr>
        <w:t>: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8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Б1.В.ДВ.04.01 Общая педагогика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Шалова Светлана Юрьевна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t>ТГПИ 1986г. соцфак, «педагогика и методика воспит. работы»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t>Канд.педагогических наук, доцент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t>Кафедра социальной педагогики и психологии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</w:tr>
    </w:tbl>
    <w:p w:rsidR="002C5DC6" w:rsidRPr="00102AAF" w:rsidRDefault="002C5DC6" w:rsidP="002C5DC6">
      <w:pPr>
        <w:rPr>
          <w:rFonts w:ascii="Times New Roman" w:hAnsi="Times New Roman"/>
        </w:rPr>
      </w:pPr>
    </w:p>
    <w:p w:rsidR="002C5DC6" w:rsidRPr="00102AAF" w:rsidRDefault="002C5DC6" w:rsidP="002C5DC6">
      <w:pPr>
        <w:rPr>
          <w:rFonts w:ascii="Times New Roman" w:hAnsi="Times New Roman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 xml:space="preserve">Разработчик: </w:t>
      </w:r>
      <w:r w:rsidRPr="00102AAF">
        <w:rPr>
          <w:rFonts w:ascii="Times New Roman" w:hAnsi="Times New Roman"/>
          <w:sz w:val="24"/>
          <w:szCs w:val="20"/>
        </w:rPr>
        <w:t>доцент</w:t>
      </w:r>
      <w:r w:rsidRPr="00102AAF">
        <w:rPr>
          <w:rFonts w:ascii="Times New Roman" w:hAnsi="Times New Roman"/>
          <w:color w:val="000000"/>
          <w:sz w:val="24"/>
          <w:szCs w:val="20"/>
        </w:rPr>
        <w:t>Шалова С.Ю.</w:t>
      </w:r>
    </w:p>
    <w:p w:rsidR="002C5DC6" w:rsidRPr="00102AAF" w:rsidRDefault="002C5DC6" w:rsidP="002C5D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4"/>
          <w:u w:val="single"/>
        </w:rPr>
      </w:pPr>
      <w:r w:rsidRPr="00102AAF">
        <w:rPr>
          <w:rFonts w:ascii="Times New Roman" w:hAnsi="Times New Roman"/>
          <w:b/>
          <w:sz w:val="28"/>
          <w:szCs w:val="24"/>
          <w:u w:val="single"/>
        </w:rPr>
        <w:t>Б1.В.ДВ.04.02 История социальной педагогики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DC6" w:rsidRPr="00102AAF" w:rsidRDefault="002C5DC6" w:rsidP="00D648D1">
      <w:pPr>
        <w:widowControl w:val="0"/>
        <w:numPr>
          <w:ilvl w:val="0"/>
          <w:numId w:val="3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20"/>
      </w:pPr>
      <w:r w:rsidRPr="00102AAF">
        <w:t>- формирование глубоких и прочных знаний у студентов – будущих социальных педагогов и психологов – об основных этапах становления социальной педагогики в России и за рубежом, тенденциях и закономерностях развития социально-педагогических взглядов и деятельности основоположников социальной педагогики как науки и социальной практики и выработка на этой основе гуманистического мировоззрения и профессиональных компетенций.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20"/>
      </w:pPr>
    </w:p>
    <w:p w:rsidR="002C5DC6" w:rsidRPr="00102AAF" w:rsidRDefault="002C5DC6" w:rsidP="00D648D1">
      <w:pPr>
        <w:widowControl w:val="0"/>
        <w:numPr>
          <w:ilvl w:val="0"/>
          <w:numId w:val="3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</w:p>
    <w:p w:rsidR="002C5DC6" w:rsidRPr="00102AAF" w:rsidRDefault="002C5DC6" w:rsidP="002C5D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1. Выработка знаний, умений, навыков и профессиональных компетенций применения философского, исторического, социологического, психолого-педагогического и других полученных ранее знаний в процессе осмысления, изучения становления и развития основных направлений мировой социальной педагогики.</w:t>
      </w:r>
    </w:p>
    <w:p w:rsidR="002C5DC6" w:rsidRPr="00102AAF" w:rsidRDefault="002C5DC6" w:rsidP="002C5D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2. Развитие инновационного гуманистически ориентированного  мировоззрения.</w:t>
      </w:r>
    </w:p>
    <w:p w:rsidR="002C5DC6" w:rsidRPr="00102AAF" w:rsidRDefault="002C5DC6" w:rsidP="002C5D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3. Развитие исторического  и профессионального самосознания.</w:t>
      </w:r>
    </w:p>
    <w:p w:rsidR="002C5DC6" w:rsidRPr="00102AAF" w:rsidRDefault="002C5DC6" w:rsidP="002C5D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4. Развитие историко-педагогической  и гуманитарной культуры.</w:t>
      </w:r>
    </w:p>
    <w:p w:rsidR="002C5DC6" w:rsidRPr="00102AAF" w:rsidRDefault="002C5DC6" w:rsidP="002C5DC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D648D1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 составлять программы социального сопровождения и поддержки обучающихся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нормативные документы и технологию составления программы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У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способность участвовать в разработке и реализации социально ценной деятельности обучающихся, развитии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инициатив, социальных проектов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 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нормативно-правовые основы деятельности социальных учреждений для </w:t>
            </w:r>
          </w:p>
          <w:p w:rsidR="002C5DC6" w:rsidRPr="00102AAF" w:rsidRDefault="002C5DC6" w:rsidP="003744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участия в разработке и реализации социально ценной деятельности обучающихся, развитии 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социальных инициатив, социальных проектов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У использовать нормативно-правовые знания 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использования нормативно-правовые знания 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sz w:val="24"/>
          <w:szCs w:val="24"/>
        </w:rPr>
        <w:t>4</w:t>
      </w:r>
      <w:r w:rsidRPr="00102AAF">
        <w:rPr>
          <w:rFonts w:ascii="Times New Roman" w:hAnsi="Times New Roman"/>
          <w:b/>
          <w:bCs/>
          <w:sz w:val="24"/>
          <w:szCs w:val="24"/>
        </w:rPr>
        <w:tab/>
        <w:t>Общая трудоемкость </w:t>
      </w:r>
      <w:r w:rsidRPr="00102AAF">
        <w:rPr>
          <w:rFonts w:ascii="Times New Roman" w:hAnsi="Times New Roman"/>
          <w:i/>
          <w:iCs/>
          <w:sz w:val="24"/>
          <w:szCs w:val="24"/>
        </w:rPr>
        <w:t>(в ЗЕТ):4.</w:t>
      </w:r>
    </w:p>
    <w:p w:rsidR="002C5DC6" w:rsidRPr="00102AAF" w:rsidRDefault="002C5DC6" w:rsidP="002C5DC6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sz w:val="24"/>
          <w:szCs w:val="24"/>
        </w:rPr>
        <w:t>5</w:t>
      </w:r>
      <w:r w:rsidRPr="00102AAF">
        <w:rPr>
          <w:rFonts w:ascii="Times New Roman" w:hAnsi="Times New Roman"/>
          <w:b/>
          <w:bCs/>
          <w:sz w:val="24"/>
          <w:szCs w:val="24"/>
        </w:rPr>
        <w:tab/>
        <w:t>Форма контроля:</w:t>
      </w:r>
      <w:r w:rsidRPr="00102AAF">
        <w:rPr>
          <w:rFonts w:ascii="Times New Roman" w:hAnsi="Times New Roman"/>
          <w:bCs/>
          <w:sz w:val="24"/>
          <w:szCs w:val="24"/>
        </w:rPr>
        <w:t xml:space="preserve"> экзамен.</w:t>
      </w:r>
    </w:p>
    <w:p w:rsidR="002C5DC6" w:rsidRPr="00102AAF" w:rsidRDefault="002C5DC6" w:rsidP="002C5DC6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sz w:val="24"/>
          <w:szCs w:val="24"/>
        </w:rPr>
        <w:t>6</w:t>
      </w:r>
      <w:r w:rsidRPr="00102AAF">
        <w:rPr>
          <w:rFonts w:ascii="Times New Roman" w:hAnsi="Times New Roman"/>
          <w:b/>
          <w:bCs/>
          <w:sz w:val="24"/>
          <w:szCs w:val="24"/>
        </w:rPr>
        <w:tab/>
        <w:t>Сведения о профессорско-преподавательском составе</w:t>
      </w:r>
      <w:hyperlink r:id="rId48" w:anchor="sdfootnote2sym" w:history="1">
        <w:r w:rsidRPr="00102AAF">
          <w:rPr>
            <w:rFonts w:ascii="Times New Roman" w:hAnsi="Times New Roman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2C5DC6" w:rsidRPr="00102AAF" w:rsidTr="0037447E">
        <w:tc>
          <w:tcPr>
            <w:tcW w:w="154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54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</w:tr>
      <w:tr w:rsidR="002C5DC6" w:rsidRPr="00102AAF" w:rsidTr="0037447E">
        <w:tc>
          <w:tcPr>
            <w:tcW w:w="1548" w:type="dxa"/>
            <w:vAlign w:val="center"/>
            <w:hideMark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Б1.В.ДВ.04.02 История социальной педагогики</w:t>
            </w:r>
          </w:p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Скуднова Татьяна Дмитриевна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ТГПИ инфак «французский и немецкий языки»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Доктор философских наук, профессор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С 1.12.2015 по 14.01.2016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Разработчик: профессор Скуднова Т.Д.</w:t>
      </w:r>
    </w:p>
    <w:p w:rsidR="002C5DC6" w:rsidRPr="00102AAF" w:rsidRDefault="002C5DC6" w:rsidP="002C5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102AAF">
        <w:rPr>
          <w:rFonts w:ascii="Times New Roman" w:hAnsi="Times New Roman"/>
          <w:b/>
          <w:sz w:val="28"/>
          <w:szCs w:val="24"/>
          <w:u w:val="single"/>
        </w:rPr>
        <w:t>Б1.В.ДВ.05.01 Воспитательный потенциал социума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DC6" w:rsidRPr="00102AAF" w:rsidRDefault="002C5DC6" w:rsidP="00D648D1">
      <w:pPr>
        <w:widowControl w:val="0"/>
        <w:numPr>
          <w:ilvl w:val="0"/>
          <w:numId w:val="40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102AAF">
        <w:t>Рассмотрение социально-педагогических проблем взаимосвязи человека и социума и интеграции воспитательного потенциала социума в процессе организации социально-педагогической деятельности, на основе которой исследуется всеобщая взаимосвязь человека и мира как система, в которой осуществляется самореализация и саморазвитие человека.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</w:p>
    <w:p w:rsidR="002C5DC6" w:rsidRPr="00102AAF" w:rsidRDefault="002C5DC6" w:rsidP="00D648D1">
      <w:pPr>
        <w:pStyle w:val="af7"/>
        <w:widowControl w:val="0"/>
        <w:numPr>
          <w:ilvl w:val="0"/>
          <w:numId w:val="40"/>
        </w:numPr>
        <w:spacing w:line="240" w:lineRule="auto"/>
        <w:ind w:left="0" w:firstLine="425"/>
      </w:pPr>
      <w:r w:rsidRPr="00102AAF">
        <w:rPr>
          <w:rFonts w:eastAsia="Times New Roman"/>
          <w:b/>
          <w:bCs/>
          <w:color w:val="000000"/>
        </w:rPr>
        <w:t>Задачи изучения дисциплины: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1. Дать системное представление о взаимосвязи человека и общественного мира, использовании воспитательного потенциала социума в целях успешной идентификации и индивидуализации личности.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2. Познакомить с воспитательными программами психолого-педагогического сопровождения и поддержки в современном социуме.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3. Раскрыть специфику профессиональной деятельности в системе социальной защиты и поддержки детей и молодежи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4. Вооружить методами и технологиями социальной диагностики и социально-педагогической  и посреднической деятельности.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5. Научить разработке социально-педагогических проектов, направленных на охрану и защиту, а также развитие детей и молодежи в институтах социального воспитания.</w:t>
      </w:r>
    </w:p>
    <w:p w:rsidR="002C5DC6" w:rsidRPr="00102AAF" w:rsidRDefault="002C5DC6" w:rsidP="002C5DC6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D648D1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 составлять программы социального сопровождения и поддержки обучающихся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нормативные документы и технологию составления программы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У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ПК-18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нормативно-правовые основы деятельности социальных учреждений для </w:t>
            </w:r>
          </w:p>
          <w:p w:rsidR="002C5DC6" w:rsidRPr="00102AAF" w:rsidRDefault="002C5DC6" w:rsidP="003744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У использовать нормативно-правовые знания 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использования нормативно-правовые знания 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готовность выстраивать профессиональную деятельность на основе знаний об устройстве системы социальной защиты детства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нормативные основы профессиональной деятельности на основе знаний об устройстве системы социальной защиты детства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У применять нормативные основы профессиональной деятельности на основе знаний об устройстве системы социальной защиты детства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владением методами социальной диагностики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методы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владеть методами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методами социальной диагностики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ПК-21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выступать посредником между обучающимся и различными социальными институтами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способы выступать посредником между обучающимся и различными социальными институтами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выступать посредником между обучающимся и различными социальными институтами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выступать посредником между обучающимся и различными социальными институтами</w:t>
            </w:r>
          </w:p>
        </w:tc>
      </w:tr>
    </w:tbl>
    <w:p w:rsidR="002C5DC6" w:rsidRPr="00102AAF" w:rsidRDefault="002C5DC6" w:rsidP="002C5DC6">
      <w:pPr>
        <w:pStyle w:val="a8"/>
        <w:shd w:val="clear" w:color="auto" w:fill="FFFFFF"/>
        <w:spacing w:after="0" w:line="240" w:lineRule="auto"/>
        <w:ind w:left="0" w:firstLine="42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2C5DC6" w:rsidRPr="00102AAF" w:rsidTr="0037447E">
        <w:tc>
          <w:tcPr>
            <w:tcW w:w="9854" w:type="dxa"/>
          </w:tcPr>
          <w:p w:rsidR="002C5DC6" w:rsidRPr="00102AAF" w:rsidRDefault="002C5DC6" w:rsidP="0037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ПК-17: способность составлять программы социального сопровождения и поддержки обучающихся;</w:t>
            </w:r>
          </w:p>
          <w:p w:rsidR="002C5DC6" w:rsidRPr="00102AAF" w:rsidRDefault="002C5DC6" w:rsidP="0037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ПК-18: способность участвовать в разработке и реализации социально ценной деятельности обучающихся, развитии социальных инициатив, социальных проектов;</w:t>
            </w:r>
          </w:p>
          <w:p w:rsidR="002C5DC6" w:rsidRPr="00102AAF" w:rsidRDefault="002C5DC6" w:rsidP="0037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ПК-19: готовность выстраивать профессиональную деятельность на основе знаний об устройстве системы социальной защиты детства;</w:t>
            </w:r>
          </w:p>
          <w:p w:rsidR="002C5DC6" w:rsidRPr="00102AAF" w:rsidRDefault="002C5DC6" w:rsidP="0037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ПК-20: владение методами социальной диагностики;</w:t>
            </w:r>
          </w:p>
          <w:p w:rsidR="002C5DC6" w:rsidRPr="00102AAF" w:rsidRDefault="002C5DC6" w:rsidP="0037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ПК-21: способность выступать посредником между обучающимся и различными социальными институтами.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2C5DC6" w:rsidRPr="00102AAF" w:rsidRDefault="002C5DC6" w:rsidP="00D648D1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ЗЕТ):2.</w:t>
      </w:r>
    </w:p>
    <w:p w:rsidR="002C5DC6" w:rsidRPr="00102AAF" w:rsidRDefault="002C5DC6" w:rsidP="00D648D1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2C5DC6" w:rsidRPr="00102AAF" w:rsidRDefault="002C5DC6" w:rsidP="00D648D1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49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2C5DC6" w:rsidRPr="00102AAF" w:rsidTr="0037447E">
        <w:tc>
          <w:tcPr>
            <w:tcW w:w="154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54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</w:tr>
      <w:tr w:rsidR="002C5DC6" w:rsidRPr="00102AAF" w:rsidTr="0037447E">
        <w:tc>
          <w:tcPr>
            <w:tcW w:w="1548" w:type="dxa"/>
            <w:vAlign w:val="center"/>
            <w:hideMark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Б1.В.ДВ.05.01Воспитательный потенциал социума</w:t>
            </w:r>
          </w:p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Скуднова Татьяна Дмитриевна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ТГПИ инфак «французский и немецкий языки»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Доктор философских наук, профессор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С 1.12.2015 по 14.01.2016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Разработчик: профессор Скуднова Т.Д.</w:t>
      </w:r>
    </w:p>
    <w:p w:rsidR="002C5DC6" w:rsidRPr="00102AAF" w:rsidRDefault="002C5DC6" w:rsidP="002C5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2C5DC6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02AAF">
        <w:rPr>
          <w:rFonts w:ascii="Times New Roman" w:hAnsi="Times New Roman"/>
          <w:b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02AAF">
        <w:rPr>
          <w:rFonts w:ascii="Times New Roman" w:hAnsi="Times New Roman"/>
          <w:b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u w:val="single"/>
        </w:rPr>
      </w:pPr>
      <w:r w:rsidRPr="00102AAF">
        <w:rPr>
          <w:rFonts w:ascii="Times New Roman" w:hAnsi="Times New Roman"/>
          <w:b/>
          <w:i/>
          <w:sz w:val="28"/>
          <w:szCs w:val="24"/>
          <w:u w:val="single"/>
        </w:rPr>
        <w:t>Б1.В.ДВ.05.02 Коррекционная педагогика с основами специальной психологии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2C5DC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1.</w:t>
      </w:r>
      <w:r w:rsidRPr="00102AAF">
        <w:rPr>
          <w:rFonts w:ascii="Times New Roman" w:hAnsi="Times New Roman"/>
          <w:b/>
          <w:sz w:val="24"/>
          <w:szCs w:val="24"/>
        </w:rPr>
        <w:tab/>
        <w:t xml:space="preserve">Цель изучения дисциплины: </w:t>
      </w:r>
      <w:r w:rsidRPr="00102AAF">
        <w:rPr>
          <w:rFonts w:ascii="Times New Roman" w:hAnsi="Times New Roman"/>
          <w:sz w:val="24"/>
          <w:szCs w:val="24"/>
        </w:rPr>
        <w:t>изучение различных форм нарушения детей и причины их вызывающие; освоение диагностических методик и поиск путей коррекции и реабилитации.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709" w:firstLine="0"/>
      </w:pPr>
      <w:r w:rsidRPr="00102AAF">
        <w:rPr>
          <w:b/>
        </w:rPr>
        <w:t>2.</w:t>
      </w:r>
      <w:r w:rsidRPr="00102AAF">
        <w:rPr>
          <w:b/>
        </w:rPr>
        <w:tab/>
        <w:t>Задачи: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102AAF">
        <w:t>1. освоить диагностические методики и найти пути коррекции и реабилитации.</w:t>
      </w:r>
    </w:p>
    <w:p w:rsidR="002C5DC6" w:rsidRPr="00102AAF" w:rsidRDefault="002C5DC6" w:rsidP="002C5DC6">
      <w:pPr>
        <w:pStyle w:val="a"/>
        <w:numPr>
          <w:ilvl w:val="0"/>
          <w:numId w:val="0"/>
        </w:numPr>
        <w:tabs>
          <w:tab w:val="left" w:pos="36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2. организовать нормальную социализацию личности любого ребенка.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102AAF">
        <w:t>3. способствовать максимальной адаптации  ребенка  в обществе.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</w:p>
    <w:p w:rsidR="002C5DC6" w:rsidRPr="00102AAF" w:rsidRDefault="002C5DC6" w:rsidP="002C5DC6">
      <w:pPr>
        <w:spacing w:after="0" w:line="240" w:lineRule="auto"/>
        <w:ind w:left="1417" w:hanging="709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3.</w:t>
      </w:r>
      <w:r w:rsidRPr="00102AAF">
        <w:rPr>
          <w:rFonts w:ascii="Times New Roman" w:hAnsi="Times New Roman"/>
          <w:b/>
          <w:sz w:val="24"/>
          <w:szCs w:val="24"/>
        </w:rPr>
        <w:tab/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ПК-15</w:t>
            </w:r>
          </w:p>
          <w:p w:rsidR="002C5DC6" w:rsidRPr="00102AAF" w:rsidRDefault="002C5DC6" w:rsidP="00374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готовность к организации мероприятий по развитию и социальной защите обучающегося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 xml:space="preserve"> нормативно-правовые основы деятельности социальных учреждений для организации мероприятий по развитию и социальной защите обучающегося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применять нормативно-правовые основы деятельности социальных учреждений для организации мероприятий по развитию и социальной защите обучающегося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готовностью к организации мероприятий по развитию и социальной защите обучающегося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 составлять программы социального сопровождения и поддержки обучающихся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нормативные документы и технологию составления программы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У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способность участвовать в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 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нормативно-правовые основы деятельности 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социальных учреждений для </w:t>
            </w:r>
          </w:p>
          <w:p w:rsidR="002C5DC6" w:rsidRPr="00102AAF" w:rsidRDefault="002C5DC6" w:rsidP="003744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У использовать нормативно-правовые знания 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использования нормативно-правовые знания 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</w:tbl>
    <w:p w:rsidR="002C5DC6" w:rsidRPr="00102AAF" w:rsidRDefault="002C5DC6" w:rsidP="00D648D1">
      <w:pPr>
        <w:pStyle w:val="a8"/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C5DC6" w:rsidRPr="00102AAF" w:rsidRDefault="002C5DC6" w:rsidP="002C5DC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02AAF">
        <w:rPr>
          <w:rFonts w:ascii="Times New Roman" w:hAnsi="Times New Roman"/>
          <w:iCs/>
          <w:sz w:val="24"/>
          <w:szCs w:val="24"/>
        </w:rPr>
        <w:t xml:space="preserve">У  студента должны быть сформированы элементыследующих компетенций: </w:t>
      </w:r>
    </w:p>
    <w:p w:rsidR="002C5DC6" w:rsidRPr="00102AAF" w:rsidRDefault="002C5DC6" w:rsidP="002C5DC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02AAF">
        <w:rPr>
          <w:rFonts w:ascii="Times New Roman" w:hAnsi="Times New Roman"/>
          <w:iCs/>
          <w:sz w:val="24"/>
          <w:szCs w:val="24"/>
        </w:rPr>
        <w:t xml:space="preserve">ПК-15: </w:t>
      </w:r>
      <w:r w:rsidRPr="00102AAF">
        <w:rPr>
          <w:rFonts w:ascii="Times New Roman" w:hAnsi="Times New Roman"/>
          <w:color w:val="000000"/>
          <w:sz w:val="24"/>
          <w:szCs w:val="24"/>
        </w:rPr>
        <w:t>готовность  к организации мероприятий по развитию и социальной защите обучающегося</w:t>
      </w:r>
      <w:r w:rsidRPr="00102AAF">
        <w:rPr>
          <w:rFonts w:ascii="Times New Roman" w:hAnsi="Times New Roman"/>
          <w:iCs/>
          <w:sz w:val="24"/>
          <w:szCs w:val="24"/>
        </w:rPr>
        <w:t>.</w:t>
      </w:r>
    </w:p>
    <w:p w:rsidR="002C5DC6" w:rsidRPr="00102AAF" w:rsidRDefault="002C5DC6" w:rsidP="002C5DC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02AAF">
        <w:rPr>
          <w:rFonts w:ascii="Times New Roman" w:hAnsi="Times New Roman"/>
          <w:iCs/>
          <w:sz w:val="24"/>
          <w:szCs w:val="24"/>
        </w:rPr>
        <w:t>ПК-17: способность составлять программы социального сопровождения и поддержки обучающегося.</w:t>
      </w:r>
    </w:p>
    <w:p w:rsidR="002C5DC6" w:rsidRPr="00102AAF" w:rsidRDefault="002C5DC6" w:rsidP="002C5DC6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02AAF">
        <w:rPr>
          <w:rFonts w:ascii="Times New Roman" w:hAnsi="Times New Roman"/>
          <w:iCs/>
          <w:sz w:val="24"/>
          <w:szCs w:val="24"/>
        </w:rPr>
        <w:t>ПК-18: способность участвовать в разработке и реализации социально ценной деятельности обучающихся, развитии социальных инициатив, социальных проектов.</w:t>
      </w:r>
    </w:p>
    <w:p w:rsidR="002C5DC6" w:rsidRPr="00102AAF" w:rsidRDefault="002C5DC6" w:rsidP="00D648D1">
      <w:pPr>
        <w:pStyle w:val="a8"/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02AAF">
        <w:rPr>
          <w:rFonts w:ascii="Times New Roman" w:hAnsi="Times New Roman"/>
          <w:i/>
          <w:sz w:val="24"/>
          <w:szCs w:val="24"/>
        </w:rPr>
        <w:t>(в ЗЕТ): 3</w:t>
      </w:r>
    </w:p>
    <w:p w:rsidR="002C5DC6" w:rsidRPr="00102AAF" w:rsidRDefault="002C5DC6" w:rsidP="00D648D1">
      <w:pPr>
        <w:pStyle w:val="a8"/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02AAF">
        <w:rPr>
          <w:rFonts w:ascii="Times New Roman" w:hAnsi="Times New Roman"/>
          <w:sz w:val="24"/>
          <w:szCs w:val="24"/>
        </w:rPr>
        <w:t>Зачет</w:t>
      </w:r>
    </w:p>
    <w:p w:rsidR="002C5DC6" w:rsidRPr="00102AAF" w:rsidRDefault="002C5DC6" w:rsidP="00D648D1">
      <w:pPr>
        <w:pStyle w:val="a8"/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102AAF">
        <w:rPr>
          <w:rStyle w:val="ae"/>
          <w:sz w:val="24"/>
          <w:szCs w:val="24"/>
        </w:rPr>
        <w:footnoteReference w:id="23"/>
      </w:r>
      <w:r w:rsidRPr="00102AAF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9"/>
        <w:tblW w:w="0" w:type="auto"/>
        <w:tblLook w:val="04A0"/>
      </w:tblPr>
      <w:tblGrid>
        <w:gridCol w:w="1411"/>
        <w:gridCol w:w="1336"/>
        <w:gridCol w:w="1490"/>
        <w:gridCol w:w="1421"/>
        <w:gridCol w:w="1169"/>
        <w:gridCol w:w="1421"/>
        <w:gridCol w:w="1323"/>
      </w:tblGrid>
      <w:tr w:rsidR="002C5DC6" w:rsidRPr="00102AAF" w:rsidTr="0037447E">
        <w:tc>
          <w:tcPr>
            <w:tcW w:w="1358" w:type="dxa"/>
            <w:vAlign w:val="center"/>
            <w:hideMark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358" w:type="dxa"/>
            <w:vAlign w:val="center"/>
            <w:hideMark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1354" w:type="dxa"/>
            <w:vAlign w:val="center"/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Cs w:val="24"/>
                <w:lang w:eastAsia="en-US"/>
              </w:rPr>
              <w:t>3</w:t>
            </w:r>
          </w:p>
        </w:tc>
        <w:tc>
          <w:tcPr>
            <w:tcW w:w="1511" w:type="dxa"/>
            <w:vAlign w:val="center"/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Cs w:val="24"/>
                <w:lang w:eastAsia="en-US"/>
              </w:rPr>
              <w:t>4</w:t>
            </w:r>
          </w:p>
        </w:tc>
        <w:tc>
          <w:tcPr>
            <w:tcW w:w="1051" w:type="dxa"/>
            <w:vAlign w:val="center"/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Cs w:val="24"/>
                <w:lang w:eastAsia="en-US"/>
              </w:rPr>
              <w:t>5</w:t>
            </w:r>
          </w:p>
        </w:tc>
        <w:tc>
          <w:tcPr>
            <w:tcW w:w="1053" w:type="dxa"/>
            <w:vAlign w:val="center"/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Cs w:val="24"/>
                <w:lang w:eastAsia="en-US"/>
              </w:rPr>
              <w:t>6</w:t>
            </w:r>
          </w:p>
        </w:tc>
        <w:tc>
          <w:tcPr>
            <w:tcW w:w="1441" w:type="dxa"/>
            <w:vAlign w:val="center"/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Cs w:val="24"/>
                <w:lang w:eastAsia="en-US"/>
              </w:rPr>
              <w:t>7</w:t>
            </w:r>
          </w:p>
        </w:tc>
        <w:tc>
          <w:tcPr>
            <w:tcW w:w="1341" w:type="dxa"/>
            <w:vAlign w:val="center"/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Cs w:val="24"/>
                <w:lang w:eastAsia="en-US"/>
              </w:rPr>
              <w:t>8</w:t>
            </w:r>
          </w:p>
        </w:tc>
      </w:tr>
      <w:tr w:rsidR="002C5DC6" w:rsidRPr="00102AAF" w:rsidTr="0037447E">
        <w:tc>
          <w:tcPr>
            <w:tcW w:w="1358" w:type="dxa"/>
            <w:vAlign w:val="center"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Б1.В.ДВ.05.02 Коррекционная педагогика с основами специальной психологии</w:t>
            </w:r>
          </w:p>
          <w:p w:rsidR="002C5DC6" w:rsidRPr="00102AAF" w:rsidRDefault="002C5DC6" w:rsidP="00374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4" w:type="dxa"/>
            <w:vAlign w:val="center"/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Cs w:val="24"/>
                <w:lang w:eastAsia="en-US"/>
              </w:rPr>
              <w:t>Молодцова Татьяна Даниловна</w:t>
            </w:r>
          </w:p>
        </w:tc>
        <w:tc>
          <w:tcPr>
            <w:tcW w:w="1511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ТГПИ начфак 1962г.</w:t>
            </w:r>
          </w:p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начального образования»</w:t>
            </w:r>
          </w:p>
        </w:tc>
        <w:tc>
          <w:tcPr>
            <w:tcW w:w="1051" w:type="dxa"/>
            <w:vAlign w:val="center"/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Cs w:val="24"/>
                <w:lang w:eastAsia="en-US"/>
              </w:rPr>
              <w:t>Доктор педагогических наук. профессор, Почетный работник Высшей школы.</w:t>
            </w:r>
          </w:p>
        </w:tc>
        <w:tc>
          <w:tcPr>
            <w:tcW w:w="1053" w:type="dxa"/>
            <w:vAlign w:val="center"/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Cs w:val="24"/>
                <w:lang w:eastAsia="en-US"/>
              </w:rPr>
              <w:t>Заведующая кафедры социальной педагогики и психологии</w:t>
            </w:r>
          </w:p>
        </w:tc>
        <w:tc>
          <w:tcPr>
            <w:tcW w:w="1441" w:type="dxa"/>
            <w:vAlign w:val="center"/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Cs w:val="24"/>
                <w:lang w:eastAsia="en-US"/>
              </w:rPr>
              <w:t>Штатный</w:t>
            </w:r>
          </w:p>
        </w:tc>
        <w:tc>
          <w:tcPr>
            <w:tcW w:w="1341" w:type="dxa"/>
            <w:vAlign w:val="center"/>
            <w:hideMark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02AAF">
              <w:rPr>
                <w:rFonts w:ascii="Times New Roman" w:hAnsi="Times New Roman" w:cs="Times New Roman"/>
                <w:szCs w:val="24"/>
                <w:lang w:eastAsia="en-US"/>
              </w:rPr>
              <w:t>2016</w:t>
            </w:r>
          </w:p>
        </w:tc>
      </w:tr>
    </w:tbl>
    <w:p w:rsidR="002C5DC6" w:rsidRPr="00102AAF" w:rsidRDefault="002C5DC6" w:rsidP="002C5DC6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2C5DC6" w:rsidRPr="00102AAF" w:rsidRDefault="002C5DC6" w:rsidP="002C5DC6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Разработчик:  профессор Т.Д.Молодцова</w:t>
      </w:r>
    </w:p>
    <w:p w:rsidR="002C5DC6" w:rsidRPr="00102AAF" w:rsidRDefault="002C5DC6" w:rsidP="002C5DC6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4"/>
          <w:u w:val="single"/>
        </w:rPr>
      </w:pPr>
      <w:r w:rsidRPr="00102AAF">
        <w:rPr>
          <w:rFonts w:ascii="Times New Roman" w:hAnsi="Times New Roman"/>
          <w:b/>
          <w:sz w:val="28"/>
          <w:szCs w:val="24"/>
          <w:u w:val="single"/>
        </w:rPr>
        <w:t>Б1.В.ДВ.06.01 Педагогическая психология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DC6" w:rsidRPr="00102AAF" w:rsidRDefault="002C5DC6" w:rsidP="00D648D1">
      <w:pPr>
        <w:widowControl w:val="0"/>
        <w:numPr>
          <w:ilvl w:val="0"/>
          <w:numId w:val="4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102AAF">
        <w:t>– вооружение студентов знаниями, умениями, необходимыми для организации эффективного учебно-воспитательного процесса, обеспечивающего поступательное развитие познавательной и личностной сфер учащихся, а так же развитие у студентов психолого-педагогического мышления.</w:t>
      </w:r>
    </w:p>
    <w:p w:rsidR="002C5DC6" w:rsidRPr="00102AAF" w:rsidRDefault="002C5DC6" w:rsidP="00D648D1">
      <w:pPr>
        <w:pStyle w:val="af7"/>
        <w:widowControl w:val="0"/>
        <w:numPr>
          <w:ilvl w:val="0"/>
          <w:numId w:val="45"/>
        </w:numPr>
        <w:spacing w:line="240" w:lineRule="auto"/>
        <w:ind w:left="0" w:firstLine="709"/>
      </w:pPr>
      <w:r w:rsidRPr="00102AAF">
        <w:rPr>
          <w:rFonts w:eastAsia="Times New Roman"/>
          <w:b/>
          <w:bCs/>
          <w:color w:val="000000"/>
        </w:rPr>
        <w:t>Задачи изучения дисциплины:</w:t>
      </w:r>
    </w:p>
    <w:p w:rsidR="002C5DC6" w:rsidRPr="00102AAF" w:rsidRDefault="002C5DC6" w:rsidP="002C5DC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AF">
        <w:rPr>
          <w:rFonts w:ascii="Times New Roman" w:hAnsi="Times New Roman" w:cs="Times New Roman"/>
          <w:sz w:val="24"/>
          <w:szCs w:val="24"/>
        </w:rPr>
        <w:t>1. Представить</w:t>
      </w:r>
      <w:r w:rsidRPr="00102AAF">
        <w:rPr>
          <w:rFonts w:ascii="Times New Roman" w:hAnsi="Times New Roman" w:cs="Times New Roman"/>
          <w:color w:val="000000"/>
          <w:sz w:val="24"/>
          <w:szCs w:val="24"/>
        </w:rPr>
        <w:t xml:space="preserve">внутрипредметные связи дисциплины с такими курсами как </w:t>
      </w:r>
      <w:r w:rsidRPr="00102AAF">
        <w:rPr>
          <w:rFonts w:ascii="Times New Roman" w:hAnsi="Times New Roman" w:cs="Times New Roman"/>
          <w:i/>
          <w:color w:val="000000"/>
          <w:sz w:val="24"/>
          <w:szCs w:val="24"/>
        </w:rPr>
        <w:t>педагогика</w:t>
      </w:r>
      <w:r w:rsidRPr="00102A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02AAF">
        <w:rPr>
          <w:rFonts w:ascii="Times New Roman" w:hAnsi="Times New Roman" w:cs="Times New Roman"/>
          <w:i/>
          <w:color w:val="000000"/>
          <w:sz w:val="24"/>
          <w:szCs w:val="24"/>
        </w:rPr>
        <w:t>общая психология</w:t>
      </w:r>
      <w:r w:rsidRPr="00102A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02AAF">
        <w:rPr>
          <w:rFonts w:ascii="Times New Roman" w:hAnsi="Times New Roman" w:cs="Times New Roman"/>
          <w:i/>
          <w:color w:val="000000"/>
          <w:sz w:val="24"/>
          <w:szCs w:val="24"/>
        </w:rPr>
        <w:t>возрастная психология</w:t>
      </w:r>
      <w:r w:rsidRPr="00102A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02AAF">
        <w:rPr>
          <w:rFonts w:ascii="Times New Roman" w:hAnsi="Times New Roman" w:cs="Times New Roman"/>
          <w:i/>
          <w:color w:val="000000"/>
          <w:sz w:val="24"/>
          <w:szCs w:val="24"/>
        </w:rPr>
        <w:t>психология педагогического труда</w:t>
      </w:r>
      <w:r w:rsidRPr="00102A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C5DC6" w:rsidRPr="00102AAF" w:rsidRDefault="002C5DC6" w:rsidP="002C5DC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AAF">
        <w:rPr>
          <w:rFonts w:ascii="Times New Roman" w:hAnsi="Times New Roman" w:cs="Times New Roman"/>
          <w:sz w:val="24"/>
          <w:szCs w:val="24"/>
        </w:rPr>
        <w:t>2. Рассмотреть основные проблемы педагогической психологии, возможности психологически обоснованного построения образовательного процесса;</w:t>
      </w:r>
    </w:p>
    <w:p w:rsidR="002C5DC6" w:rsidRPr="00102AAF" w:rsidRDefault="002C5DC6" w:rsidP="002C5DC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AAF">
        <w:rPr>
          <w:rFonts w:ascii="Times New Roman" w:hAnsi="Times New Roman" w:cs="Times New Roman"/>
          <w:sz w:val="24"/>
          <w:szCs w:val="24"/>
        </w:rPr>
        <w:t>3. Раскрыть задачи, методы, основные категории педагогической психологии, обогатить понятийно-категориальный аппарат и тезаурус будущих специалистов;</w:t>
      </w:r>
    </w:p>
    <w:p w:rsidR="002C5DC6" w:rsidRPr="00102AAF" w:rsidRDefault="002C5DC6" w:rsidP="002C5DC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AAF">
        <w:rPr>
          <w:rFonts w:ascii="Times New Roman" w:hAnsi="Times New Roman" w:cs="Times New Roman"/>
          <w:sz w:val="24"/>
          <w:szCs w:val="24"/>
        </w:rPr>
        <w:t>4. Представить основные принципы и закономерности взаимосвязи процессов обучения и развития психики человека;</w:t>
      </w:r>
    </w:p>
    <w:p w:rsidR="002C5DC6" w:rsidRPr="00102AAF" w:rsidRDefault="002C5DC6" w:rsidP="002C5DC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AAF">
        <w:rPr>
          <w:rFonts w:ascii="Times New Roman" w:hAnsi="Times New Roman" w:cs="Times New Roman"/>
          <w:sz w:val="24"/>
          <w:szCs w:val="24"/>
        </w:rPr>
        <w:t>5. Провести сравнительный анализ традиционной и личностно ориентированной парадигм образования;</w:t>
      </w:r>
    </w:p>
    <w:p w:rsidR="002C5DC6" w:rsidRPr="00102AAF" w:rsidRDefault="002C5DC6" w:rsidP="002C5DC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AAF">
        <w:rPr>
          <w:rFonts w:ascii="Times New Roman" w:hAnsi="Times New Roman" w:cs="Times New Roman"/>
          <w:sz w:val="24"/>
          <w:szCs w:val="24"/>
        </w:rPr>
        <w:t>6. Разъяснить суть работы психолога в школе, подготовить к ней молодых специалистов;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102AAF">
        <w:t>7. Продемонстрировать на конкретных примерах возможности использования психологических знаний в совершенствовании образовательного процесса.</w:t>
      </w:r>
    </w:p>
    <w:p w:rsidR="002C5DC6" w:rsidRPr="00102AAF" w:rsidRDefault="002C5DC6" w:rsidP="00D648D1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 составлять программы социального сопровождения и поддержки обучающихся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нормативные документы и технологию составления программы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У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способность участвовать в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 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нормативно-правовые основы деятельности 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социальных учреждений для </w:t>
            </w:r>
          </w:p>
          <w:p w:rsidR="002C5DC6" w:rsidRPr="00102AAF" w:rsidRDefault="002C5DC6" w:rsidP="003744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У использовать нормативно-правовые знания 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использования нормативно-правовые знания 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ab/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ЗЕТ):3.</w:t>
      </w:r>
    </w:p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ab/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ab/>
        <w:t>Сведения о профессорско-преподавательском составе</w:t>
      </w:r>
      <w:hyperlink r:id="rId50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Б1.В.ДВ.06.02 Педагогическая психология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Кобышева Лариса Илларионовна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Кабардино-Балкарский ордена Дружбы народов государственный университет «филолог, преподаватель русского языка и литературы»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Кандидат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С 1.12.2015 по 14.01.2016</w:t>
            </w:r>
          </w:p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Разработчик: доцент Кобышева Л.И.</w:t>
      </w: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02AAF">
        <w:rPr>
          <w:rFonts w:ascii="Times New Roman" w:hAnsi="Times New Roman"/>
          <w:b/>
          <w:bCs/>
          <w:sz w:val="24"/>
          <w:szCs w:val="24"/>
          <w:u w:val="single"/>
        </w:rPr>
        <w:t>Б1.В.ДВ.06.02 Превентивная педагогика и психология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0"/>
      </w:pPr>
      <w:r w:rsidRPr="00102AAF">
        <w:t>формирование у будущих специалистов в области психолого-педагогического образования необходимых знаний по предупреждению, диагностики и коррекции отклоняющегося поведения несовершеннолетних, а также оздоровления условий их семейного и общественного воспитания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D648D1">
      <w:pPr>
        <w:pStyle w:val="af7"/>
        <w:widowControl w:val="0"/>
        <w:numPr>
          <w:ilvl w:val="0"/>
          <w:numId w:val="10"/>
        </w:numPr>
        <w:spacing w:line="240" w:lineRule="auto"/>
        <w:ind w:left="0"/>
      </w:pPr>
      <w:r w:rsidRPr="00102AAF">
        <w:rPr>
          <w:rFonts w:eastAsia="Times New Roman"/>
          <w:b/>
          <w:bCs/>
          <w:color w:val="000000"/>
        </w:rPr>
        <w:t>Задачи изучения дисциплины: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0"/>
      </w:pPr>
      <w:r w:rsidRPr="00102AAF">
        <w:t>1.способствовать профессионализации будущих специалистов в воспитательно-профилактической и охранно-защитной деятельности по коррекции отклоняющегося поведения детей и подростков и оздоровлению условий их семейного и общественного воспитания.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0"/>
      </w:pPr>
      <w:r w:rsidRPr="00102AAF">
        <w:t>2.показать необходимость создания сети специальных превентивных служб и структур, призванных осуществлять социальную и психолого-педагогическую помощь семье, детям, юношеству.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0"/>
      </w:pPr>
      <w:r w:rsidRPr="00102AAF">
        <w:t>3.формировать готовность к осуществлению специальных мер социально-правовой, социально-педагогической и медико-психологической помощи семье, и, в первую очередь, семьям, не справляющимся самостоятельно с задачами воспитания.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0"/>
      </w:pPr>
    </w:p>
    <w:p w:rsidR="002C5DC6" w:rsidRPr="00102AAF" w:rsidRDefault="002C5DC6" w:rsidP="00D648D1">
      <w:pPr>
        <w:pStyle w:val="2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 составлять программы социального сопровождения и поддержки обучающихся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нормативные документы и технологию составления программы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У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способность участвовать в разработке и реализации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 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нормативно-правовые основы деятельности социальных учреждений для </w:t>
            </w:r>
          </w:p>
          <w:p w:rsidR="002C5DC6" w:rsidRPr="00102AAF" w:rsidRDefault="002C5DC6" w:rsidP="003744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У использовать нормативно-правовые знания 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использования нормативно-правовые знания 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готовность выстраивать профессиональную деятельность на основе знаний об устройстве системы социальной защиты детства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нормативные основы профессиональной деятельности на основе знаний об устройстве системы социальной защиты детства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У применять нормативные основы профессиональной деятельности на основе знаний об устройстве системы социальной защиты детства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владением методами социальной диагностики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методы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владеть методами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методами социальной диагностики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ПК-21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выступать посредником между обучающимся и различными социальными институтами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способы выступать посредником между обучающимся и различными социальными институтами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выступать посредником между обучающимся и различными социальными институтами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выступать посредником между обучающимся и различными социальными институтами</w:t>
            </w:r>
          </w:p>
        </w:tc>
      </w:tr>
    </w:tbl>
    <w:p w:rsidR="002C5DC6" w:rsidRPr="00102AAF" w:rsidRDefault="002C5DC6" w:rsidP="00D648D1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ЗЕТ):3.</w:t>
      </w:r>
    </w:p>
    <w:p w:rsidR="002C5DC6" w:rsidRPr="00102AAF" w:rsidRDefault="002C5DC6" w:rsidP="00D648D1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2C5DC6" w:rsidRPr="00102AAF" w:rsidRDefault="002C5DC6" w:rsidP="00D648D1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bookmarkStart w:id="0" w:name="sdfootnote2anc"/>
      <w:r w:rsidRPr="00102AAF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102AAF">
        <w:rPr>
          <w:rFonts w:ascii="Times New Roman" w:hAnsi="Times New Roman"/>
          <w:color w:val="000000"/>
          <w:sz w:val="24"/>
          <w:szCs w:val="24"/>
        </w:rPr>
        <w:instrText xml:space="preserve"> HYPERLINK "https://docviewer.yandex.ru/?uid=96285994&amp;url=ya-mail%3A%2F%2F2470000007641709726%2F1.2&amp;name=%D0%90%D0%9D%D0%9D%D0%9E%D0%A2%D0%90%D0%A6%D0%98%D0%AF.docx&amp;c=5657e7503f7c" \l "sdfootnote2sym" </w:instrText>
      </w:r>
      <w:r w:rsidRPr="00102AAF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102AAF">
        <w:rPr>
          <w:rFonts w:ascii="Times New Roman" w:hAnsi="Times New Roman"/>
          <w:color w:val="2222CC"/>
          <w:sz w:val="24"/>
          <w:szCs w:val="24"/>
          <w:u w:val="single"/>
          <w:vertAlign w:val="superscript"/>
        </w:rPr>
        <w:t>2</w:t>
      </w:r>
      <w:r w:rsidRPr="00102AAF">
        <w:rPr>
          <w:rFonts w:ascii="Times New Roman" w:hAnsi="Times New Roman"/>
          <w:color w:val="000000"/>
          <w:sz w:val="24"/>
          <w:szCs w:val="24"/>
        </w:rPr>
        <w:fldChar w:fldCharType="end"/>
      </w:r>
      <w:bookmarkEnd w:id="0"/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 xml:space="preserve">Условия привлечения к педагогической деятельности (штатный, внутренний совместитель, внешний совместитель, </w:t>
            </w:r>
            <w:r w:rsidRPr="00102AAF">
              <w:rPr>
                <w:rFonts w:ascii="Times New Roman" w:hAnsi="Times New Roman"/>
                <w:color w:val="000000"/>
                <w:szCs w:val="24"/>
              </w:rPr>
              <w:lastRenderedPageBreak/>
              <w:t>почасовик)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bCs/>
                <w:color w:val="000000"/>
                <w:szCs w:val="24"/>
              </w:rPr>
              <w:t>Б1.В.ДВ.06.02 Превентивная педагогика и психология</w:t>
            </w:r>
          </w:p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Буршит Елена Леонидовна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ТГПИ, «педагогика и методика воспитательной работы»,1987г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Старший преподаватель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2014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 xml:space="preserve">Разработчик:Старший преподаватель </w:t>
      </w:r>
      <w:r w:rsidRPr="00102AAF">
        <w:rPr>
          <w:rFonts w:ascii="Times New Roman" w:hAnsi="Times New Roman"/>
          <w:sz w:val="24"/>
          <w:szCs w:val="24"/>
        </w:rPr>
        <w:t>Буршит Е.Л.</w:t>
      </w:r>
    </w:p>
    <w:p w:rsidR="002C5DC6" w:rsidRPr="00102AAF" w:rsidRDefault="002C5DC6" w:rsidP="002C5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102AAF">
        <w:rPr>
          <w:rFonts w:ascii="Times New Roman" w:hAnsi="Times New Roman"/>
          <w:b/>
          <w:sz w:val="24"/>
          <w:szCs w:val="24"/>
          <w:u w:val="single"/>
        </w:rPr>
        <w:t xml:space="preserve">Б1.В.ДВ.07.01 </w:t>
      </w:r>
      <w:r w:rsidRPr="00102AAF">
        <w:rPr>
          <w:rFonts w:ascii="Times New Roman" w:hAnsi="Times New Roman"/>
          <w:b/>
          <w:bCs/>
          <w:sz w:val="24"/>
          <w:szCs w:val="24"/>
          <w:u w:val="single"/>
        </w:rPr>
        <w:t>Образовательное учреждение как открытый социально-педагогический институт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595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561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583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  <w:r w:rsidRPr="00102AAF">
        <w:rPr>
          <w:rFonts w:ascii="Times New Roman" w:hAnsi="Times New Roman"/>
          <w:sz w:val="24"/>
          <w:szCs w:val="24"/>
        </w:rPr>
        <w:t xml:space="preserve"> формирование у студентов системы знаний об учреждениях образования как открытых социально-педагогических институтах, составляющей теоретико-методическую базу практики социально-педагогической деятельности.</w:t>
      </w:r>
    </w:p>
    <w:p w:rsidR="002C5DC6" w:rsidRPr="00102AAF" w:rsidRDefault="002C5DC6" w:rsidP="00D648D1">
      <w:pPr>
        <w:pStyle w:val="af7"/>
        <w:widowControl w:val="0"/>
        <w:numPr>
          <w:ilvl w:val="0"/>
          <w:numId w:val="11"/>
        </w:numPr>
        <w:spacing w:line="240" w:lineRule="auto"/>
        <w:ind w:left="0" w:firstLine="709"/>
      </w:pPr>
      <w:r w:rsidRPr="00102AAF">
        <w:rPr>
          <w:rFonts w:eastAsia="Times New Roman"/>
          <w:b/>
          <w:bCs/>
          <w:color w:val="000000"/>
        </w:rPr>
        <w:t>Задачи изучения дисциплины:</w:t>
      </w:r>
    </w:p>
    <w:p w:rsidR="002C5DC6" w:rsidRPr="00102AAF" w:rsidRDefault="002C5DC6" w:rsidP="002C5DC6">
      <w:pPr>
        <w:tabs>
          <w:tab w:val="left" w:pos="384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Освоение общих основ «открытой социальной системы» в сфере образования.</w:t>
      </w:r>
    </w:p>
    <w:p w:rsidR="002C5DC6" w:rsidRPr="00102AAF" w:rsidRDefault="002C5DC6" w:rsidP="002C5DC6">
      <w:pPr>
        <w:tabs>
          <w:tab w:val="left" w:pos="384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Изучение содержания социально-педагогической деятельности образовательных учреждений в современной ситуации на основе отечественного и зарубежного опыта.</w:t>
      </w:r>
    </w:p>
    <w:p w:rsidR="002C5DC6" w:rsidRPr="00102AAF" w:rsidRDefault="002C5DC6" w:rsidP="002C5DC6">
      <w:pPr>
        <w:tabs>
          <w:tab w:val="left" w:pos="384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Формирование у студентов представлений о модели современной школы как открытого социально-педагогического института.</w:t>
      </w:r>
    </w:p>
    <w:p w:rsidR="002C5DC6" w:rsidRPr="00102AAF" w:rsidRDefault="002C5DC6" w:rsidP="002C5DC6">
      <w:pPr>
        <w:tabs>
          <w:tab w:val="left" w:pos="384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Овладение формами, средствами, методами и технологиями деятельности социально-педагогических служб в сфере образования.</w:t>
      </w:r>
    </w:p>
    <w:p w:rsidR="002C5DC6" w:rsidRPr="00102AAF" w:rsidRDefault="002C5DC6" w:rsidP="002C5DC6">
      <w:pPr>
        <w:tabs>
          <w:tab w:val="left" w:pos="384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Формировать у студентов навыки и уменияиспользования различных методов развития межинституционального взаимодействия в деятельности образовательных учреждений.</w:t>
      </w:r>
    </w:p>
    <w:p w:rsidR="002C5DC6" w:rsidRPr="00102AAF" w:rsidRDefault="002C5DC6" w:rsidP="002C5DC6">
      <w:pPr>
        <w:tabs>
          <w:tab w:val="left" w:pos="384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Развивать навыки управления социально-педагогическими службами образовательного учреждения.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102AAF">
        <w:t>Развивать мотивацию научно-исследовательской работы применительно к перспективам развития образовательных учреждений как открытых социально–педагогических институтов.</w:t>
      </w:r>
    </w:p>
    <w:p w:rsidR="002C5DC6" w:rsidRPr="00102AAF" w:rsidRDefault="002C5DC6" w:rsidP="00D648D1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 составлять программы социального сопровождения и поддержки обучающихся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нормативные документы и технологию составления программы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У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способность участвовать в разработке и реализации социально ценной деятельности обучающихся, развитии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инициатив, социальных проектов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 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нормативно-правовые основы деятельности социальных учреждений для </w:t>
            </w:r>
          </w:p>
          <w:p w:rsidR="002C5DC6" w:rsidRPr="00102AAF" w:rsidRDefault="002C5DC6" w:rsidP="003744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участия в разработке и реализации социально ценной деятельности обучающихся, развитии 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социальных инициатив, социальных проектов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У использовать нормативно-правовые знания 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использования нормативно-правовые знания 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владением методами социальной диагностики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методы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владеть методами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методами социальной диагностики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ПК-21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выступать посредником между обучающимся и различными социальными институтами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способы выступать посредником между обучающимся и различными социальными институтами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выступать посредником между обучающимся и различными социальными институтами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выступать посредником между обучающимся и различными социальными институтами</w:t>
            </w:r>
          </w:p>
        </w:tc>
      </w:tr>
    </w:tbl>
    <w:p w:rsidR="002C5DC6" w:rsidRPr="00102AAF" w:rsidRDefault="002C5DC6" w:rsidP="00D648D1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ЗЕТ):3.</w:t>
      </w:r>
    </w:p>
    <w:p w:rsidR="002C5DC6" w:rsidRPr="00102AAF" w:rsidRDefault="002C5DC6" w:rsidP="00D648D1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2C5DC6" w:rsidRPr="00102AAF" w:rsidRDefault="002C5DC6" w:rsidP="00D648D1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51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Б1.В.ДВ.07.01</w:t>
            </w:r>
            <w:r w:rsidRPr="00102AAF">
              <w:rPr>
                <w:rFonts w:ascii="Times New Roman" w:hAnsi="Times New Roman"/>
                <w:bCs/>
                <w:szCs w:val="24"/>
              </w:rPr>
              <w:t>Образовательное учреждение как открытый социально-педагогический институт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Кобышева Лариса Илларионовна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Кабардино-Балкарский ордена Дружбы народов государственный университет «филолог, преподаватель русского языка и литературы»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Кандидат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С 1.12.2015 по 14.01.2016</w:t>
            </w:r>
          </w:p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lastRenderedPageBreak/>
        <w:t>Разработчик: доцент Кобышева Л.И.</w:t>
      </w:r>
    </w:p>
    <w:p w:rsidR="002C5DC6" w:rsidRPr="00102AAF" w:rsidRDefault="002C5DC6" w:rsidP="002C5DC6">
      <w:pPr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br w:type="page"/>
      </w: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  <w:u w:val="single"/>
        </w:rPr>
      </w:pPr>
      <w:r w:rsidRPr="00102AAF">
        <w:rPr>
          <w:rFonts w:ascii="Times New Roman" w:hAnsi="Times New Roman"/>
          <w:b/>
          <w:sz w:val="28"/>
          <w:szCs w:val="28"/>
          <w:u w:val="single"/>
        </w:rPr>
        <w:t>Б1.В.ДВ.07.02 Психология межличностного общения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1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  <w:r w:rsidRPr="00102AAF">
        <w:rPr>
          <w:rFonts w:ascii="Times New Roman" w:hAnsi="Times New Roman"/>
          <w:sz w:val="24"/>
          <w:szCs w:val="24"/>
        </w:rPr>
        <w:t xml:space="preserve"> дать студентам знания о роли общения в педагогическом процессе, его закономерностях, функциях, этапах, формах и методах, основных подходах и технологиях организации со всеми субъектами образовательно-воспитательного процесса, сформировать необходимые личностные и профессионально-значимые компетенции.</w:t>
      </w:r>
    </w:p>
    <w:p w:rsidR="002C5DC6" w:rsidRPr="00102AAF" w:rsidRDefault="002C5DC6" w:rsidP="00D648D1">
      <w:pPr>
        <w:pStyle w:val="a8"/>
        <w:widowControl w:val="0"/>
        <w:numPr>
          <w:ilvl w:val="0"/>
          <w:numId w:val="1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1. Дать представление о нормах межличностного общения с применением русского и иностранного языков;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2. Научить разрабатывать перспективные социальные проекты, используя формы и средства межличностного общения;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3. Научить осуществлять межличностное общение с применением разнообразных форм и способов.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D648D1">
      <w:pPr>
        <w:pStyle w:val="23"/>
        <w:numPr>
          <w:ilvl w:val="0"/>
          <w:numId w:val="1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Выпускник способен к коммуникации в устной и письменной формах на иностранном языке для решения задач профессионального общения, межличностного и межкультурного взаимодействия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культуру и обычаи страны изучаемого языка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; основы речевой профессиональной культуры, в том числе  на иностранном языке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Style w:val="af9"/>
                <w:rFonts w:ascii="Times New Roman" w:hAnsi="Times New Roman"/>
                <w:sz w:val="24"/>
                <w:szCs w:val="24"/>
              </w:rPr>
              <w:t xml:space="preserve">У: уважительно и бережно относиться к историческом у наследию  и культурным традициям, толерантно воспринимать социальные и культурные различия, вести диалог с представителями других культур и государств 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В:навыками устного и письменного изложения и аргументирования собственной точки зрения; навыками публичной речи, ведения дискуссий и полемики. </w:t>
            </w: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способность участвовать в разработке и реализации социально ценной деятельности обучающихся, развитии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инициатив, социальных проектов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 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нормативно-правовые основы деятельности социальных учреждений для </w:t>
            </w:r>
          </w:p>
          <w:p w:rsidR="002C5DC6" w:rsidRPr="00102AAF" w:rsidRDefault="002C5DC6" w:rsidP="003744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участия в разработке и реализации социально ценной деятельности обучающихся, развитии 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социальных инициатив, социальных проектов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У использовать нормативно-правовые знания 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использования нормативно-правовые знания 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</w:tbl>
    <w:p w:rsidR="002C5DC6" w:rsidRPr="00102AAF" w:rsidRDefault="002C5DC6" w:rsidP="00D648D1">
      <w:pPr>
        <w:pStyle w:val="a8"/>
        <w:numPr>
          <w:ilvl w:val="0"/>
          <w:numId w:val="11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ЗЕТ):3</w:t>
      </w:r>
    </w:p>
    <w:p w:rsidR="002C5DC6" w:rsidRPr="00102AAF" w:rsidRDefault="002C5DC6" w:rsidP="00D648D1">
      <w:pPr>
        <w:pStyle w:val="a8"/>
        <w:numPr>
          <w:ilvl w:val="0"/>
          <w:numId w:val="11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 xml:space="preserve"> зачет</w:t>
      </w:r>
    </w:p>
    <w:p w:rsidR="002C5DC6" w:rsidRPr="00102AAF" w:rsidRDefault="002C5DC6" w:rsidP="00D648D1">
      <w:pPr>
        <w:pStyle w:val="a8"/>
        <w:numPr>
          <w:ilvl w:val="0"/>
          <w:numId w:val="11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52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8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Б1.В.ДВ.07.02 Психология межличностного общения</w:t>
            </w:r>
          </w:p>
        </w:tc>
        <w:tc>
          <w:tcPr>
            <w:tcW w:w="1222" w:type="dxa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t>Русинова Маргарита Маратовна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t>ТГПИ начфак 1979г., «Педагогика и метод. нач. обучения»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t>Канд. педагогических наук, доцент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t>Кафедра социальной педагогики и психологии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</w:tr>
    </w:tbl>
    <w:p w:rsidR="002C5DC6" w:rsidRPr="00102AAF" w:rsidRDefault="002C5DC6" w:rsidP="002C5DC6">
      <w:pPr>
        <w:rPr>
          <w:rFonts w:ascii="Times New Roman" w:hAnsi="Times New Roman"/>
        </w:rPr>
      </w:pPr>
    </w:p>
    <w:p w:rsidR="002C5DC6" w:rsidRPr="00102AAF" w:rsidRDefault="002C5DC6" w:rsidP="002C5DC6">
      <w:pPr>
        <w:rPr>
          <w:rFonts w:ascii="Times New Roman" w:hAnsi="Times New Roman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Разработчик: доцент Русинова М.М.</w:t>
      </w:r>
    </w:p>
    <w:p w:rsidR="002C5DC6" w:rsidRPr="00102AAF" w:rsidRDefault="002C5DC6" w:rsidP="002C5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102AAF">
        <w:rPr>
          <w:rFonts w:ascii="Times New Roman" w:hAnsi="Times New Roman"/>
          <w:b/>
          <w:sz w:val="24"/>
          <w:szCs w:val="24"/>
          <w:u w:val="single"/>
        </w:rPr>
        <w:t>Б1.В.ДВ.08.01 Воспитание детей-сирот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20"/>
      </w:pPr>
      <w:r w:rsidRPr="00102AAF">
        <w:t xml:space="preserve">- освоение студентами знаний, определяющих основы работы с детьми-сиротами, воспитывающимися в условиях детского дома, 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20"/>
      </w:pPr>
      <w:r w:rsidRPr="00102AAF">
        <w:rPr>
          <w:b/>
        </w:rPr>
        <w:t xml:space="preserve">- </w:t>
      </w:r>
      <w:r w:rsidRPr="00102AAF">
        <w:t>формирование и развитие компетенций, позволяющих осуществлять воспитательную деятельность с детьми и подростками  в учреждениях интернатного типа (детских домах, школах-интернатах).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20"/>
      </w:pPr>
    </w:p>
    <w:p w:rsidR="002C5DC6" w:rsidRPr="00102AAF" w:rsidRDefault="002C5DC6" w:rsidP="00D648D1">
      <w:pPr>
        <w:pStyle w:val="af7"/>
        <w:widowControl w:val="0"/>
        <w:numPr>
          <w:ilvl w:val="0"/>
          <w:numId w:val="12"/>
        </w:numPr>
        <w:spacing w:line="240" w:lineRule="auto"/>
        <w:ind w:left="0" w:firstLine="720"/>
      </w:pPr>
      <w:r w:rsidRPr="00102AAF">
        <w:rPr>
          <w:rFonts w:eastAsia="Times New Roman"/>
          <w:b/>
          <w:bCs/>
          <w:color w:val="000000"/>
        </w:rPr>
        <w:t>Задачи изучения дисциплины:</w:t>
      </w:r>
    </w:p>
    <w:p w:rsidR="002C5DC6" w:rsidRPr="00102AAF" w:rsidRDefault="002C5DC6" w:rsidP="002C5D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Вооружить студентов знаниями и представлениями о специфике воспитания детей-сирот.</w:t>
      </w:r>
    </w:p>
    <w:p w:rsidR="002C5DC6" w:rsidRPr="00102AAF" w:rsidRDefault="002C5DC6" w:rsidP="002C5D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Обеспечить социально-педагогическое сопровождение детей-сирот, воспитывающихся в учреждениях интернатного типа.</w:t>
      </w:r>
    </w:p>
    <w:p w:rsidR="002C5DC6" w:rsidRPr="00102AAF" w:rsidRDefault="002C5DC6" w:rsidP="002C5D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3.Раскрыть формы и методы, а также современные технологии психолого-педагогической поддержки детей-сирот.</w:t>
      </w:r>
    </w:p>
    <w:p w:rsidR="002C5DC6" w:rsidRPr="00102AAF" w:rsidRDefault="002C5DC6" w:rsidP="002C5D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D648D1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ПК-15</w:t>
            </w:r>
          </w:p>
          <w:p w:rsidR="002C5DC6" w:rsidRPr="00102AAF" w:rsidRDefault="002C5DC6" w:rsidP="00374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готовность к организации мероприятий по развитию и социальной защите обучающегося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 xml:space="preserve"> нормативно-правовые основы деятельности социальных учреждений для организации мероприятий по развитию и социальной защите обучающегося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применять нормативно-правовые основы деятельности социальных учреждений для организации мероприятий по развитию и социальной защите обучающегося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готовностью к организации мероприятий по развитию и социальной защите обучающегося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 составлять программы социального сопровождения и поддержки обучающихся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нормативные документы и технологию составления программы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У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нормативно-правовые основы деятельности социальных учреждений для </w:t>
            </w:r>
          </w:p>
          <w:p w:rsidR="002C5DC6" w:rsidRPr="00102AAF" w:rsidRDefault="002C5DC6" w:rsidP="003744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У использовать нормативно-правовые знания 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использования нормативно-правовые знания 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владением методами социальной диагностики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методы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владеть методами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методами социальной диагностики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ПК-21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выступать посредником между обучающимся и различными социальными институтами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способы выступать посредником между обучающимся и различными социальными институтами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выступать посредником между обучающимся и различными социальными институтами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выступать посредником между обучающимся и различными социальными институтами</w:t>
            </w:r>
          </w:p>
        </w:tc>
      </w:tr>
    </w:tbl>
    <w:p w:rsidR="002C5DC6" w:rsidRPr="00102AAF" w:rsidRDefault="002C5DC6" w:rsidP="00D648D1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ЗЕТ):3.</w:t>
      </w:r>
    </w:p>
    <w:p w:rsidR="002C5DC6" w:rsidRPr="00102AAF" w:rsidRDefault="002C5DC6" w:rsidP="00D648D1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:rsidR="002C5DC6" w:rsidRPr="00102AAF" w:rsidRDefault="002C5DC6" w:rsidP="00D648D1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53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Б1.В.ДВ.08.01 Воспитание детей-сирот</w:t>
            </w:r>
          </w:p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РусиноваМаргорита Маратовна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ТГПИ начфак «Педагогика и метод. нач. обучения»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Кандидат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 xml:space="preserve">Кафедра социальной педагогики и </w:t>
            </w:r>
            <w:r w:rsidRPr="00102AAF">
              <w:rPr>
                <w:rFonts w:ascii="Times New Roman" w:hAnsi="Times New Roman"/>
                <w:color w:val="000000"/>
                <w:szCs w:val="24"/>
              </w:rPr>
              <w:lastRenderedPageBreak/>
              <w:t>психологии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lastRenderedPageBreak/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2016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Разработчик: доцент Русинова М.М.</w:t>
      </w:r>
    </w:p>
    <w:p w:rsidR="002C5DC6" w:rsidRPr="00102AAF" w:rsidRDefault="002C5DC6" w:rsidP="002C5DC6">
      <w:pPr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02AAF">
        <w:rPr>
          <w:rFonts w:ascii="Times New Roman" w:hAnsi="Times New Roman"/>
          <w:b/>
          <w:bCs/>
          <w:sz w:val="28"/>
          <w:szCs w:val="28"/>
          <w:u w:val="single"/>
        </w:rPr>
        <w:t>Б1.В.ДВ.08.02 Психология социальной работы с семьей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1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</w:p>
    <w:p w:rsidR="002C5DC6" w:rsidRPr="00102AAF" w:rsidRDefault="002C5DC6" w:rsidP="00D648D1">
      <w:pPr>
        <w:pStyle w:val="Default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102AAF">
        <w:rPr>
          <w:rFonts w:ascii="Times New Roman" w:hAnsi="Times New Roman" w:cs="Times New Roman"/>
          <w:color w:val="auto"/>
        </w:rPr>
        <w:t xml:space="preserve">подготовка студентов в области социально-психологической работы с семьей с освоением ее теоретических, практических и организационных основ. Ознакомление с возможностями современной семейной психологии, ее предметом, междисциплинарным характером ее основных направлений; </w:t>
      </w:r>
    </w:p>
    <w:p w:rsidR="002C5DC6" w:rsidRPr="00102AAF" w:rsidRDefault="002C5DC6" w:rsidP="00D648D1">
      <w:pPr>
        <w:pStyle w:val="Default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102AAF">
        <w:rPr>
          <w:rFonts w:ascii="Times New Roman" w:hAnsi="Times New Roman" w:cs="Times New Roman"/>
          <w:color w:val="auto"/>
        </w:rPr>
        <w:t>освоение основных разделов курса, изучение своеобразия исторических периодов формирования специальной помощи семье;</w:t>
      </w:r>
    </w:p>
    <w:p w:rsidR="002C5DC6" w:rsidRPr="00102AAF" w:rsidRDefault="002C5DC6" w:rsidP="00D648D1">
      <w:pPr>
        <w:pStyle w:val="Default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102AAF">
        <w:rPr>
          <w:rFonts w:ascii="Times New Roman" w:hAnsi="Times New Roman" w:cs="Times New Roman"/>
          <w:color w:val="auto"/>
        </w:rPr>
        <w:t xml:space="preserve">раскрытие психологического содержания жизненного цикла семьи и кризисных моментов на каждой стадии цикла; </w:t>
      </w:r>
    </w:p>
    <w:p w:rsidR="002C5DC6" w:rsidRPr="00102AAF" w:rsidRDefault="002C5DC6" w:rsidP="00D648D1">
      <w:pPr>
        <w:pStyle w:val="Default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102AAF">
        <w:rPr>
          <w:rFonts w:ascii="Times New Roman" w:hAnsi="Times New Roman" w:cs="Times New Roman"/>
          <w:color w:val="auto"/>
        </w:rPr>
        <w:t xml:space="preserve">практическое освоение методов исследования в области семейной психологии, принципов составления психобиографии, изучение требований Этического кодекса психолога и социального работника; </w:t>
      </w:r>
    </w:p>
    <w:p w:rsidR="002C5DC6" w:rsidRPr="00102AAF" w:rsidRDefault="002C5DC6" w:rsidP="00D648D1">
      <w:pPr>
        <w:pStyle w:val="Default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102AAF">
        <w:rPr>
          <w:rFonts w:ascii="Times New Roman" w:hAnsi="Times New Roman" w:cs="Times New Roman"/>
          <w:color w:val="auto"/>
        </w:rPr>
        <w:t xml:space="preserve">знакомство с теоретическими и практическими аспектами пограничных с семейной психологией дисциплин – философии, истории, социологии, медицинской психологии, психотерапии; </w:t>
      </w:r>
    </w:p>
    <w:p w:rsidR="002C5DC6" w:rsidRPr="00102AAF" w:rsidRDefault="002C5DC6" w:rsidP="00D648D1">
      <w:pPr>
        <w:pStyle w:val="Default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i/>
          <w:color w:val="auto"/>
        </w:rPr>
      </w:pPr>
      <w:r w:rsidRPr="00102AAF">
        <w:rPr>
          <w:rFonts w:ascii="Times New Roman" w:hAnsi="Times New Roman" w:cs="Times New Roman"/>
          <w:color w:val="auto"/>
        </w:rPr>
        <w:t>практическое освоение подходов, способствующих адекватной социальной адаптации семьи к кризисным моментам и меняющимся условиям современной жизни с целью сохранения психического здоровья и адекватного конструктивного поведения каждого члена семейной системы.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D648D1">
      <w:pPr>
        <w:pStyle w:val="a8"/>
        <w:widowControl w:val="0"/>
        <w:numPr>
          <w:ilvl w:val="0"/>
          <w:numId w:val="1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sz w:val="24"/>
          <w:szCs w:val="24"/>
        </w:rPr>
        <w:t xml:space="preserve">Задачи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1. Изучение видов психологической помощи семье в системе социальной работы;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2. Овладение навыками конструктивного взаимодействия с различными типами семей;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3. Обучение работе с психологическими проблемами  семьи.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D648D1">
      <w:pPr>
        <w:pStyle w:val="23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AAF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ПК-18; </w:t>
            </w:r>
          </w:p>
          <w:p w:rsidR="002C5DC6" w:rsidRPr="00102AAF" w:rsidRDefault="002C5DC6" w:rsidP="00374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способностью участвовать в разработке и реализации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 социально ценную деятельность обучающихся, развитие социальных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инициатив, социальных проектов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готовность выстраивать профессиональную деятельность на основе знаний об устройстве системы социальной защиты детства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нормативные основы профессиональной деятельности на основе знаний об устройстве системы социальной защиты детства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У применять нормативные основы профессиональной деятельности на основе знаний об устройстве системы социальной защиты детства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</w:tbl>
    <w:p w:rsidR="002C5DC6" w:rsidRPr="00102AAF" w:rsidRDefault="002C5DC6" w:rsidP="00D648D1">
      <w:pPr>
        <w:pStyle w:val="a8"/>
        <w:numPr>
          <w:ilvl w:val="0"/>
          <w:numId w:val="11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sz w:val="24"/>
          <w:szCs w:val="24"/>
        </w:rPr>
        <w:t>(в ЗЕТ):3</w:t>
      </w:r>
    </w:p>
    <w:p w:rsidR="002C5DC6" w:rsidRPr="00102AAF" w:rsidRDefault="002C5DC6" w:rsidP="00D648D1">
      <w:pPr>
        <w:pStyle w:val="a8"/>
        <w:numPr>
          <w:ilvl w:val="0"/>
          <w:numId w:val="11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sz w:val="24"/>
          <w:szCs w:val="24"/>
        </w:rPr>
        <w:t xml:space="preserve"> экзамен.</w:t>
      </w:r>
    </w:p>
    <w:p w:rsidR="002C5DC6" w:rsidRPr="00102AAF" w:rsidRDefault="002C5DC6" w:rsidP="00D648D1">
      <w:pPr>
        <w:pStyle w:val="a8"/>
        <w:numPr>
          <w:ilvl w:val="0"/>
          <w:numId w:val="11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</w:t>
      </w:r>
      <w:hyperlink r:id="rId54" w:anchor="sdfootnote2sym" w:history="1">
        <w:r w:rsidRPr="00102AAF">
          <w:rPr>
            <w:rFonts w:ascii="Times New Roman" w:hAnsi="Times New Roman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sz w:val="24"/>
          <w:szCs w:val="24"/>
        </w:rPr>
        <w:t>: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8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Б1.В.ДВ.08.02 Психология социальной работы с семьей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Макаров Александр Викторович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t>ТГПИ «филология» 2003г.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t>Канд. филологических наук, доцент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t>Кафедра социальной педагогики и психологии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</w:tr>
    </w:tbl>
    <w:p w:rsidR="002C5DC6" w:rsidRPr="00102AAF" w:rsidRDefault="002C5DC6" w:rsidP="002C5DC6">
      <w:pPr>
        <w:rPr>
          <w:rFonts w:ascii="Times New Roman" w:hAnsi="Times New Roman"/>
        </w:rPr>
      </w:pPr>
    </w:p>
    <w:p w:rsidR="002C5DC6" w:rsidRPr="00102AAF" w:rsidRDefault="002C5DC6" w:rsidP="002C5DC6">
      <w:pPr>
        <w:rPr>
          <w:rFonts w:ascii="Times New Roman" w:hAnsi="Times New Roman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Разработчик: доцент Макаров А.В.</w:t>
      </w:r>
    </w:p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02AAF">
        <w:rPr>
          <w:rFonts w:ascii="Times New Roman" w:hAnsi="Times New Roman"/>
          <w:b/>
          <w:sz w:val="24"/>
          <w:szCs w:val="24"/>
          <w:u w:val="single"/>
        </w:rPr>
        <w:t>Б1. В.ДВ.09.01Межличностное взаимодействие среди детей и подростков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2C5DC6" w:rsidRPr="00102AAF" w:rsidRDefault="002C5DC6" w:rsidP="002C5DC6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- овладение студентами психологическими знаниями об особенностях межличностного взаимодействия детей и подростков; </w:t>
      </w:r>
    </w:p>
    <w:p w:rsidR="002C5DC6" w:rsidRPr="00102AAF" w:rsidRDefault="002C5DC6" w:rsidP="002C5DC6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- формирование и развитие компетенций, позволяющих анализировать и корректировать межличностное взаимодействие детей и подростков.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D648D1">
      <w:pPr>
        <w:pStyle w:val="af7"/>
        <w:widowControl w:val="0"/>
        <w:numPr>
          <w:ilvl w:val="0"/>
          <w:numId w:val="13"/>
        </w:numPr>
        <w:spacing w:line="240" w:lineRule="auto"/>
        <w:ind w:left="0" w:firstLine="720"/>
      </w:pPr>
      <w:r w:rsidRPr="00102AAF">
        <w:rPr>
          <w:rFonts w:eastAsia="Times New Roman"/>
          <w:b/>
          <w:bCs/>
          <w:color w:val="000000"/>
        </w:rPr>
        <w:t>Задачи изучения дисциплины: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20"/>
      </w:pPr>
      <w:r w:rsidRPr="00102AAF">
        <w:rPr>
          <w:b/>
        </w:rPr>
        <w:t>-</w:t>
      </w:r>
      <w:r w:rsidRPr="00102AAF">
        <w:t xml:space="preserve"> реализация прав ребенка на практике;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20"/>
      </w:pPr>
      <w:r w:rsidRPr="00102AAF">
        <w:rPr>
          <w:b/>
        </w:rPr>
        <w:t>-</w:t>
      </w:r>
      <w:r w:rsidRPr="00102AAF">
        <w:t>создание условий для полноценного обучения, воспитания обучающихся, взаимодействия и общения ребенка со сверстниками и взрослыми, социализация обучающихся;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20"/>
      </w:pPr>
      <w:r w:rsidRPr="00102AAF">
        <w:rPr>
          <w:b/>
        </w:rPr>
        <w:t>-</w:t>
      </w:r>
      <w:r w:rsidRPr="00102AAF">
        <w:t xml:space="preserve"> повышение уровня психологической компетентности участников образовательного процесса.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20"/>
      </w:pPr>
    </w:p>
    <w:p w:rsidR="002C5DC6" w:rsidRPr="00102AAF" w:rsidRDefault="002C5DC6" w:rsidP="00D648D1">
      <w:pPr>
        <w:pStyle w:val="23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Выпускник способен к коммуникации в устной и письменной формах на иностранном языке для решения задач профессионального общения, межличностного и межкультурного взаимодействия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культуру и обычаи страны изучаемого языка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; основы речевой профессиональной культуры, в том числе  на иностранном языке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Style w:val="af9"/>
                <w:rFonts w:ascii="Times New Roman" w:hAnsi="Times New Roman"/>
              </w:rPr>
              <w:t xml:space="preserve">У: уважительно и бережно относиться к историческом у наследию  и культурным традициям, толерантно воспринимать социальные и культурные различия, вести диалог с представителями других культур и государств 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В:навыками устного и письменного изложения и аргументирования собственной точки зрения; навыками публичной речи, ведения дискуссий и полемики. </w:t>
            </w: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владением методами социальной диагностики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методы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владеть методами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методами социальной диагностики</w:t>
            </w:r>
          </w:p>
        </w:tc>
      </w:tr>
    </w:tbl>
    <w:p w:rsidR="002C5DC6" w:rsidRPr="00102AAF" w:rsidRDefault="002C5DC6" w:rsidP="002C5DC6">
      <w:pPr>
        <w:pStyle w:val="23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5DC6" w:rsidRPr="00102AAF" w:rsidRDefault="002C5DC6" w:rsidP="002C5DC6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2C5DC6" w:rsidRPr="00102AAF" w:rsidTr="0037447E">
        <w:tc>
          <w:tcPr>
            <w:tcW w:w="9854" w:type="dxa"/>
          </w:tcPr>
          <w:p w:rsidR="002C5DC6" w:rsidRPr="00102AAF" w:rsidRDefault="002C5DC6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ОК-5: 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2C5DC6" w:rsidRPr="00102AAF" w:rsidRDefault="002C5DC6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ПК-20:</w:t>
            </w:r>
            <w:r w:rsidRPr="00102A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владением методами социальной диагностики</w:t>
            </w:r>
          </w:p>
        </w:tc>
      </w:tr>
    </w:tbl>
    <w:p w:rsidR="002C5DC6" w:rsidRPr="00102AAF" w:rsidRDefault="002C5DC6" w:rsidP="002C5DC6">
      <w:pPr>
        <w:pStyle w:val="a8"/>
        <w:shd w:val="clear" w:color="auto" w:fill="FFFFFF"/>
        <w:spacing w:after="0" w:line="240" w:lineRule="auto"/>
        <w:ind w:left="0" w:firstLine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C5DC6" w:rsidRPr="00102AAF" w:rsidRDefault="002C5DC6" w:rsidP="00D648D1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ЗЕТ):3.</w:t>
      </w:r>
    </w:p>
    <w:p w:rsidR="002C5DC6" w:rsidRPr="00102AAF" w:rsidRDefault="002C5DC6" w:rsidP="00D648D1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2C5DC6" w:rsidRPr="00102AAF" w:rsidRDefault="002C5DC6" w:rsidP="00D648D1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55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Б1.В.ДВ.09.01 Межличностное взаимодействие среди детей и подростков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</w:rPr>
            </w:pPr>
            <w:r w:rsidRPr="00102AAF">
              <w:rPr>
                <w:rFonts w:ascii="Times New Roman" w:hAnsi="Times New Roman"/>
              </w:rPr>
              <w:t>Русинова Маргарита Маратовна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</w:rPr>
            </w:pPr>
            <w:r w:rsidRPr="00102AAF">
              <w:rPr>
                <w:rFonts w:ascii="Times New Roman" w:hAnsi="Times New Roman"/>
              </w:rPr>
              <w:t>ТГПИ начфак 1979г., «Педагогика и метод. нач. обучения»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</w:rPr>
            </w:pPr>
            <w:r w:rsidRPr="00102AAF">
              <w:rPr>
                <w:rFonts w:ascii="Times New Roman" w:hAnsi="Times New Roman"/>
              </w:rPr>
              <w:t>Канд.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</w:rPr>
              <w:t>Кафедра социальной педагогики и психологии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2AAF">
              <w:rPr>
                <w:rFonts w:ascii="Times New Roman" w:hAnsi="Times New Roman"/>
                <w:color w:val="000000"/>
              </w:rPr>
              <w:t>2016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5DC6" w:rsidRPr="00102AAF" w:rsidRDefault="002C5DC6" w:rsidP="002C5D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 xml:space="preserve">Разработчик: </w:t>
      </w:r>
      <w:r w:rsidRPr="00102AAF">
        <w:rPr>
          <w:rFonts w:ascii="Times New Roman" w:hAnsi="Times New Roman"/>
          <w:sz w:val="24"/>
          <w:szCs w:val="24"/>
        </w:rPr>
        <w:t>доцент Русинова М.М.</w:t>
      </w:r>
    </w:p>
    <w:p w:rsidR="002C5DC6" w:rsidRPr="00102AAF" w:rsidRDefault="002C5DC6" w:rsidP="002C5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2C5DC6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02AAF">
        <w:rPr>
          <w:rFonts w:ascii="Times New Roman" w:hAnsi="Times New Roman"/>
          <w:b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02AAF">
        <w:rPr>
          <w:rFonts w:ascii="Times New Roman" w:hAnsi="Times New Roman"/>
          <w:b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  <w:r w:rsidRPr="00102AAF">
        <w:rPr>
          <w:rFonts w:ascii="Times New Roman" w:hAnsi="Times New Roman"/>
          <w:b/>
          <w:bCs/>
          <w:sz w:val="28"/>
          <w:szCs w:val="24"/>
          <w:u w:val="single"/>
        </w:rPr>
        <w:t xml:space="preserve">Б1.В.ДВ.09.02 Психолого-медико-педагогический консилиум 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  <w:r w:rsidRPr="00102AAF">
        <w:rPr>
          <w:rFonts w:ascii="Times New Roman" w:hAnsi="Times New Roman"/>
          <w:b/>
          <w:bCs/>
          <w:sz w:val="28"/>
          <w:szCs w:val="24"/>
          <w:u w:val="single"/>
        </w:rPr>
        <w:t>в сфере образования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0"/>
        <w:jc w:val="center"/>
        <w:rPr>
          <w:b/>
        </w:rPr>
      </w:pP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0"/>
        <w:jc w:val="center"/>
        <w:rPr>
          <w:b/>
        </w:rPr>
      </w:pPr>
    </w:p>
    <w:tbl>
      <w:tblPr>
        <w:tblW w:w="0" w:type="auto"/>
        <w:tblLook w:val="00A0"/>
      </w:tblPr>
      <w:tblGrid>
        <w:gridCol w:w="4645"/>
        <w:gridCol w:w="4670"/>
      </w:tblGrid>
      <w:tr w:rsidR="002C5DC6" w:rsidRPr="00102AAF" w:rsidTr="0037447E">
        <w:tc>
          <w:tcPr>
            <w:tcW w:w="4645" w:type="dxa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670" w:type="dxa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44.03.02 “Психолого-педагогическое образование”</w:t>
            </w:r>
          </w:p>
        </w:tc>
      </w:tr>
      <w:tr w:rsidR="002C5DC6" w:rsidRPr="00102AAF" w:rsidTr="0037447E">
        <w:tc>
          <w:tcPr>
            <w:tcW w:w="4645" w:type="dxa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670" w:type="dxa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44.03.02.01 “Психология и социальная педагогика”</w:t>
            </w:r>
          </w:p>
        </w:tc>
      </w:tr>
      <w:tr w:rsidR="002C5DC6" w:rsidRPr="00102AAF" w:rsidTr="0037447E">
        <w:tc>
          <w:tcPr>
            <w:tcW w:w="4645" w:type="dxa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70" w:type="dxa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Социальной педагогики и психологии</w:t>
            </w:r>
          </w:p>
        </w:tc>
      </w:tr>
    </w:tbl>
    <w:p w:rsidR="002C5DC6" w:rsidRPr="00102AAF" w:rsidRDefault="002C5DC6" w:rsidP="002C5DC6">
      <w:pPr>
        <w:pStyle w:val="af7"/>
        <w:widowControl w:val="0"/>
        <w:tabs>
          <w:tab w:val="clear" w:pos="1804"/>
          <w:tab w:val="left" w:pos="1134"/>
        </w:tabs>
        <w:spacing w:line="240" w:lineRule="auto"/>
        <w:ind w:left="0" w:firstLine="709"/>
      </w:pPr>
    </w:p>
    <w:p w:rsidR="002C5DC6" w:rsidRPr="00102AAF" w:rsidRDefault="002C5DC6" w:rsidP="00D648D1">
      <w:pPr>
        <w:pStyle w:val="af7"/>
        <w:widowControl w:val="0"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</w:pPr>
      <w:r w:rsidRPr="00102AAF">
        <w:rPr>
          <w:b/>
        </w:rPr>
        <w:t>Цели</w:t>
      </w:r>
      <w:r w:rsidRPr="00102AAF">
        <w:t xml:space="preserve"> освоения дисциплины: </w:t>
      </w:r>
    </w:p>
    <w:p w:rsidR="002C5DC6" w:rsidRPr="00102AAF" w:rsidRDefault="002C5DC6" w:rsidP="00D648D1">
      <w:pPr>
        <w:pStyle w:val="a"/>
        <w:numPr>
          <w:ilvl w:val="0"/>
          <w:numId w:val="112"/>
        </w:numPr>
        <w:tabs>
          <w:tab w:val="left" w:pos="822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овладение теоретическими знаниями и практическими навыками в области медико-психолого-педагогической диагностики детей и подростков школьного возраста;</w:t>
      </w:r>
    </w:p>
    <w:p w:rsidR="002C5DC6" w:rsidRPr="00102AAF" w:rsidRDefault="002C5DC6" w:rsidP="00D648D1">
      <w:pPr>
        <w:pStyle w:val="a8"/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формирование системы теоретических и практических знаний о причинах и видах нарушений в развитии человека, об особенностях психического развития детей с нарушением общего развития и использования личностных ресурсов таких детей. </w:t>
      </w:r>
    </w:p>
    <w:p w:rsidR="002C5DC6" w:rsidRPr="00102AAF" w:rsidRDefault="002C5DC6" w:rsidP="00D648D1">
      <w:pPr>
        <w:pStyle w:val="a8"/>
        <w:numPr>
          <w:ilvl w:val="0"/>
          <w:numId w:val="1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формирование необходимых знаний и умении для организации эффективного учебно-воспитательного процесса, обеспечивающего поступательное развитие познавательной и личностной сфер учащихся, а так же развитие у студентов педагогического мышления и других профессиональных компетентностей.</w:t>
      </w:r>
    </w:p>
    <w:p w:rsidR="002C5DC6" w:rsidRPr="00102AAF" w:rsidRDefault="002C5DC6" w:rsidP="002C5DC6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2. Задачи:</w:t>
      </w:r>
    </w:p>
    <w:p w:rsidR="002C5DC6" w:rsidRPr="00102AAF" w:rsidRDefault="002C5DC6" w:rsidP="00D648D1">
      <w:pPr>
        <w:pStyle w:val="a"/>
        <w:numPr>
          <w:ilvl w:val="0"/>
          <w:numId w:val="113"/>
        </w:numPr>
        <w:tabs>
          <w:tab w:val="left" w:pos="822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Обеспечить участие в междисциплинарных психолого-педагогических и социально-реабилитационных мероприятиях во взаимодействии со смежными специалистами; </w:t>
      </w:r>
    </w:p>
    <w:p w:rsidR="002C5DC6" w:rsidRPr="00102AAF" w:rsidRDefault="002C5DC6" w:rsidP="00D648D1">
      <w:pPr>
        <w:pStyle w:val="a"/>
        <w:numPr>
          <w:ilvl w:val="0"/>
          <w:numId w:val="113"/>
        </w:numPr>
        <w:tabs>
          <w:tab w:val="left" w:pos="822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Раскрыть  и обучить студентов использовать научно-обоснованные методы и современные информационные технологии в организации собственной профессиональной деятельности.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</w:p>
    <w:p w:rsidR="002C5DC6" w:rsidRPr="00102AAF" w:rsidRDefault="002C5DC6" w:rsidP="002C5DC6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3.Результаты обучения по дисциплине.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интересы, трудности, проблемы, конфликтные ситуации и отклонения в поведении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выявлять интересы, трудности, проблемы, конфликтные ситуации и отклонения в поведении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к выявлению интересов, трудностей, проблем, конфликтных ситуаций и отклонений в поведении обучающихся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 составлять программы социального сопровождения и поддержки обучающихся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нормативные документы и технологию составления программы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У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В способностью применять нормативные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документы и технологии по составлению программ социального сопровождения и поддержки обучающихся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устройство системы социальной защиты детства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владением методами социальной диагностики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методы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владеть методами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методами социальной диагностики</w:t>
            </w:r>
          </w:p>
        </w:tc>
      </w:tr>
    </w:tbl>
    <w:p w:rsidR="002C5DC6" w:rsidRPr="00102AAF" w:rsidRDefault="002C5DC6" w:rsidP="002C5DC6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4.Дисциплина участвует в формировании компетенций: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ПК-16 – способность к выявлению интересов, трудностей, проблем, конфликтных ситуаций и отклонений в поведении обучающихся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ПК-17 – способностью составлять программы социального сопровождения и поддержки обучающихся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ПК-19 - готовность выстраивать профессиональную деятельность на основе знаний об устройстве системы социальной защиты детства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ПК-20 – владение методами социальной диагностики.</w:t>
      </w:r>
    </w:p>
    <w:p w:rsidR="002C5DC6" w:rsidRPr="00102AAF" w:rsidRDefault="002C5DC6" w:rsidP="002C5DC6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102AAF">
        <w:rPr>
          <w:rFonts w:ascii="Times New Roman" w:hAnsi="Times New Roman"/>
          <w:i/>
          <w:sz w:val="24"/>
          <w:szCs w:val="24"/>
        </w:rPr>
        <w:t>(в ЗЕТ</w:t>
      </w:r>
      <w:r w:rsidRPr="00102AAF">
        <w:rPr>
          <w:rFonts w:ascii="Times New Roman" w:hAnsi="Times New Roman"/>
          <w:sz w:val="24"/>
          <w:szCs w:val="24"/>
        </w:rPr>
        <w:t>): 3</w:t>
      </w:r>
    </w:p>
    <w:p w:rsidR="002C5DC6" w:rsidRPr="00102AAF" w:rsidRDefault="002C5DC6" w:rsidP="002C5DC6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102AAF">
        <w:rPr>
          <w:rFonts w:ascii="Times New Roman" w:hAnsi="Times New Roman"/>
          <w:sz w:val="24"/>
          <w:szCs w:val="24"/>
        </w:rPr>
        <w:t>зачет</w:t>
      </w:r>
    </w:p>
    <w:p w:rsidR="002C5DC6" w:rsidRPr="00102AAF" w:rsidRDefault="002C5DC6" w:rsidP="002C5DC6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</w:t>
      </w:r>
      <w:r w:rsidRPr="00102AAF">
        <w:rPr>
          <w:rStyle w:val="ae"/>
          <w:sz w:val="24"/>
          <w:szCs w:val="24"/>
        </w:rPr>
        <w:footnoteReference w:id="24"/>
      </w:r>
      <w:r w:rsidRPr="00102AAF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hAnsi="Times New Roman" w:cs="Times New Roman"/>
                <w:color w:val="000000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0"/>
                <w:szCs w:val="24"/>
              </w:rPr>
              <w:t>Б1.В.ДВ.09.02 Психолого-медико-педагогический консилиум</w:t>
            </w:r>
          </w:p>
          <w:p w:rsidR="002C5DC6" w:rsidRPr="00102AAF" w:rsidRDefault="002C5DC6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0"/>
                <w:szCs w:val="24"/>
              </w:rPr>
              <w:t>в сфере образования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Меньшикова Татьяна Ивановна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Московский ордена Ленина и ордена Трудового Красного Знамени государственный педагогический институт им. В.И.Ленина</w:t>
            </w:r>
          </w:p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Педагогика и психология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Кандидат педагогических наук, доцент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Таганрогский институт имени А.П. Чехова (филиал) «РГЭУ (РИНХ)»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tabs>
                <w:tab w:val="left" w:pos="644"/>
              </w:tabs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02AAF">
              <w:rPr>
                <w:rFonts w:ascii="Times New Roman" w:hAnsi="Times New Roman" w:cs="Times New Roman"/>
                <w:szCs w:val="24"/>
              </w:rPr>
              <w:t>2016</w:t>
            </w:r>
          </w:p>
        </w:tc>
      </w:tr>
    </w:tbl>
    <w:p w:rsidR="002C5DC6" w:rsidRPr="00102AAF" w:rsidRDefault="002C5DC6" w:rsidP="002C5DC6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2C5DC6" w:rsidRPr="00102AAF" w:rsidRDefault="002C5DC6" w:rsidP="002C5DC6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102AAF">
        <w:rPr>
          <w:rFonts w:ascii="Times New Roman" w:hAnsi="Times New Roman" w:cs="Times New Roman"/>
          <w:sz w:val="24"/>
          <w:szCs w:val="24"/>
        </w:rPr>
        <w:lastRenderedPageBreak/>
        <w:t>Разработчик: доцент Меньшикова Т.И.</w:t>
      </w: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pStyle w:val="af8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2AAF">
        <w:rPr>
          <w:rFonts w:ascii="Times New Roman" w:hAnsi="Times New Roman" w:cs="Times New Roman"/>
          <w:b/>
          <w:sz w:val="28"/>
          <w:szCs w:val="24"/>
          <w:u w:val="single"/>
        </w:rPr>
        <w:t>Б1.В.ДВ.10.01 Социально-педагогическая работа в образовательном учреждении по социальной защите (учащихся) детства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102AAF">
        <w:t>- получение знаний о социальных институтах защиты и охраны детства в условиях образовательного учреждения; осознание студентами места и роли социальных институтов в системе социальной защиты детей, формирование умения диагностировать, проектировать и конструировать процесс охраны детства на разных уровнях в условиях образовательного учреждения.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</w:p>
    <w:p w:rsidR="002C5DC6" w:rsidRPr="00102AAF" w:rsidRDefault="002C5DC6" w:rsidP="00D648D1">
      <w:pPr>
        <w:pStyle w:val="af7"/>
        <w:widowControl w:val="0"/>
        <w:numPr>
          <w:ilvl w:val="0"/>
          <w:numId w:val="14"/>
        </w:numPr>
        <w:spacing w:line="240" w:lineRule="auto"/>
        <w:ind w:left="0" w:firstLine="709"/>
      </w:pPr>
      <w:r w:rsidRPr="00102AAF">
        <w:rPr>
          <w:rFonts w:eastAsia="Times New Roman"/>
          <w:b/>
          <w:bCs/>
          <w:color w:val="000000"/>
        </w:rPr>
        <w:t>Задачи изучения дисциплины:</w:t>
      </w:r>
    </w:p>
    <w:p w:rsidR="002C5DC6" w:rsidRPr="00102AAF" w:rsidRDefault="002C5DC6" w:rsidP="002C5DC6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AAF">
        <w:rPr>
          <w:rFonts w:ascii="Times New Roman" w:hAnsi="Times New Roman" w:cs="Times New Roman"/>
          <w:sz w:val="24"/>
          <w:szCs w:val="24"/>
        </w:rPr>
        <w:t>Изучить правовое и законодательное обеспечение социальной защиты детства в образовательном учреждении;</w:t>
      </w:r>
    </w:p>
    <w:p w:rsidR="002C5DC6" w:rsidRPr="00102AAF" w:rsidRDefault="002C5DC6" w:rsidP="002C5DC6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AAF">
        <w:rPr>
          <w:rFonts w:ascii="Times New Roman" w:hAnsi="Times New Roman" w:cs="Times New Roman"/>
          <w:sz w:val="24"/>
          <w:szCs w:val="24"/>
        </w:rPr>
        <w:t>Рассмотреть формы и методы, направления работы по социальной защите детства в образовательном учреждении;</w:t>
      </w:r>
    </w:p>
    <w:p w:rsidR="002C5DC6" w:rsidRPr="00102AAF" w:rsidRDefault="002C5DC6" w:rsidP="002C5DC6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AAF">
        <w:rPr>
          <w:rFonts w:ascii="Times New Roman" w:hAnsi="Times New Roman" w:cs="Times New Roman"/>
          <w:sz w:val="24"/>
          <w:szCs w:val="24"/>
        </w:rPr>
        <w:t>Проанализировать систему социальной защиты детства в образовательном учреждении</w:t>
      </w:r>
    </w:p>
    <w:p w:rsidR="002C5DC6" w:rsidRPr="00102AAF" w:rsidRDefault="002C5DC6" w:rsidP="002C5DC6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AAF">
        <w:rPr>
          <w:rFonts w:ascii="Times New Roman" w:hAnsi="Times New Roman" w:cs="Times New Roman"/>
          <w:b/>
          <w:sz w:val="24"/>
          <w:szCs w:val="24"/>
        </w:rPr>
        <w:t>3 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интересы, трудности, проблемы, конфликтные ситуации и отклонения в поведении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выявлять интересы, трудности, проблемы, конфликтные ситуации и отклонения в поведении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к выявлению интересов, трудностей, проблем, конфликтных ситуаций и отклонений в поведении обучающихся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 составлять программы социального сопровождения и поддержки обучающихся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нормативные документы и технологию составления программы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У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В способностью применять нормативные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документы и технологии по составлению программ социального сопровождения и поддержки обучающихся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устройство системы социальной защиты детства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владением методами социальной диагностики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методы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владеть методами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методами социальной диагностики</w:t>
            </w:r>
          </w:p>
        </w:tc>
      </w:tr>
    </w:tbl>
    <w:p w:rsidR="002C5DC6" w:rsidRPr="00102AAF" w:rsidRDefault="002C5DC6" w:rsidP="002C5DC6">
      <w:pPr>
        <w:pStyle w:val="a8"/>
        <w:shd w:val="clear" w:color="auto" w:fill="FFFFFF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ab/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ЗЕТ):2.</w:t>
      </w:r>
    </w:p>
    <w:p w:rsidR="002C5DC6" w:rsidRPr="00102AAF" w:rsidRDefault="002C5DC6" w:rsidP="002C5DC6">
      <w:pPr>
        <w:pStyle w:val="a8"/>
        <w:shd w:val="clear" w:color="auto" w:fill="FFFFFF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ab/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2C5DC6" w:rsidRPr="00102AAF" w:rsidRDefault="002C5DC6" w:rsidP="002C5DC6">
      <w:pPr>
        <w:pStyle w:val="a8"/>
        <w:shd w:val="clear" w:color="auto" w:fill="FFFFFF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ab/>
        <w:t>Сведения о профессорско-преподавательском составе</w:t>
      </w:r>
      <w:hyperlink r:id="rId56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690"/>
        <w:gridCol w:w="1417"/>
        <w:gridCol w:w="1418"/>
        <w:gridCol w:w="1275"/>
        <w:gridCol w:w="1237"/>
        <w:gridCol w:w="1173"/>
        <w:gridCol w:w="1276"/>
      </w:tblGrid>
      <w:tr w:rsidR="002C5DC6" w:rsidRPr="00102AAF" w:rsidTr="0037447E">
        <w:tc>
          <w:tcPr>
            <w:tcW w:w="169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Основное место работы, должность</w:t>
            </w:r>
          </w:p>
        </w:tc>
        <w:tc>
          <w:tcPr>
            <w:tcW w:w="117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69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17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</w:tr>
      <w:tr w:rsidR="002C5DC6" w:rsidRPr="00102AAF" w:rsidTr="0037447E">
        <w:tc>
          <w:tcPr>
            <w:tcW w:w="1690" w:type="dxa"/>
            <w:vAlign w:val="center"/>
            <w:hideMark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Б1.В.ДВ.10.01 Социально-педагогическая работа в образовательном учреждении по социальной защите (учащихся) детства</w:t>
            </w:r>
          </w:p>
        </w:tc>
        <w:tc>
          <w:tcPr>
            <w:tcW w:w="141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Макаров Александр Викторович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ТГПИ Филология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Кандидат филологических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17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С 1.12.2015 по 14.01.2016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Разработчик: доцент Макаров А.В.</w:t>
      </w: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102AAF">
        <w:rPr>
          <w:rFonts w:ascii="Times New Roman" w:hAnsi="Times New Roman"/>
          <w:b/>
          <w:sz w:val="24"/>
          <w:szCs w:val="24"/>
          <w:u w:val="single"/>
        </w:rPr>
        <w:t>Б1.В.ДВ.10.02 Социально-педагогическая работа с детьми-иммигрантами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дать каждому студенту представление о содержании социально-педагогической работы, ее теоретико-методологических и этических принципах, формах и методах, технологиях работы с детьми-мигрантами.</w:t>
      </w:r>
    </w:p>
    <w:p w:rsidR="002C5DC6" w:rsidRPr="00102AAF" w:rsidRDefault="002C5DC6" w:rsidP="00D648D1">
      <w:pPr>
        <w:pStyle w:val="af7"/>
        <w:widowControl w:val="0"/>
        <w:numPr>
          <w:ilvl w:val="0"/>
          <w:numId w:val="15"/>
        </w:numPr>
        <w:spacing w:line="240" w:lineRule="auto"/>
        <w:ind w:left="0" w:firstLine="720"/>
      </w:pPr>
      <w:r w:rsidRPr="00102AAF">
        <w:rPr>
          <w:rFonts w:eastAsia="Times New Roman"/>
          <w:b/>
          <w:bCs/>
          <w:color w:val="000000"/>
        </w:rPr>
        <w:t>Задачи изучения дисциплины:</w:t>
      </w:r>
    </w:p>
    <w:p w:rsidR="002C5DC6" w:rsidRPr="00102AAF" w:rsidRDefault="002C5DC6" w:rsidP="002C5D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Дать систему знаний о специфике социально-педагогической работы с детьми-мигрантами.</w:t>
      </w:r>
    </w:p>
    <w:p w:rsidR="002C5DC6" w:rsidRPr="00102AAF" w:rsidRDefault="002C5DC6" w:rsidP="002C5D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Научить выявлять проблемы, трудности, причины отклонений в поведении о общении детей.</w:t>
      </w:r>
    </w:p>
    <w:p w:rsidR="002C5DC6" w:rsidRPr="00102AAF" w:rsidRDefault="002C5DC6" w:rsidP="002C5D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Овладение методами социальной диагностики.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20"/>
      </w:pPr>
    </w:p>
    <w:p w:rsidR="002C5DC6" w:rsidRPr="00102AAF" w:rsidRDefault="002C5DC6" w:rsidP="00D648D1">
      <w:pPr>
        <w:pStyle w:val="23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интересы, трудности, проблемы, конфликтные ситуации и отклонения в поведении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выявлять интересы, трудности, проблемы, конфликтные ситуации и отклонения в поведении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к выявлению интересов, трудностей, проблем, конфликтных ситуаций и отклонений в поведении обучающихся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 составлять программы социального сопровождения и поддержки обучающихся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нормативные документы и технологию составления программы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У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готовностью выстраивать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профессиональную деятельность на основе знаний об устройстве системы социальной защиты детства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 устройство системы социальной защиты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детства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владением методами социальной диагностики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методы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владеть методами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методами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ПК-21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посредником между обучающимся и различными социальными институтамиспособностью выступать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способы выступать посредником между обучающимся и различными социальными институтами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выступать посредником между обучающимся и различными социальными институтами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выступать посредником между обучающимся и различными социальными институтами</w:t>
            </w:r>
          </w:p>
        </w:tc>
      </w:tr>
    </w:tbl>
    <w:p w:rsidR="002C5DC6" w:rsidRPr="00102AAF" w:rsidRDefault="002C5DC6" w:rsidP="002C5DC6">
      <w:pPr>
        <w:pStyle w:val="23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DC6" w:rsidRPr="00102AAF" w:rsidRDefault="002C5DC6" w:rsidP="002C5DC6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2C5DC6" w:rsidRPr="00102AAF" w:rsidTr="0037447E">
        <w:tc>
          <w:tcPr>
            <w:tcW w:w="9854" w:type="dxa"/>
          </w:tcPr>
          <w:p w:rsidR="002C5DC6" w:rsidRPr="00102AAF" w:rsidRDefault="002C5DC6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ПК-16: способность к выявлению интересов, трудностей, проблем, конфликтных ситуаций и отклонений в поведении обучающихся.</w:t>
            </w:r>
          </w:p>
          <w:p w:rsidR="002C5DC6" w:rsidRPr="00102AAF" w:rsidRDefault="002C5DC6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ПК-17: способность составлять программы социального сопровождения и поддержки обучающихся.</w:t>
            </w:r>
          </w:p>
          <w:p w:rsidR="002C5DC6" w:rsidRPr="00102AAF" w:rsidRDefault="002C5DC6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ПК-19: готовность выстраивать профессиональную деятельность на основе знаний об устройстве системы социальной защиты детства.</w:t>
            </w:r>
          </w:p>
          <w:p w:rsidR="002C5DC6" w:rsidRPr="00102AAF" w:rsidRDefault="002C5DC6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ПК-20: владение методами социальной диагностики.</w:t>
            </w:r>
          </w:p>
          <w:p w:rsidR="002C5DC6" w:rsidRPr="00102AAF" w:rsidRDefault="002C5DC6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ПК-21: способность выступать посредником между обучающимся и различными социальными институтами.</w:t>
            </w:r>
          </w:p>
          <w:p w:rsidR="002C5DC6" w:rsidRPr="00102AAF" w:rsidRDefault="002C5DC6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C5DC6" w:rsidRPr="00102AAF" w:rsidRDefault="002C5DC6" w:rsidP="002C5DC6">
      <w:pPr>
        <w:pStyle w:val="a8"/>
        <w:shd w:val="clear" w:color="auto" w:fill="FFFFFF"/>
        <w:spacing w:after="0" w:line="240" w:lineRule="auto"/>
        <w:ind w:left="0" w:firstLine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C5DC6" w:rsidRPr="00102AAF" w:rsidRDefault="002C5DC6" w:rsidP="00D648D1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ЗЕТ):2.</w:t>
      </w:r>
    </w:p>
    <w:p w:rsidR="002C5DC6" w:rsidRPr="00102AAF" w:rsidRDefault="002C5DC6" w:rsidP="00D648D1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2C5DC6" w:rsidRPr="00102AAF" w:rsidRDefault="002C5DC6" w:rsidP="00D648D1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57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lastRenderedPageBreak/>
              <w:t>Б1.В.ДВ.10.02 Социально-педагогическая работа с детьми-мигрантами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РусиноваМаргорита Маратовна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ТГПИ начфак «Педагогика и метод. нач. обучения»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Кандидат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2015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5DC6" w:rsidRPr="00102AAF" w:rsidRDefault="002C5DC6" w:rsidP="002C5D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 xml:space="preserve">Разработчик: доцент </w:t>
      </w:r>
      <w:r w:rsidRPr="00102AAF">
        <w:rPr>
          <w:rFonts w:ascii="Times New Roman" w:hAnsi="Times New Roman"/>
          <w:sz w:val="24"/>
          <w:szCs w:val="24"/>
        </w:rPr>
        <w:t>Русинова М.М.</w:t>
      </w: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2C5DC6" w:rsidRPr="00102AAF" w:rsidRDefault="002C5DC6" w:rsidP="002C5DC6">
      <w:pPr>
        <w:pStyle w:val="af8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AAF">
        <w:rPr>
          <w:rFonts w:ascii="Times New Roman" w:hAnsi="Times New Roman" w:cs="Times New Roman"/>
          <w:b/>
          <w:sz w:val="24"/>
          <w:szCs w:val="24"/>
          <w:u w:val="single"/>
        </w:rPr>
        <w:t>Б1.В.ДВ.11.01 Посредничество в социальной сфере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20"/>
      </w:pPr>
      <w:r w:rsidRPr="00102AAF">
        <w:rPr>
          <w:rFonts w:eastAsia="Times New Roman"/>
        </w:rPr>
        <w:t>формирование у студентов системы знаний и практических умений по организации посредничества в социальной сфере как одного из направлений социально-педагогической деятельности, способствующих овладению студентами теоретической и нормативно-правовой базой в области социального партнерства, технологиями социального партнерства для эффективного решения задач современной социальной и культурной среды.</w:t>
      </w:r>
    </w:p>
    <w:p w:rsidR="002C5DC6" w:rsidRPr="00102AAF" w:rsidRDefault="002C5DC6" w:rsidP="00D648D1">
      <w:pPr>
        <w:pStyle w:val="af7"/>
        <w:widowControl w:val="0"/>
        <w:numPr>
          <w:ilvl w:val="0"/>
          <w:numId w:val="16"/>
        </w:numPr>
        <w:spacing w:line="240" w:lineRule="auto"/>
        <w:ind w:left="0" w:firstLine="720"/>
      </w:pPr>
      <w:r w:rsidRPr="00102AAF">
        <w:rPr>
          <w:rFonts w:eastAsia="Times New Roman"/>
          <w:b/>
          <w:bCs/>
          <w:color w:val="000000"/>
        </w:rPr>
        <w:t>Задачи изучения дисциплины:</w:t>
      </w:r>
    </w:p>
    <w:p w:rsidR="002C5DC6" w:rsidRPr="00102AAF" w:rsidRDefault="002C5DC6" w:rsidP="002C5DC6">
      <w:pPr>
        <w:pStyle w:val="af8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2AAF">
        <w:rPr>
          <w:rFonts w:ascii="Times New Roman" w:hAnsi="Times New Roman" w:cs="Times New Roman"/>
          <w:sz w:val="24"/>
          <w:szCs w:val="24"/>
        </w:rPr>
        <w:t>формировать мотивационную готовность к посредничеству у бакалавров психолого-педагогического образования;</w:t>
      </w:r>
    </w:p>
    <w:p w:rsidR="002C5DC6" w:rsidRPr="00102AAF" w:rsidRDefault="002C5DC6" w:rsidP="002C5DC6">
      <w:pPr>
        <w:pStyle w:val="af8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2AAF">
        <w:rPr>
          <w:rFonts w:ascii="Times New Roman" w:hAnsi="Times New Roman" w:cs="Times New Roman"/>
          <w:sz w:val="24"/>
          <w:szCs w:val="24"/>
        </w:rPr>
        <w:t>формировать теоретическую готовность в вопросах сущности, назначения, структуры и содержания посредничества в социальной сфере;</w:t>
      </w:r>
    </w:p>
    <w:p w:rsidR="002C5DC6" w:rsidRPr="00102AAF" w:rsidRDefault="002C5DC6" w:rsidP="002C5DC6">
      <w:pPr>
        <w:pStyle w:val="af8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2AAF">
        <w:rPr>
          <w:rFonts w:ascii="Times New Roman" w:hAnsi="Times New Roman" w:cs="Times New Roman"/>
          <w:sz w:val="24"/>
          <w:szCs w:val="24"/>
        </w:rPr>
        <w:t>формировать технологическую готовность в области посредничества;</w:t>
      </w:r>
    </w:p>
    <w:p w:rsidR="002C5DC6" w:rsidRPr="00102AAF" w:rsidRDefault="002C5DC6" w:rsidP="002C5DC6">
      <w:pPr>
        <w:pStyle w:val="af8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2AAF">
        <w:rPr>
          <w:rFonts w:ascii="Times New Roman" w:hAnsi="Times New Roman" w:cs="Times New Roman"/>
          <w:sz w:val="24"/>
          <w:szCs w:val="24"/>
        </w:rPr>
        <w:t>формировать результативную готовность в области оценки результативности посреднической деятельности.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20"/>
      </w:pPr>
    </w:p>
    <w:p w:rsidR="002C5DC6" w:rsidRPr="00102AAF" w:rsidRDefault="002C5DC6" w:rsidP="00D648D1">
      <w:pPr>
        <w:pStyle w:val="23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102AAF">
              <w:rPr>
                <w:rFonts w:ascii="Times New Roman" w:hAnsi="Times New Roman"/>
                <w:i/>
                <w:sz w:val="24"/>
              </w:rPr>
              <w:t>Профессиональные компетенции (ПК)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</w:rPr>
              <w:t>ПК-15</w:t>
            </w:r>
          </w:p>
          <w:p w:rsidR="002C5DC6" w:rsidRPr="00102AAF" w:rsidRDefault="002C5DC6" w:rsidP="0037447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готовность к организации мероприятий по развитию и социальной защите обучающегося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 xml:space="preserve">З </w:t>
            </w:r>
            <w:r w:rsidRPr="00102AAF">
              <w:rPr>
                <w:rFonts w:ascii="Times New Roman" w:hAnsi="Times New Roman"/>
                <w:bCs/>
                <w:sz w:val="24"/>
              </w:rPr>
              <w:t xml:space="preserve"> нормативно-правовые основы деятельности социальных учреждений для организации мероприятий по развитию и социальной защите обучающегося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bCs/>
                <w:sz w:val="24"/>
              </w:rPr>
              <w:t>У</w:t>
            </w:r>
            <w:r w:rsidRPr="00102AAF">
              <w:rPr>
                <w:rFonts w:ascii="Times New Roman" w:hAnsi="Times New Roman"/>
                <w:sz w:val="24"/>
              </w:rPr>
              <w:t xml:space="preserve"> применять нормативно-правовые основы деятельности социальных учреждений для организации мероприятий по развитию и социальной защите обучающегося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В готовностью к организации мероприятий по развитию и социальной защите обучающегося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 xml:space="preserve">готовностью выстраивать профессиональную деятельность </w:t>
            </w:r>
            <w:r w:rsidRPr="00102AAF">
              <w:rPr>
                <w:rFonts w:ascii="Times New Roman" w:hAnsi="Times New Roman"/>
                <w:sz w:val="24"/>
              </w:rPr>
              <w:lastRenderedPageBreak/>
              <w:t>на основе знаний об устройстве системы социальной защиты детства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lastRenderedPageBreak/>
              <w:t>З устройство системы социальной защиты детства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У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В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ПК-20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владением методами социальной диагностики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З методы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У владеть методами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В методами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ПК-21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 xml:space="preserve">способностью выступать посредником между обучающимся и различными социальными институтами 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З способы выступать посредником между обучающимся и различными социальными институтами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У выступать посредником между обучающимся и различными социальными институтами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В способностью выступать посредником между обучающимся и различными социальными институтами</w:t>
            </w:r>
          </w:p>
        </w:tc>
      </w:tr>
    </w:tbl>
    <w:p w:rsidR="002C5DC6" w:rsidRPr="00102AAF" w:rsidRDefault="002C5DC6" w:rsidP="00D648D1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ЗЕТ):4.</w:t>
      </w:r>
    </w:p>
    <w:p w:rsidR="002C5DC6" w:rsidRPr="00102AAF" w:rsidRDefault="002C5DC6" w:rsidP="00D648D1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:rsidR="002C5DC6" w:rsidRPr="00102AAF" w:rsidRDefault="002C5DC6" w:rsidP="00D648D1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58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Б1.В.ДВ.11.01 Посредничество в социальной сфере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Макаров Александр Викторович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ТГПИ «филология» 2003г.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Кандидат филологических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С 1.12.2015 по 14.01.2016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5DC6" w:rsidRPr="00102AAF" w:rsidRDefault="002C5DC6" w:rsidP="002C5D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 xml:space="preserve">Разработчик: </w:t>
      </w:r>
      <w:r w:rsidRPr="00102AAF">
        <w:rPr>
          <w:rFonts w:ascii="Times New Roman" w:hAnsi="Times New Roman"/>
          <w:sz w:val="24"/>
          <w:szCs w:val="24"/>
        </w:rPr>
        <w:t>Макаров А.В.</w:t>
      </w: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02AAF">
        <w:rPr>
          <w:rFonts w:ascii="Times New Roman" w:hAnsi="Times New Roman"/>
          <w:b/>
          <w:sz w:val="24"/>
          <w:szCs w:val="24"/>
          <w:u w:val="single"/>
        </w:rPr>
        <w:t xml:space="preserve">Б1.В.ДВ.11.02 </w:t>
      </w:r>
      <w:r w:rsidRPr="00102AAF">
        <w:rPr>
          <w:rFonts w:ascii="Times New Roman" w:hAnsi="Times New Roman"/>
          <w:b/>
          <w:bCs/>
          <w:sz w:val="24"/>
          <w:szCs w:val="24"/>
          <w:u w:val="single"/>
        </w:rPr>
        <w:t>Социально-педагогическое сопровождение детей с ограниченными возможностями здоровья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20"/>
      </w:pPr>
      <w:r w:rsidRPr="00102AAF">
        <w:t>формирование и развитие компетенций, позволяющих осуществлять социально-педагогическую профессиональную деятельность в образовательных учреждениях для детей с ограниченными возможностями: школах-интернатах, детских домах, доме молодого инвалида и т.п.</w:t>
      </w:r>
    </w:p>
    <w:p w:rsidR="002C5DC6" w:rsidRPr="00102AAF" w:rsidRDefault="002C5DC6" w:rsidP="00D648D1">
      <w:pPr>
        <w:pStyle w:val="af7"/>
        <w:widowControl w:val="0"/>
        <w:numPr>
          <w:ilvl w:val="0"/>
          <w:numId w:val="17"/>
        </w:numPr>
        <w:spacing w:line="240" w:lineRule="auto"/>
        <w:ind w:left="0" w:firstLine="720"/>
      </w:pPr>
      <w:r w:rsidRPr="00102AAF">
        <w:rPr>
          <w:rFonts w:eastAsia="Times New Roman"/>
          <w:b/>
          <w:bCs/>
          <w:color w:val="000000"/>
        </w:rPr>
        <w:t>Задачи изучения дисциплины:</w:t>
      </w:r>
    </w:p>
    <w:p w:rsidR="002C5DC6" w:rsidRPr="00102AAF" w:rsidRDefault="002C5DC6" w:rsidP="002C5D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Содействовать формированию у студентов целостного представления об особенностях организации социально-психологического сопровождения детей с ограниченными возможностями здоровья..</w:t>
      </w:r>
    </w:p>
    <w:p w:rsidR="002C5DC6" w:rsidRPr="00102AAF" w:rsidRDefault="002C5DC6" w:rsidP="002C5D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Сформировать у студентов базовый понятийный аппарат, необходимый для работы социального педагога по социально-психологическому сопровождению детей с ограниченными возможностями здоровья.</w:t>
      </w:r>
    </w:p>
    <w:p w:rsidR="002C5DC6" w:rsidRPr="00102AAF" w:rsidRDefault="002C5DC6" w:rsidP="002C5D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Формировать у студента систему знаний о методике организации социально-психологического сопровождения детей с ограниченными возможностями здоровья.</w:t>
      </w:r>
    </w:p>
    <w:p w:rsidR="002C5DC6" w:rsidRPr="00102AAF" w:rsidRDefault="002C5DC6" w:rsidP="002C5DC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Способствовать формированию у студента умения анализировать, сравнивать и обобщать особенности организации социально-психологического сопровождения детей с ограниченными возможностями здоровья.</w:t>
      </w:r>
    </w:p>
    <w:p w:rsidR="002C5DC6" w:rsidRPr="00102AAF" w:rsidRDefault="002C5DC6" w:rsidP="002C5D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02AAF">
        <w:rPr>
          <w:rFonts w:ascii="Times New Roman" w:hAnsi="Times New Roman" w:cs="Times New Roman"/>
          <w:sz w:val="24"/>
          <w:szCs w:val="24"/>
        </w:rPr>
        <w:t>Помочь студенту в освоении инновационных методик организации социально-психологического сопровождения детей с ограниченными возможностями здоровья.</w:t>
      </w:r>
    </w:p>
    <w:p w:rsidR="002C5DC6" w:rsidRPr="00102AAF" w:rsidRDefault="002C5DC6" w:rsidP="002C5D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02AAF">
        <w:rPr>
          <w:rFonts w:ascii="Times New Roman" w:hAnsi="Times New Roman" w:cs="Times New Roman"/>
          <w:sz w:val="24"/>
          <w:szCs w:val="24"/>
        </w:rPr>
        <w:t>Способствовать развитию прогностических и проектировочных умений студента, необходимых в создании проекта по социально-педагогическому сопровождении. Детей с ограниченными возможностями здоровья.</w:t>
      </w:r>
    </w:p>
    <w:p w:rsidR="002C5DC6" w:rsidRPr="00102AAF" w:rsidRDefault="002C5DC6" w:rsidP="002C5D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02AAF">
        <w:rPr>
          <w:rFonts w:ascii="Times New Roman" w:hAnsi="Times New Roman" w:cs="Times New Roman"/>
          <w:sz w:val="24"/>
          <w:szCs w:val="24"/>
        </w:rPr>
        <w:t>Раскрыть возможности студента в самоактуализации и личностного роста в организации социально-педагогического сопровождения детей с ограниченными возможностями здоровья.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20"/>
      </w:pPr>
    </w:p>
    <w:p w:rsidR="002C5DC6" w:rsidRPr="00102AAF" w:rsidRDefault="002C5DC6" w:rsidP="00D648D1">
      <w:pPr>
        <w:pStyle w:val="23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интересы, трудности, проблемы, конфликтные ситуации и отклонения в поведении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выявлять интересы, трудности, проблемы, конфликтные ситуации и отклонения в поведении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к выявлению интересов, трудностей, проблем, конфликтных ситуаций и отклонений в поведении обучающихся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 составлять программы социального сопровождения и поддержки обучающихся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нормативные документы и технологию составления программы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У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устройство системы социальной защиты детства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владением методами социальной диагностики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методы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владеть методами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методами социальной диагностики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ПК-21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 xml:space="preserve">способностью выступать посредником между обучающимся и различными социальными институтами 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З способы выступать посредником между обучающимся и различными социальными институтами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</w:rPr>
              <w:t>У выступать посредником между обучающимся и различными социальными институтами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</w:rPr>
              <w:t>В способностью выступать посредником между обучающимся и различными социальными институтами</w:t>
            </w:r>
          </w:p>
        </w:tc>
      </w:tr>
    </w:tbl>
    <w:p w:rsidR="002C5DC6" w:rsidRPr="00102AAF" w:rsidRDefault="002C5DC6" w:rsidP="002C5DC6">
      <w:pPr>
        <w:pStyle w:val="a8"/>
        <w:shd w:val="clear" w:color="auto" w:fill="FFFFFF"/>
        <w:spacing w:after="0" w:line="240" w:lineRule="auto"/>
        <w:ind w:left="0" w:firstLine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C5DC6" w:rsidRPr="00102AAF" w:rsidRDefault="002C5DC6" w:rsidP="00D648D1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ЗЕТ):4.</w:t>
      </w:r>
    </w:p>
    <w:p w:rsidR="002C5DC6" w:rsidRPr="00102AAF" w:rsidRDefault="002C5DC6" w:rsidP="00D648D1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:rsidR="002C5DC6" w:rsidRPr="00102AAF" w:rsidRDefault="002C5DC6" w:rsidP="00D648D1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59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 xml:space="preserve">Б1.В.ДВ.11.02 </w:t>
            </w:r>
            <w:r w:rsidRPr="00102AAF">
              <w:rPr>
                <w:rFonts w:ascii="Times New Roman" w:hAnsi="Times New Roman"/>
                <w:bCs/>
                <w:color w:val="000000"/>
                <w:szCs w:val="24"/>
              </w:rPr>
              <w:t>Социально-педагогическое сопровождение детей с ограниченными возможностями здоровья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Буршит Елена Леонидовна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ТГПИ, «педагогика и методика воспитательной работы»,1987г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Старший преподаватель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2014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5DC6" w:rsidRPr="00102AAF" w:rsidRDefault="002C5DC6" w:rsidP="002C5D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Разработчик:Старший преподаватель</w:t>
      </w:r>
      <w:r w:rsidRPr="00102AAF">
        <w:rPr>
          <w:rFonts w:ascii="Times New Roman" w:hAnsi="Times New Roman"/>
          <w:sz w:val="24"/>
          <w:szCs w:val="24"/>
        </w:rPr>
        <w:t>Буршит Е.Л.</w:t>
      </w:r>
    </w:p>
    <w:p w:rsidR="002C5DC6" w:rsidRPr="00102AAF" w:rsidRDefault="002C5DC6" w:rsidP="002C5DC6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  <w:r w:rsidRPr="00102AAF">
        <w:rPr>
          <w:rFonts w:ascii="Times New Roman" w:hAnsi="Times New Roman"/>
          <w:b/>
          <w:bCs/>
          <w:sz w:val="28"/>
          <w:szCs w:val="28"/>
          <w:u w:val="single"/>
        </w:rPr>
        <w:t>Б1.В.ДВ.12.01 Социокультурное развитие личности на материале МХК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Педагогики  социокультурного развития личности </w:t>
            </w: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1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  <w:r w:rsidRPr="00102AAF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у студентов знаний об истории мирового искусства и умении реализовывать их в своей досуговой деятельности</w:t>
      </w:r>
    </w:p>
    <w:p w:rsidR="002C5DC6" w:rsidRPr="00102AAF" w:rsidRDefault="002C5DC6" w:rsidP="00D648D1">
      <w:pPr>
        <w:pStyle w:val="a8"/>
        <w:widowControl w:val="0"/>
        <w:numPr>
          <w:ilvl w:val="0"/>
          <w:numId w:val="1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:rsidR="002C5DC6" w:rsidRPr="00102AAF" w:rsidRDefault="002C5DC6" w:rsidP="00D648D1">
      <w:pPr>
        <w:pStyle w:val="a8"/>
        <w:numPr>
          <w:ilvl w:val="0"/>
          <w:numId w:val="115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вооружить студентов основными знаниями по МХК</w:t>
      </w:r>
    </w:p>
    <w:p w:rsidR="002C5DC6" w:rsidRPr="00102AAF" w:rsidRDefault="002C5DC6" w:rsidP="00D648D1">
      <w:pPr>
        <w:pStyle w:val="a8"/>
        <w:numPr>
          <w:ilvl w:val="0"/>
          <w:numId w:val="115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научить разным формам культурно-образовательной деятельности;</w:t>
      </w:r>
    </w:p>
    <w:p w:rsidR="002C5DC6" w:rsidRPr="00102AAF" w:rsidRDefault="002C5DC6" w:rsidP="00D648D1">
      <w:pPr>
        <w:pStyle w:val="a8"/>
        <w:numPr>
          <w:ilvl w:val="0"/>
          <w:numId w:val="115"/>
        </w:numPr>
        <w:spacing w:before="4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научить умению понимать и анализировать музейные тексты.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D648D1">
      <w:pPr>
        <w:pStyle w:val="23"/>
        <w:numPr>
          <w:ilvl w:val="0"/>
          <w:numId w:val="1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755"/>
        <w:gridCol w:w="4855"/>
      </w:tblGrid>
      <w:tr w:rsidR="002C5DC6" w:rsidRPr="00102AAF" w:rsidTr="0037447E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использовать основы философских знаний для формирования мировоззренческой позиции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З Теоретические положения курса</w:t>
            </w:r>
          </w:p>
        </w:tc>
      </w:tr>
      <w:tr w:rsidR="002C5DC6" w:rsidRPr="00102AAF" w:rsidTr="0037447E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У 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основы философских знаний для формирования мировоззренческой позиции</w:t>
            </w:r>
          </w:p>
        </w:tc>
      </w:tr>
      <w:tr w:rsidR="002C5DC6" w:rsidRPr="00102AAF" w:rsidTr="0037447E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основы философских знаний для формирования мировоззренческой позиции</w:t>
            </w:r>
          </w:p>
        </w:tc>
      </w:tr>
      <w:tr w:rsidR="002C5DC6" w:rsidRPr="00102AAF" w:rsidTr="0037447E">
        <w:trPr>
          <w:trHeight w:val="39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2C5DC6" w:rsidRPr="00102AAF" w:rsidTr="0037447E">
        <w:trPr>
          <w:trHeight w:val="2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ПК-20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владение методами социальной диагностики</w:t>
            </w:r>
          </w:p>
          <w:p w:rsidR="002C5DC6" w:rsidRPr="00102AAF" w:rsidRDefault="002C5DC6" w:rsidP="0037447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методы социальной диагностики</w:t>
            </w:r>
          </w:p>
        </w:tc>
      </w:tr>
      <w:tr w:rsidR="002C5DC6" w:rsidRPr="00102AAF" w:rsidTr="0037447E">
        <w:trPr>
          <w:trHeight w:val="318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У диагностировать социально-культурную среду</w:t>
            </w:r>
          </w:p>
        </w:tc>
      </w:tr>
      <w:tr w:rsidR="002C5DC6" w:rsidRPr="00102AAF" w:rsidTr="0037447E">
        <w:trPr>
          <w:trHeight w:val="48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методами социальной диагностики</w:t>
            </w:r>
          </w:p>
        </w:tc>
      </w:tr>
    </w:tbl>
    <w:p w:rsidR="002C5DC6" w:rsidRPr="00102AAF" w:rsidRDefault="002C5DC6" w:rsidP="002C5DC6">
      <w:pPr>
        <w:pStyle w:val="a8"/>
        <w:shd w:val="clear" w:color="auto" w:fill="FFFFFF"/>
        <w:spacing w:after="0" w:line="240" w:lineRule="auto"/>
        <w:ind w:left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C5DC6" w:rsidRPr="00102AAF" w:rsidRDefault="002C5DC6" w:rsidP="002C5DC6">
      <w:pPr>
        <w:pStyle w:val="a8"/>
        <w:shd w:val="clear" w:color="auto" w:fill="FFFFFF"/>
        <w:spacing w:after="0" w:line="240" w:lineRule="auto"/>
        <w:ind w:left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p w:rsidR="002C5DC6" w:rsidRPr="00102AAF" w:rsidRDefault="002C5DC6" w:rsidP="002C5DC6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AF">
        <w:rPr>
          <w:rFonts w:ascii="Times New Roman" w:hAnsi="Times New Roman" w:cs="Times New Roman"/>
          <w:color w:val="000000"/>
          <w:sz w:val="24"/>
          <w:szCs w:val="24"/>
        </w:rPr>
        <w:t>ОК-1, ПК-20</w:t>
      </w:r>
    </w:p>
    <w:p w:rsidR="002C5DC6" w:rsidRPr="00102AAF" w:rsidRDefault="002C5DC6" w:rsidP="00D648D1">
      <w:pPr>
        <w:pStyle w:val="a8"/>
        <w:numPr>
          <w:ilvl w:val="0"/>
          <w:numId w:val="11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ЗЕТ):3</w:t>
      </w:r>
    </w:p>
    <w:p w:rsidR="002C5DC6" w:rsidRPr="00102AAF" w:rsidRDefault="002C5DC6" w:rsidP="00D648D1">
      <w:pPr>
        <w:pStyle w:val="a8"/>
        <w:numPr>
          <w:ilvl w:val="0"/>
          <w:numId w:val="11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:rsidR="002C5DC6" w:rsidRPr="00102AAF" w:rsidRDefault="002C5DC6" w:rsidP="00D648D1">
      <w:pPr>
        <w:pStyle w:val="a8"/>
        <w:numPr>
          <w:ilvl w:val="0"/>
          <w:numId w:val="11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60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 xml:space="preserve">Какое образовательное учреждение окончил, специальность (направление </w:t>
            </w:r>
            <w:r w:rsidRPr="00102AAF">
              <w:rPr>
                <w:rFonts w:ascii="Times New Roman" w:hAnsi="Times New Roman" w:cs="Times New Roman"/>
              </w:rPr>
              <w:lastRenderedPageBreak/>
              <w:t>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lastRenderedPageBreak/>
              <w:t xml:space="preserve">Ученая степень, научная специальность, ученое (почетное) </w:t>
            </w:r>
            <w:r w:rsidRPr="00102AAF">
              <w:rPr>
                <w:rFonts w:ascii="Times New Roman" w:hAnsi="Times New Roman" w:cs="Times New Roman"/>
              </w:rPr>
              <w:lastRenderedPageBreak/>
              <w:t>звание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lastRenderedPageBreak/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Условия привлечения к педагогической деятельност</w:t>
            </w:r>
            <w:r w:rsidRPr="00102AAF">
              <w:rPr>
                <w:rFonts w:ascii="Times New Roman" w:hAnsi="Times New Roman" w:cs="Times New Roman"/>
              </w:rPr>
              <w:lastRenderedPageBreak/>
              <w:t>и (</w:t>
            </w:r>
            <w:r w:rsidRPr="00102AAF">
              <w:rPr>
                <w:rFonts w:ascii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8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Б1.В.ДВ.12.01 Социокультурное развитие личности на материале МХК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Мышева Татьяна Петровна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t>ТГПИ «английский и немецкий языки» 1977г.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t>Канд. педагогических наук, доцент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</w:tr>
    </w:tbl>
    <w:p w:rsidR="002C5DC6" w:rsidRPr="00102AAF" w:rsidRDefault="002C5DC6" w:rsidP="002C5DC6">
      <w:pPr>
        <w:rPr>
          <w:rFonts w:ascii="Times New Roman" w:hAnsi="Times New Roman"/>
        </w:rPr>
      </w:pPr>
    </w:p>
    <w:p w:rsidR="002C5DC6" w:rsidRPr="00102AAF" w:rsidRDefault="002C5DC6" w:rsidP="002C5DC6">
      <w:pPr>
        <w:rPr>
          <w:rFonts w:ascii="Times New Roman" w:hAnsi="Times New Roman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Разработчик: доцент Мышева Т.П.</w:t>
      </w:r>
    </w:p>
    <w:p w:rsidR="002C5DC6" w:rsidRPr="00102AAF" w:rsidRDefault="002C5DC6" w:rsidP="002C5DC6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02AAF">
        <w:rPr>
          <w:rFonts w:ascii="Times New Roman" w:hAnsi="Times New Roman"/>
          <w:b/>
          <w:sz w:val="28"/>
          <w:szCs w:val="28"/>
          <w:u w:val="single"/>
        </w:rPr>
        <w:t>Б1.В.ДВ.12.02 Досуговедение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Педагогики  социокультурного развития личности </w:t>
            </w: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1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</w:t>
      </w:r>
      <w:r w:rsidRPr="00102AAF">
        <w:rPr>
          <w:rFonts w:ascii="Times New Roman" w:hAnsi="Times New Roman"/>
          <w:sz w:val="24"/>
          <w:szCs w:val="24"/>
        </w:rPr>
        <w:t>дать знания о философской сущности</w:t>
      </w:r>
      <w:r w:rsidRPr="00102AAF">
        <w:rPr>
          <w:rFonts w:ascii="Times New Roman" w:hAnsi="Times New Roman"/>
          <w:bCs/>
          <w:sz w:val="24"/>
          <w:szCs w:val="24"/>
        </w:rPr>
        <w:t xml:space="preserve"> досуга, об особенностях воспитательной предметно-пространственной среды в сфере досуга;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AAF">
        <w:rPr>
          <w:rFonts w:ascii="Times New Roman" w:hAnsi="Times New Roman"/>
          <w:bCs/>
          <w:sz w:val="24"/>
          <w:szCs w:val="24"/>
        </w:rPr>
        <w:t xml:space="preserve">- раскрыть основы технологических процессов в социокультурной  досуговой деятельности;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AAF">
        <w:rPr>
          <w:rFonts w:ascii="Times New Roman" w:hAnsi="Times New Roman"/>
          <w:bCs/>
          <w:sz w:val="24"/>
          <w:szCs w:val="24"/>
        </w:rPr>
        <w:t>- рассмотреть д</w:t>
      </w:r>
      <w:r w:rsidRPr="00102AAF">
        <w:rPr>
          <w:rFonts w:ascii="Times New Roman" w:hAnsi="Times New Roman"/>
          <w:color w:val="000000"/>
          <w:sz w:val="24"/>
          <w:szCs w:val="24"/>
        </w:rPr>
        <w:t>осуг как фактор социальной реабилитации инвалидов;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AAF">
        <w:rPr>
          <w:rFonts w:ascii="Times New Roman" w:hAnsi="Times New Roman"/>
          <w:bCs/>
          <w:sz w:val="24"/>
          <w:szCs w:val="24"/>
        </w:rPr>
        <w:t xml:space="preserve">- вооружить студентов методиками организации досуга в различных социальных общностях и институтах. 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D648D1">
      <w:pPr>
        <w:pStyle w:val="a8"/>
        <w:widowControl w:val="0"/>
        <w:numPr>
          <w:ilvl w:val="0"/>
          <w:numId w:val="1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:rsidR="002C5DC6" w:rsidRPr="00102AAF" w:rsidRDefault="002C5DC6" w:rsidP="002C5DC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AAF">
        <w:rPr>
          <w:rFonts w:ascii="Times New Roman" w:hAnsi="Times New Roman" w:cs="Times New Roman"/>
          <w:sz w:val="24"/>
          <w:szCs w:val="24"/>
        </w:rPr>
        <w:t xml:space="preserve">- </w:t>
      </w:r>
      <w:r w:rsidRPr="00102AAF">
        <w:rPr>
          <w:rFonts w:ascii="Times New Roman" w:hAnsi="Times New Roman" w:cs="Times New Roman"/>
          <w:bCs/>
          <w:sz w:val="24"/>
          <w:szCs w:val="24"/>
        </w:rPr>
        <w:t>дать знания  становления социальной педагогики досуга и досуговой деятельности на  исторических этапах развития общества;</w:t>
      </w:r>
    </w:p>
    <w:p w:rsidR="002C5DC6" w:rsidRPr="00102AAF" w:rsidRDefault="002C5DC6" w:rsidP="002C5DC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AAF">
        <w:rPr>
          <w:rFonts w:ascii="Times New Roman" w:hAnsi="Times New Roman" w:cs="Times New Roman"/>
          <w:bCs/>
          <w:sz w:val="24"/>
          <w:szCs w:val="24"/>
        </w:rPr>
        <w:t xml:space="preserve">- раскрыть педагогические основы клубной деятельности, детских, молодежных объединений и движений для инвалидов;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AAF">
        <w:rPr>
          <w:rFonts w:ascii="Times New Roman" w:hAnsi="Times New Roman"/>
          <w:bCs/>
          <w:sz w:val="24"/>
          <w:szCs w:val="24"/>
        </w:rPr>
        <w:t xml:space="preserve">- приучить студента к анализу практического опыта и поиску инновационных методик и технологий в организации досуга инвалидов;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AAF">
        <w:rPr>
          <w:rFonts w:ascii="Times New Roman" w:hAnsi="Times New Roman"/>
          <w:bCs/>
          <w:sz w:val="24"/>
          <w:szCs w:val="24"/>
        </w:rPr>
        <w:t>- Обучить студентов определять характер, тенденции  и направления социокультурной досуговой деятельности на современном этапе;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2AAF">
        <w:rPr>
          <w:rFonts w:ascii="Times New Roman" w:hAnsi="Times New Roman"/>
          <w:bCs/>
          <w:sz w:val="24"/>
          <w:szCs w:val="24"/>
        </w:rPr>
        <w:t xml:space="preserve">- помочь овладеть практическими умениями социокультурной  досуговой деятельности в социуме с различными     социальными группами;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-  способствовать овладению студентами основами  менеджмента в социокультурной досуговой сфере и навыками проектирования досуговых программ.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D648D1">
      <w:pPr>
        <w:pStyle w:val="23"/>
        <w:numPr>
          <w:ilvl w:val="0"/>
          <w:numId w:val="1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p w:rsidR="002C5DC6" w:rsidRPr="00102AAF" w:rsidRDefault="002C5DC6" w:rsidP="002C5DC6">
      <w:pPr>
        <w:pStyle w:val="a8"/>
        <w:shd w:val="clear" w:color="auto" w:fill="FFFFFF"/>
        <w:spacing w:after="0" w:line="240" w:lineRule="auto"/>
        <w:ind w:left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818"/>
        <w:gridCol w:w="4819"/>
      </w:tblGrid>
      <w:tr w:rsidR="002C5DC6" w:rsidRPr="00102AAF" w:rsidTr="0037447E">
        <w:trPr>
          <w:cantSplit/>
          <w:trHeight w:val="341"/>
        </w:trPr>
        <w:tc>
          <w:tcPr>
            <w:tcW w:w="4957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eastAsiaTheme="minorEastAsia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02AAF">
              <w:rPr>
                <w:rFonts w:ascii="Times New Roman" w:eastAsiaTheme="minorEastAsia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eastAsiaTheme="minorEastAsia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02AAF">
              <w:rPr>
                <w:rFonts w:ascii="Times New Roman" w:eastAsiaTheme="minorEastAsia" w:hAnsi="Times New Roman"/>
                <w:sz w:val="24"/>
                <w:szCs w:val="24"/>
              </w:rPr>
              <w:t>Код</w:t>
            </w:r>
          </w:p>
        </w:tc>
        <w:tc>
          <w:tcPr>
            <w:tcW w:w="3818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02AAF">
              <w:rPr>
                <w:rFonts w:ascii="Times New Roman" w:eastAsiaTheme="minorEastAsia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1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37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02AAF">
              <w:rPr>
                <w:rFonts w:ascii="Times New Roman" w:eastAsiaTheme="minorEastAsia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02AAF">
              <w:rPr>
                <w:rFonts w:ascii="Times New Roman" w:eastAsiaTheme="minorEastAsia" w:hAnsi="Times New Roman"/>
                <w:sz w:val="24"/>
                <w:szCs w:val="24"/>
              </w:rPr>
              <w:t>ОПК</w:t>
            </w:r>
          </w:p>
        </w:tc>
        <w:tc>
          <w:tcPr>
            <w:tcW w:w="8637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02AAF">
              <w:rPr>
                <w:rFonts w:ascii="Times New Roman" w:eastAsiaTheme="minorEastAsia" w:hAnsi="Times New Roman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02AAF">
              <w:rPr>
                <w:rFonts w:ascii="Times New Roman" w:eastAsiaTheme="minorEastAsia" w:hAnsi="Times New Roman"/>
                <w:sz w:val="24"/>
                <w:szCs w:val="24"/>
              </w:rPr>
              <w:t>ОПК-1:</w:t>
            </w:r>
          </w:p>
        </w:tc>
        <w:tc>
          <w:tcPr>
            <w:tcW w:w="3818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02AAF">
              <w:rPr>
                <w:rFonts w:ascii="Times New Roman" w:eastAsiaTheme="minorEastAsia" w:hAnsi="Times New Roman"/>
                <w:sz w:val="24"/>
                <w:szCs w:val="24"/>
              </w:rPr>
              <w:t xml:space="preserve">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</w:t>
            </w:r>
            <w:r w:rsidRPr="00102AA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и деятельности человека на различных возрастных ступенях</w:t>
            </w:r>
          </w:p>
        </w:tc>
        <w:tc>
          <w:tcPr>
            <w:tcW w:w="481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02AA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З психофизиологические, возрастные, психолого-педагогические особенности развития детей, человека различных возрастных групп 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18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02AAF">
              <w:rPr>
                <w:rFonts w:ascii="Times New Roman" w:eastAsiaTheme="minorEastAsia" w:hAnsi="Times New Roman"/>
                <w:sz w:val="24"/>
                <w:szCs w:val="24"/>
              </w:rPr>
              <w:t xml:space="preserve">У учитывать общие, специфические закономерности и индивидуальные </w:t>
            </w:r>
            <w:r w:rsidRPr="00102AA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18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02AAF">
              <w:rPr>
                <w:rFonts w:ascii="Times New Roman" w:eastAsiaTheme="minorEastAsia" w:hAnsi="Times New Roman"/>
                <w:sz w:val="24"/>
                <w:szCs w:val="24"/>
              </w:rPr>
              <w:t>В навыками регуляции поведения и деятельности человека на различных возрастных ступенях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02AAF">
              <w:rPr>
                <w:rFonts w:ascii="Times New Roman" w:eastAsiaTheme="minorEastAsia" w:hAnsi="Times New Roman"/>
                <w:sz w:val="24"/>
                <w:szCs w:val="24"/>
              </w:rPr>
              <w:t>ОПК-7:</w:t>
            </w:r>
          </w:p>
        </w:tc>
        <w:tc>
          <w:tcPr>
            <w:tcW w:w="3818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02AAF">
              <w:rPr>
                <w:rFonts w:ascii="Times New Roman" w:eastAsiaTheme="minorEastAsia" w:hAnsi="Times New Roman"/>
                <w:sz w:val="24"/>
                <w:szCs w:val="24"/>
              </w:rPr>
              <w:t>готовностью использовать знание нормативных документов и знание предметной области в культурно-просветительской работе</w:t>
            </w:r>
          </w:p>
        </w:tc>
        <w:tc>
          <w:tcPr>
            <w:tcW w:w="481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02AAF">
              <w:rPr>
                <w:rFonts w:ascii="Times New Roman" w:eastAsiaTheme="minorEastAsia" w:hAnsi="Times New Roman"/>
                <w:sz w:val="24"/>
                <w:szCs w:val="24"/>
              </w:rPr>
              <w:t>З нормативные документы и предметную область в культурно-просветительной работе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18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02AAF">
              <w:rPr>
                <w:rFonts w:ascii="Times New Roman" w:eastAsiaTheme="minorEastAsia" w:hAnsi="Times New Roman"/>
                <w:sz w:val="24"/>
                <w:szCs w:val="24"/>
              </w:rPr>
              <w:t>У использовать знание нормативных документов и знание предметной области в культурно-просветительской работе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18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02AAF">
              <w:rPr>
                <w:rFonts w:ascii="Times New Roman" w:eastAsiaTheme="minorEastAsia" w:hAnsi="Times New Roman"/>
                <w:sz w:val="24"/>
                <w:szCs w:val="24"/>
              </w:rPr>
              <w:t>В нормативными документами культурно-просветительной работы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02AAF">
              <w:rPr>
                <w:rFonts w:ascii="Times New Roman" w:eastAsiaTheme="minorEastAsia" w:hAnsi="Times New Roman"/>
                <w:sz w:val="24"/>
                <w:szCs w:val="24"/>
              </w:rPr>
              <w:t>ПК</w:t>
            </w:r>
          </w:p>
        </w:tc>
        <w:tc>
          <w:tcPr>
            <w:tcW w:w="8637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02AAF">
              <w:rPr>
                <w:rFonts w:ascii="Times New Roman" w:eastAsiaTheme="minorEastAsia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37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Научно-исследовательская, организационно-управленческая, педагогическая </w:t>
            </w:r>
          </w:p>
        </w:tc>
      </w:tr>
    </w:tbl>
    <w:p w:rsidR="002C5DC6" w:rsidRPr="00102AAF" w:rsidRDefault="002C5DC6" w:rsidP="002C5DC6">
      <w:pPr>
        <w:pStyle w:val="a8"/>
        <w:shd w:val="clear" w:color="auto" w:fill="FFFFFF"/>
        <w:spacing w:after="0" w:line="240" w:lineRule="auto"/>
        <w:ind w:left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C5DC6" w:rsidRPr="00102AAF" w:rsidRDefault="002C5DC6" w:rsidP="002C5DC6">
      <w:pPr>
        <w:pStyle w:val="a8"/>
        <w:shd w:val="clear" w:color="auto" w:fill="FFFFFF"/>
        <w:spacing w:after="0" w:line="240" w:lineRule="auto"/>
        <w:ind w:left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p w:rsidR="002C5DC6" w:rsidRPr="00102AAF" w:rsidRDefault="002C5DC6" w:rsidP="002C5DC6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AF">
        <w:rPr>
          <w:rFonts w:ascii="Times New Roman" w:hAnsi="Times New Roman" w:cs="Times New Roman"/>
          <w:color w:val="000000"/>
          <w:sz w:val="24"/>
          <w:szCs w:val="24"/>
        </w:rPr>
        <w:t>ОПК-1, ОПК-7</w:t>
      </w:r>
    </w:p>
    <w:p w:rsidR="002C5DC6" w:rsidRPr="00102AAF" w:rsidRDefault="002C5DC6" w:rsidP="00D648D1">
      <w:pPr>
        <w:pStyle w:val="a8"/>
        <w:numPr>
          <w:ilvl w:val="0"/>
          <w:numId w:val="11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ЗЕТ):4</w:t>
      </w:r>
    </w:p>
    <w:p w:rsidR="002C5DC6" w:rsidRPr="00102AAF" w:rsidRDefault="002C5DC6" w:rsidP="00D648D1">
      <w:pPr>
        <w:pStyle w:val="a8"/>
        <w:numPr>
          <w:ilvl w:val="0"/>
          <w:numId w:val="11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:rsidR="002C5DC6" w:rsidRPr="00102AAF" w:rsidRDefault="002C5DC6" w:rsidP="00D648D1">
      <w:pPr>
        <w:pStyle w:val="a8"/>
        <w:numPr>
          <w:ilvl w:val="0"/>
          <w:numId w:val="11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61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8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Б1.В.ДВ.12.02 Досуговедение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Мышева Татьяна Петровна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t>ТГПИ «английский и немецкий языки» 1977г.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t>Канд. педагогических наук, доцент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</w:tr>
    </w:tbl>
    <w:p w:rsidR="002C5DC6" w:rsidRPr="00102AAF" w:rsidRDefault="002C5DC6" w:rsidP="002C5DC6">
      <w:pPr>
        <w:rPr>
          <w:rFonts w:ascii="Times New Roman" w:hAnsi="Times New Roman"/>
        </w:rPr>
      </w:pPr>
    </w:p>
    <w:p w:rsidR="002C5DC6" w:rsidRPr="00102AAF" w:rsidRDefault="002C5DC6" w:rsidP="002C5DC6">
      <w:pPr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Разработчик: доцент Мышева Т.П.</w:t>
      </w:r>
    </w:p>
    <w:p w:rsidR="002C5DC6" w:rsidRPr="00102AAF" w:rsidRDefault="002C5DC6" w:rsidP="002C5DC6">
      <w:pPr>
        <w:rPr>
          <w:rFonts w:ascii="Times New Roman" w:hAnsi="Times New Roman"/>
        </w:rPr>
      </w:pPr>
      <w:r w:rsidRPr="00102AAF">
        <w:rPr>
          <w:rFonts w:ascii="Times New Roman" w:hAnsi="Times New Roman"/>
        </w:rPr>
        <w:br w:type="page"/>
      </w: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102AAF">
        <w:rPr>
          <w:rFonts w:ascii="Times New Roman" w:hAnsi="Times New Roman"/>
          <w:b/>
          <w:bCs/>
          <w:sz w:val="28"/>
          <w:szCs w:val="28"/>
          <w:u w:val="single"/>
        </w:rPr>
        <w:t>Б1.В.ДВ.13.01</w:t>
      </w:r>
      <w:r w:rsidRPr="00102AA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Социально-педагогическая работа в дошкольных образовательных учреждениях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1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102AAF">
        <w:rPr>
          <w:rFonts w:ascii="Times New Roman" w:hAnsi="Times New Roman"/>
          <w:sz w:val="24"/>
          <w:szCs w:val="24"/>
        </w:rPr>
        <w:t>познакомить студентов с теоретическими основаниями, спецификой содержания и методов с</w:t>
      </w:r>
      <w:r w:rsidRPr="00102AAF">
        <w:rPr>
          <w:rFonts w:ascii="Times New Roman" w:hAnsi="Times New Roman"/>
          <w:bCs/>
          <w:sz w:val="24"/>
          <w:szCs w:val="24"/>
        </w:rPr>
        <w:t>оциально-педагогической работы в дошкольных образовательных учреждениях.</w:t>
      </w:r>
    </w:p>
    <w:p w:rsidR="002C5DC6" w:rsidRPr="00102AAF" w:rsidRDefault="002C5DC6" w:rsidP="00D648D1">
      <w:pPr>
        <w:pStyle w:val="a8"/>
        <w:widowControl w:val="0"/>
        <w:numPr>
          <w:ilvl w:val="0"/>
          <w:numId w:val="1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>рассмотреть специфику социально-педагогической работы в дошкольных образовательных учреждениях.</w:t>
      </w:r>
    </w:p>
    <w:p w:rsidR="002C5DC6" w:rsidRPr="00102AAF" w:rsidRDefault="002C5DC6" w:rsidP="00D648D1">
      <w:pPr>
        <w:pStyle w:val="23"/>
        <w:numPr>
          <w:ilvl w:val="0"/>
          <w:numId w:val="1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</w:rPr>
              <w:t>ПК-15</w:t>
            </w:r>
          </w:p>
          <w:p w:rsidR="002C5DC6" w:rsidRPr="00102AAF" w:rsidRDefault="002C5DC6" w:rsidP="0037447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готовность к организации мероприятий по развитию и социальной защите обучающегося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 xml:space="preserve">З </w:t>
            </w:r>
            <w:r w:rsidRPr="00102AAF">
              <w:rPr>
                <w:rFonts w:ascii="Times New Roman" w:hAnsi="Times New Roman"/>
                <w:bCs/>
                <w:sz w:val="24"/>
              </w:rPr>
              <w:t xml:space="preserve"> нормативно-правовые основы деятельности социальных учреждений для организации мероприятий по развитию и социальной защите обучающегося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4"/>
              </w:rPr>
              <w:t>У</w:t>
            </w:r>
            <w:r w:rsidRPr="00102AAF">
              <w:rPr>
                <w:rFonts w:ascii="Times New Roman" w:hAnsi="Times New Roman"/>
                <w:sz w:val="24"/>
              </w:rPr>
              <w:t xml:space="preserve"> применять нормативно-правовые основы деятельности социальных учреждений для организации мероприятий по развитию и социальной защите обучающегося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</w:rPr>
              <w:t>В готовностью к организации мероприятий по развитию и социальной защите обучающегося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интересы, трудности, проблемы, конфликтные ситуации и отклонения в поведении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выявлять интересы, трудности, проблемы, конфликтные ситуации и отклонения в поведении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к выявлению интересов, трудностей, проблем, конфликтных ситуаций и отклонений в поведении обучающихся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устройство системы социальной защиты детства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владением методами социальной диагностики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методы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владеть методами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методами социальной диагностики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ПК-21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 xml:space="preserve">способностью выступать посредником между обучающимся и различными социальными институтами 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З способы выступать посредником между обучающимся и различными социальными институтами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</w:rPr>
              <w:t>У выступать посредником между обучающимся и различными социальными институтами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</w:rPr>
              <w:t>В способностью выступать посредником между обучающимся и различными социальными институтами</w:t>
            </w:r>
          </w:p>
        </w:tc>
      </w:tr>
    </w:tbl>
    <w:p w:rsidR="002C5DC6" w:rsidRPr="00102AAF" w:rsidRDefault="002C5DC6" w:rsidP="00D648D1">
      <w:pPr>
        <w:pStyle w:val="a8"/>
        <w:numPr>
          <w:ilvl w:val="0"/>
          <w:numId w:val="11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ЗЕТ):4</w:t>
      </w:r>
    </w:p>
    <w:p w:rsidR="002C5DC6" w:rsidRPr="00102AAF" w:rsidRDefault="002C5DC6" w:rsidP="00D648D1">
      <w:pPr>
        <w:pStyle w:val="a8"/>
        <w:numPr>
          <w:ilvl w:val="0"/>
          <w:numId w:val="11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:rsidR="002C5DC6" w:rsidRPr="00102AAF" w:rsidRDefault="002C5DC6" w:rsidP="00D648D1">
      <w:pPr>
        <w:pStyle w:val="a8"/>
        <w:numPr>
          <w:ilvl w:val="0"/>
          <w:numId w:val="11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62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8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Б1.В.ДВ.13.01 Социально-педагогическая работа в дошкольных образовательных учреждениях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Мышева Татьяна Петровна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t>ТГПИ «английский и немецкий языки» 1977г.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t>Канд. педагогических наук, доцент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</w:tr>
    </w:tbl>
    <w:p w:rsidR="002C5DC6" w:rsidRPr="00102AAF" w:rsidRDefault="002C5DC6" w:rsidP="002C5DC6">
      <w:pPr>
        <w:rPr>
          <w:rFonts w:ascii="Times New Roman" w:hAnsi="Times New Roman"/>
        </w:rPr>
      </w:pPr>
    </w:p>
    <w:p w:rsidR="002C5DC6" w:rsidRPr="00102AAF" w:rsidRDefault="002C5DC6" w:rsidP="002C5DC6">
      <w:pPr>
        <w:rPr>
          <w:rFonts w:ascii="Times New Roman" w:hAnsi="Times New Roman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Разработчик: доцент Мышева Т.П.</w:t>
      </w:r>
    </w:p>
    <w:p w:rsidR="002C5DC6" w:rsidRPr="00102AAF" w:rsidRDefault="002C5DC6" w:rsidP="002C5DC6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102AAF">
        <w:rPr>
          <w:rFonts w:ascii="Times New Roman" w:hAnsi="Times New Roman"/>
          <w:b/>
          <w:sz w:val="24"/>
          <w:szCs w:val="24"/>
          <w:u w:val="single"/>
        </w:rPr>
        <w:t>Б1.В.ДВ.13.02 Социально-педагогическая деятельность в учреждениях здравоохранения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20"/>
      </w:pPr>
      <w:r w:rsidRPr="00102AAF">
        <w:t>– формировать у студентов представления о структуре профессиональной деятельности социального педагога в учреждениях здравоохранения.</w:t>
      </w:r>
    </w:p>
    <w:p w:rsidR="002C5DC6" w:rsidRPr="00102AAF" w:rsidRDefault="002C5DC6" w:rsidP="00D648D1">
      <w:pPr>
        <w:pStyle w:val="af7"/>
        <w:widowControl w:val="0"/>
        <w:numPr>
          <w:ilvl w:val="0"/>
          <w:numId w:val="18"/>
        </w:numPr>
        <w:spacing w:line="240" w:lineRule="auto"/>
        <w:ind w:left="0" w:firstLine="720"/>
      </w:pPr>
      <w:r w:rsidRPr="00102AAF">
        <w:rPr>
          <w:rFonts w:eastAsia="Times New Roman"/>
          <w:b/>
          <w:bCs/>
          <w:color w:val="000000"/>
        </w:rPr>
        <w:t>Задачи изучения дисциплины:</w:t>
      </w:r>
    </w:p>
    <w:p w:rsidR="002C5DC6" w:rsidRPr="00102AAF" w:rsidRDefault="002C5DC6" w:rsidP="002C5D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Изучить специфику социально-педагогической деятельности в системе здравоохранения.</w:t>
      </w:r>
    </w:p>
    <w:p w:rsidR="002C5DC6" w:rsidRPr="00102AAF" w:rsidRDefault="002C5DC6" w:rsidP="002C5D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Раскрыть основные направления медико-социальной работы.</w:t>
      </w:r>
    </w:p>
    <w:p w:rsidR="002C5DC6" w:rsidRPr="00102AAF" w:rsidRDefault="002C5DC6" w:rsidP="002C5D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Сформировать навыки активной психосоциальной помощи.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20"/>
      </w:pPr>
      <w:r w:rsidRPr="00102AAF">
        <w:t>Повысить у студентов их компетентность в сотрудничестве с врачами и другими медицинскими работниками.</w:t>
      </w:r>
    </w:p>
    <w:p w:rsidR="002C5DC6" w:rsidRPr="00102AAF" w:rsidRDefault="002C5DC6" w:rsidP="00D648D1">
      <w:pPr>
        <w:pStyle w:val="af7"/>
        <w:widowControl w:val="0"/>
        <w:numPr>
          <w:ilvl w:val="1"/>
          <w:numId w:val="135"/>
        </w:numPr>
        <w:spacing w:line="240" w:lineRule="auto"/>
      </w:pPr>
      <w:r w:rsidRPr="00102AAF">
        <w:rPr>
          <w:b/>
          <w:bCs/>
          <w:color w:val="000000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</w:rPr>
              <w:t>ПК-15</w:t>
            </w:r>
          </w:p>
          <w:p w:rsidR="002C5DC6" w:rsidRPr="00102AAF" w:rsidRDefault="002C5DC6" w:rsidP="0037447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готовность к организации мероприятий по развитию и социальной защите обучающегося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 xml:space="preserve">З </w:t>
            </w:r>
            <w:r w:rsidRPr="00102AAF">
              <w:rPr>
                <w:rFonts w:ascii="Times New Roman" w:hAnsi="Times New Roman"/>
                <w:bCs/>
                <w:sz w:val="24"/>
              </w:rPr>
              <w:t xml:space="preserve"> нормативно-правовые основы деятельности социальных учреждений для организации мероприятий по развитию и социальной защите обучающегося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4"/>
              </w:rPr>
              <w:t>У</w:t>
            </w:r>
            <w:r w:rsidRPr="00102AAF">
              <w:rPr>
                <w:rFonts w:ascii="Times New Roman" w:hAnsi="Times New Roman"/>
                <w:sz w:val="24"/>
              </w:rPr>
              <w:t xml:space="preserve"> применять нормативно-правовые основы деятельности социальных учреждений для организации мероприятий по развитию и социальной защите обучающегося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</w:rPr>
              <w:t>В готовностью к организации мероприятий по развитию и социальной защите обучающегося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интересы, трудности, проблемы, конфликтные ситуации и отклонения в поведении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выявлять интересы, трудности, проблемы, конфликтные ситуации и отклонения в поведении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к выявлению интересов, трудностей, проблем, конфликтных ситуаций и отклонений в поведении обучающихся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способность составлять программы социального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сопровождения и поддержки обучающихся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 нормативные документы и технологию составления программы социального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У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устройство системы социальной защиты детства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ПК-21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 xml:space="preserve">способностью выступать посредником между обучающимся и различными социальными институтами 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З способы выступать посредником между обучающимся и различными социальными институтами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</w:rPr>
              <w:t>У выступать посредником между обучающимся и различными социальными институтами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</w:rPr>
              <w:t>В способностью выступать посредником между обучающимся и различными социальными институтами</w:t>
            </w:r>
          </w:p>
        </w:tc>
      </w:tr>
    </w:tbl>
    <w:p w:rsidR="002C5DC6" w:rsidRPr="00102AAF" w:rsidRDefault="002C5DC6" w:rsidP="00D648D1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2C5DC6" w:rsidRPr="00102AAF" w:rsidTr="0037447E">
        <w:tc>
          <w:tcPr>
            <w:tcW w:w="9854" w:type="dxa"/>
          </w:tcPr>
          <w:p w:rsidR="002C5DC6" w:rsidRPr="00102AAF" w:rsidRDefault="002C5DC6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ПК-15: готовность к организации мероприятий по развитию и социальной защите обучающегося;</w:t>
            </w:r>
          </w:p>
          <w:p w:rsidR="002C5DC6" w:rsidRPr="00102AAF" w:rsidRDefault="002C5DC6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ПК-16: способность к выделению интересов, трудностей, проблем, конфликтных ситуаций и отклонений в поведении обучающегося;</w:t>
            </w:r>
          </w:p>
          <w:p w:rsidR="002C5DC6" w:rsidRPr="00102AAF" w:rsidRDefault="002C5DC6" w:rsidP="0037447E">
            <w:pPr>
              <w:pStyle w:val="2"/>
              <w:spacing w:before="0"/>
              <w:ind w:firstLine="72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102AAF">
              <w:rPr>
                <w:b w:val="0"/>
                <w:bCs w:val="0"/>
                <w:sz w:val="24"/>
                <w:szCs w:val="24"/>
              </w:rPr>
              <w:t>ПК-17: способность составлять программы социального сопровождения и поддержки обучающихся;</w:t>
            </w:r>
          </w:p>
          <w:p w:rsidR="002C5DC6" w:rsidRPr="00102AAF" w:rsidRDefault="002C5DC6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ПК-19: готовность выстраивать профессиональную деятельность на основе знаний об устройстве системы социальной защиты;</w:t>
            </w:r>
          </w:p>
          <w:p w:rsidR="002C5DC6" w:rsidRPr="00102AAF" w:rsidRDefault="002C5DC6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ПК-21: способность выступать посредником между обучающимися и различными социальными институтами.</w:t>
            </w:r>
          </w:p>
        </w:tc>
      </w:tr>
    </w:tbl>
    <w:p w:rsidR="002C5DC6" w:rsidRPr="00102AAF" w:rsidRDefault="002C5DC6" w:rsidP="00D648D1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ЗЕТ):4.</w:t>
      </w:r>
    </w:p>
    <w:p w:rsidR="002C5DC6" w:rsidRPr="00102AAF" w:rsidRDefault="002C5DC6" w:rsidP="00D648D1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:rsidR="002C5DC6" w:rsidRPr="00102AAF" w:rsidRDefault="002C5DC6" w:rsidP="00D648D1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63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 xml:space="preserve">Какое образовательное учреждение окончил, специальность (направление подготовки) </w:t>
            </w:r>
            <w:r w:rsidRPr="00102AAF">
              <w:rPr>
                <w:rFonts w:ascii="Times New Roman" w:hAnsi="Times New Roman"/>
                <w:color w:val="000000"/>
                <w:szCs w:val="24"/>
              </w:rPr>
              <w:lastRenderedPageBreak/>
              <w:t>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Условия привлечения к педагогической деятельности (штатный, внутренний совместител</w:t>
            </w:r>
            <w:r w:rsidRPr="00102AAF">
              <w:rPr>
                <w:rFonts w:ascii="Times New Roman" w:hAnsi="Times New Roman"/>
                <w:color w:val="000000"/>
                <w:szCs w:val="24"/>
              </w:rPr>
              <w:lastRenderedPageBreak/>
              <w:t>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Б1.В.ДВ.13.02 Социально-педагогическая деятельность в учреждениях здравоохранения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Кобышева Лариса Илларионовна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Кабардино-Балкарский ордена Дружбы народов государственный университет «филолог, преподаватель русского языка и литературы»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Кандидат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С 1.12.2015 по 14.01.2016</w:t>
            </w:r>
          </w:p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Разработчик: доцент Кобышева Л.И.</w:t>
      </w:r>
    </w:p>
    <w:p w:rsidR="002C5DC6" w:rsidRPr="00102AAF" w:rsidRDefault="002C5DC6" w:rsidP="002C5DC6">
      <w:pPr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02AAF">
        <w:rPr>
          <w:rFonts w:ascii="Times New Roman" w:hAnsi="Times New Roman"/>
          <w:b/>
          <w:color w:val="000000"/>
          <w:sz w:val="28"/>
          <w:szCs w:val="28"/>
          <w:u w:val="single"/>
        </w:rPr>
        <w:t>Б1.В.ДВ.14.01 Социально-правовая работа в пенитенциарных учреждениях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1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>овладение студентами основополагающими понятиями пенитенциарной педагогики, технологиями и способами организации социальной защиты лиц, осужденных к лишению свободы, нормативно-правовыми основами организации социальной работы в уголовно-исправительной системе.</w:t>
      </w:r>
    </w:p>
    <w:p w:rsidR="002C5DC6" w:rsidRPr="00102AAF" w:rsidRDefault="002C5DC6" w:rsidP="00D648D1">
      <w:pPr>
        <w:pStyle w:val="a8"/>
        <w:widowControl w:val="0"/>
        <w:numPr>
          <w:ilvl w:val="0"/>
          <w:numId w:val="1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:rsidR="002C5DC6" w:rsidRPr="00102AAF" w:rsidRDefault="002C5DC6" w:rsidP="00D648D1">
      <w:pPr>
        <w:pStyle w:val="af7"/>
        <w:widowControl w:val="0"/>
        <w:numPr>
          <w:ilvl w:val="0"/>
          <w:numId w:val="119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left="357" w:firstLine="352"/>
        <w:rPr>
          <w:color w:val="000000"/>
          <w:sz w:val="28"/>
          <w:szCs w:val="28"/>
          <w:shd w:val="clear" w:color="auto" w:fill="FFFFFF"/>
        </w:rPr>
      </w:pPr>
      <w:r w:rsidRPr="00102AAF">
        <w:rPr>
          <w:color w:val="000000"/>
          <w:sz w:val="28"/>
          <w:szCs w:val="28"/>
          <w:shd w:val="clear" w:color="auto" w:fill="FFFFFF"/>
        </w:rPr>
        <w:t xml:space="preserve">изучить историю развития пенитенциарной системы, пенитенциарного законодательства и пенитенциарных учреждений в России; </w:t>
      </w:r>
    </w:p>
    <w:p w:rsidR="002C5DC6" w:rsidRPr="00102AAF" w:rsidRDefault="002C5DC6" w:rsidP="00D648D1">
      <w:pPr>
        <w:pStyle w:val="a8"/>
        <w:numPr>
          <w:ilvl w:val="0"/>
          <w:numId w:val="1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357" w:firstLine="352"/>
        <w:jc w:val="both"/>
        <w:rPr>
          <w:rFonts w:ascii="Times New Roman" w:hAnsi="Times New Roman"/>
          <w:b/>
          <w:bCs/>
          <w:sz w:val="28"/>
          <w:szCs w:val="28"/>
        </w:rPr>
      </w:pPr>
      <w:r w:rsidRPr="00102A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изучить </w:t>
      </w:r>
      <w:r w:rsidRPr="00102AAF">
        <w:rPr>
          <w:rFonts w:ascii="Times New Roman" w:hAnsi="Times New Roman"/>
          <w:sz w:val="28"/>
          <w:szCs w:val="28"/>
        </w:rPr>
        <w:t>технологии организации социальной защиты лиц, осужденных к лишению, нормативно-правовые основы организации социальной работы в уголовно-исправительной системе.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D648D1">
      <w:pPr>
        <w:pStyle w:val="23"/>
        <w:numPr>
          <w:ilvl w:val="0"/>
          <w:numId w:val="1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7"/>
        <w:gridCol w:w="4851"/>
      </w:tblGrid>
      <w:tr w:rsidR="002C5DC6" w:rsidRPr="00102AAF" w:rsidTr="0037447E">
        <w:trPr>
          <w:cantSplit/>
          <w:trHeight w:val="341"/>
        </w:trPr>
        <w:tc>
          <w:tcPr>
            <w:tcW w:w="4896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1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7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1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(указывается вид профессиональной деятельности)</w:t>
            </w:r>
          </w:p>
        </w:tc>
      </w:tr>
      <w:tr w:rsidR="002C5DC6" w:rsidRPr="00102AAF" w:rsidTr="0037447E">
        <w:trPr>
          <w:trHeight w:val="453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ПК-15</w:t>
            </w:r>
          </w:p>
        </w:tc>
        <w:tc>
          <w:tcPr>
            <w:tcW w:w="3757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к организации мероприятий по развитию и социальной защите обучающегося</w:t>
            </w:r>
          </w:p>
        </w:tc>
        <w:tc>
          <w:tcPr>
            <w:tcW w:w="4851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технологии организации мероприятий по развитию и социальной защите обучающегося</w:t>
            </w:r>
          </w:p>
        </w:tc>
      </w:tr>
      <w:tr w:rsidR="002C5DC6" w:rsidRPr="00102AAF" w:rsidTr="0037447E">
        <w:trPr>
          <w:trHeight w:val="198"/>
        </w:trPr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:rsidR="002C5DC6" w:rsidRPr="00102AAF" w:rsidRDefault="002C5DC6" w:rsidP="0037447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51" w:type="dxa"/>
            <w:shd w:val="clear" w:color="auto" w:fill="auto"/>
          </w:tcPr>
          <w:p w:rsidR="002C5DC6" w:rsidRPr="00102AAF" w:rsidRDefault="002C5DC6" w:rsidP="0037447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организовывать мероприятия по развитию и социальной защите обучающегося</w:t>
            </w:r>
          </w:p>
        </w:tc>
      </w:tr>
      <w:tr w:rsidR="002C5DC6" w:rsidRPr="00102AAF" w:rsidTr="0037447E">
        <w:trPr>
          <w:trHeight w:val="265"/>
        </w:trPr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:rsidR="002C5DC6" w:rsidRPr="00102AAF" w:rsidRDefault="002C5DC6" w:rsidP="0037447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51" w:type="dxa"/>
            <w:shd w:val="clear" w:color="auto" w:fill="auto"/>
            <w:vAlign w:val="center"/>
          </w:tcPr>
          <w:p w:rsidR="002C5DC6" w:rsidRPr="00102AAF" w:rsidRDefault="002C5DC6" w:rsidP="0037447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В готовностью к организации мероприятий по развитию и социальной защите обучающегося</w:t>
            </w:r>
          </w:p>
        </w:tc>
      </w:tr>
      <w:tr w:rsidR="002C5DC6" w:rsidRPr="00102AAF" w:rsidTr="0037447E">
        <w:trPr>
          <w:trHeight w:val="56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ПК-16</w:t>
            </w:r>
          </w:p>
        </w:tc>
        <w:tc>
          <w:tcPr>
            <w:tcW w:w="3757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851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 xml:space="preserve">З 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>методы диагностики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интересов, трудностей, проблем, конфликтных ситуаций и отклонений в поведении обучающихся</w:t>
            </w:r>
          </w:p>
        </w:tc>
      </w:tr>
      <w:tr w:rsidR="002C5DC6" w:rsidRPr="00102AAF" w:rsidTr="0037447E">
        <w:trPr>
          <w:trHeight w:val="281"/>
        </w:trPr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57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51" w:type="dxa"/>
            <w:shd w:val="clear" w:color="auto" w:fill="auto"/>
          </w:tcPr>
          <w:p w:rsidR="002C5DC6" w:rsidRPr="00102AAF" w:rsidRDefault="002C5DC6" w:rsidP="0037447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выявлять интересы, трудности, проблемы, 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конфликтные ситуации и отклонения в поведении обучающихся</w:t>
            </w:r>
          </w:p>
        </w:tc>
      </w:tr>
      <w:tr w:rsidR="002C5DC6" w:rsidRPr="00102AAF" w:rsidTr="0037447E">
        <w:trPr>
          <w:trHeight w:val="331"/>
        </w:trPr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57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51" w:type="dxa"/>
            <w:shd w:val="clear" w:color="auto" w:fill="auto"/>
            <w:vAlign w:val="center"/>
          </w:tcPr>
          <w:p w:rsidR="002C5DC6" w:rsidRPr="00102AAF" w:rsidRDefault="002C5DC6" w:rsidP="0037447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В способностью к выявлению интересов, трудностей, проблем, конфликтных ситуаций и отклонений в поведении обучающихся</w:t>
            </w:r>
          </w:p>
        </w:tc>
      </w:tr>
      <w:tr w:rsidR="002C5DC6" w:rsidRPr="00102AAF" w:rsidTr="0037447E">
        <w:trPr>
          <w:trHeight w:val="205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ПК-19</w:t>
            </w:r>
          </w:p>
        </w:tc>
        <w:tc>
          <w:tcPr>
            <w:tcW w:w="3757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  <w:tc>
          <w:tcPr>
            <w:tcW w:w="4851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об устройстве системы социальной защиты детства</w:t>
            </w:r>
          </w:p>
        </w:tc>
      </w:tr>
      <w:tr w:rsidR="002C5DC6" w:rsidRPr="00102AAF" w:rsidTr="0037447E">
        <w:trPr>
          <w:trHeight w:val="447"/>
        </w:trPr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57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51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2C5DC6" w:rsidRPr="00102AAF" w:rsidTr="0037447E">
        <w:trPr>
          <w:trHeight w:val="513"/>
        </w:trPr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57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51" w:type="dxa"/>
            <w:shd w:val="clear" w:color="auto" w:fill="auto"/>
          </w:tcPr>
          <w:p w:rsidR="002C5DC6" w:rsidRPr="00102AAF" w:rsidRDefault="002C5DC6" w:rsidP="0037447E">
            <w:pPr>
              <w:rPr>
                <w:rFonts w:ascii="Times New Roman" w:hAnsi="Times New Roman"/>
              </w:rPr>
            </w:pPr>
            <w:r w:rsidRPr="00102A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способностью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ПК-20</w:t>
            </w:r>
          </w:p>
        </w:tc>
        <w:tc>
          <w:tcPr>
            <w:tcW w:w="3757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владением методами социальной диагностики</w:t>
            </w:r>
          </w:p>
        </w:tc>
        <w:tc>
          <w:tcPr>
            <w:tcW w:w="4851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методы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владеть методами социальной диагностики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методами социальной диагностики</w:t>
            </w:r>
          </w:p>
        </w:tc>
      </w:tr>
      <w:tr w:rsidR="002C5DC6" w:rsidRPr="00102AAF" w:rsidTr="0037447E">
        <w:trPr>
          <w:trHeight w:val="779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ПК-21</w:t>
            </w:r>
          </w:p>
        </w:tc>
        <w:tc>
          <w:tcPr>
            <w:tcW w:w="3757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выступать посредником между обучающимся и различными социальными институтами</w:t>
            </w:r>
          </w:p>
        </w:tc>
        <w:tc>
          <w:tcPr>
            <w:tcW w:w="4851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способы посредничества между обучающимся и различными социальными институтами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выступать посредником между обучающимся и различными социальными институтами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способностью выступать посредником между обучающимся и различными социальными институтами</w:t>
            </w:r>
          </w:p>
        </w:tc>
      </w:tr>
    </w:tbl>
    <w:p w:rsidR="002C5DC6" w:rsidRPr="00102AAF" w:rsidRDefault="002C5DC6" w:rsidP="002C5DC6">
      <w:pPr>
        <w:pStyle w:val="a8"/>
        <w:shd w:val="clear" w:color="auto" w:fill="FFFFFF"/>
        <w:spacing w:after="0" w:line="240" w:lineRule="auto"/>
        <w:ind w:left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C5DC6" w:rsidRPr="00102AAF" w:rsidRDefault="002C5DC6" w:rsidP="002C5DC6">
      <w:pPr>
        <w:pStyle w:val="a8"/>
        <w:shd w:val="clear" w:color="auto" w:fill="FFFFFF"/>
        <w:spacing w:after="0" w:line="240" w:lineRule="auto"/>
        <w:ind w:left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p w:rsidR="002C5DC6" w:rsidRPr="00102AAF" w:rsidRDefault="002C5DC6" w:rsidP="002C5DC6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AF">
        <w:rPr>
          <w:rFonts w:ascii="Times New Roman" w:hAnsi="Times New Roman" w:cs="Times New Roman"/>
          <w:color w:val="000000"/>
          <w:sz w:val="24"/>
          <w:szCs w:val="24"/>
        </w:rPr>
        <w:t>ПК-15, ПК-16, ПК-19, ПК-20, ПК-21</w:t>
      </w:r>
    </w:p>
    <w:p w:rsidR="002C5DC6" w:rsidRPr="00102AAF" w:rsidRDefault="002C5DC6" w:rsidP="00D648D1">
      <w:pPr>
        <w:pStyle w:val="a8"/>
        <w:numPr>
          <w:ilvl w:val="0"/>
          <w:numId w:val="1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ЗЕТ):2</w:t>
      </w:r>
    </w:p>
    <w:p w:rsidR="002C5DC6" w:rsidRPr="00102AAF" w:rsidRDefault="002C5DC6" w:rsidP="00D648D1">
      <w:pPr>
        <w:pStyle w:val="a8"/>
        <w:numPr>
          <w:ilvl w:val="0"/>
          <w:numId w:val="1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 xml:space="preserve"> зачет</w:t>
      </w:r>
    </w:p>
    <w:p w:rsidR="002C5DC6" w:rsidRPr="00102AAF" w:rsidRDefault="002C5DC6" w:rsidP="00D648D1">
      <w:pPr>
        <w:pStyle w:val="a8"/>
        <w:numPr>
          <w:ilvl w:val="0"/>
          <w:numId w:val="11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64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8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Б1.В.ДВ.14.01 Социально-правовая работа в пенитенциарных учреждениях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Шаповалова Виталия Станиславовна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t>ТГПИ 1994г. соцфак, «педагогика и методика воспит. работы, история»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t>Канд. педагогических наук, доцент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</w:tr>
    </w:tbl>
    <w:p w:rsidR="002C5DC6" w:rsidRPr="00102AAF" w:rsidRDefault="002C5DC6" w:rsidP="002C5DC6">
      <w:pPr>
        <w:rPr>
          <w:rFonts w:ascii="Times New Roman" w:hAnsi="Times New Roman"/>
        </w:rPr>
      </w:pPr>
    </w:p>
    <w:p w:rsidR="002C5DC6" w:rsidRPr="00102AAF" w:rsidRDefault="002C5DC6" w:rsidP="002C5DC6">
      <w:pPr>
        <w:rPr>
          <w:rFonts w:ascii="Times New Roman" w:hAnsi="Times New Roman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Разработчик: доцент Шаповалова В.С.</w:t>
      </w:r>
    </w:p>
    <w:p w:rsidR="002C5DC6" w:rsidRPr="00102AAF" w:rsidRDefault="002C5DC6" w:rsidP="002C5DC6">
      <w:pPr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br w:type="page"/>
      </w: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jc w:val="center"/>
        <w:rPr>
          <w:rFonts w:ascii="Times New Roman" w:hAnsi="Times New Roman"/>
          <w:color w:val="000000"/>
          <w:sz w:val="14"/>
          <w:szCs w:val="16"/>
          <w:u w:val="single"/>
        </w:rPr>
      </w:pPr>
      <w:r w:rsidRPr="00102AAF">
        <w:rPr>
          <w:rFonts w:ascii="Times New Roman" w:hAnsi="Times New Roman"/>
          <w:b/>
          <w:color w:val="000000"/>
          <w:sz w:val="28"/>
          <w:szCs w:val="32"/>
          <w:u w:val="single"/>
        </w:rPr>
        <w:t xml:space="preserve">Б1.В.ДВ.14.02 Социально-педагогическая работа с одаренными детьми и подростками 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1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>формирование представлений студентов о типах детской одаренности, индивидуально-психологических особенностях одаренных детей; содержании и методах организации социально-педагогической работы с одаренными детьми.</w:t>
      </w:r>
    </w:p>
    <w:p w:rsidR="002C5DC6" w:rsidRPr="00102AAF" w:rsidRDefault="002C5DC6" w:rsidP="00D648D1">
      <w:pPr>
        <w:pStyle w:val="a8"/>
        <w:widowControl w:val="0"/>
        <w:numPr>
          <w:ilvl w:val="0"/>
          <w:numId w:val="1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:rsidR="002C5DC6" w:rsidRPr="00102AAF" w:rsidRDefault="002C5DC6" w:rsidP="00D648D1">
      <w:pPr>
        <w:pStyle w:val="af7"/>
        <w:widowControl w:val="0"/>
        <w:numPr>
          <w:ilvl w:val="0"/>
          <w:numId w:val="121"/>
        </w:numPr>
        <w:spacing w:line="240" w:lineRule="auto"/>
        <w:ind w:left="0" w:firstLine="709"/>
      </w:pPr>
      <w:r w:rsidRPr="00102AAF">
        <w:t>изучение и систематизация  знаний о закономерностях развития одаренных детей;</w:t>
      </w:r>
    </w:p>
    <w:p w:rsidR="002C5DC6" w:rsidRPr="00102AAF" w:rsidRDefault="002C5DC6" w:rsidP="00D648D1">
      <w:pPr>
        <w:pStyle w:val="af7"/>
        <w:widowControl w:val="0"/>
        <w:numPr>
          <w:ilvl w:val="0"/>
          <w:numId w:val="121"/>
        </w:numPr>
        <w:spacing w:line="240" w:lineRule="auto"/>
        <w:ind w:left="0" w:firstLine="709"/>
      </w:pPr>
      <w:r w:rsidRPr="00102AAF">
        <w:t>ознакомление студентов с теоретическими основаниями, спецификой содержания и методов организации работы с одаренными детьми и подростками;</w:t>
      </w:r>
    </w:p>
    <w:p w:rsidR="002C5DC6" w:rsidRPr="00102AAF" w:rsidRDefault="002C5DC6" w:rsidP="00D648D1">
      <w:pPr>
        <w:pStyle w:val="a"/>
        <w:numPr>
          <w:ilvl w:val="0"/>
          <w:numId w:val="121"/>
        </w:numPr>
        <w:tabs>
          <w:tab w:val="left" w:pos="360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-актуализация умений по построению социально-педагогических программ, применению отдельных техник социально-педагогического сопровождения одаренных детей.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D648D1">
      <w:pPr>
        <w:pStyle w:val="23"/>
        <w:numPr>
          <w:ilvl w:val="0"/>
          <w:numId w:val="1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6"/>
        <w:gridCol w:w="5136"/>
      </w:tblGrid>
      <w:tr w:rsidR="002C5DC6" w:rsidRPr="00102AAF" w:rsidTr="0037447E">
        <w:trPr>
          <w:cantSplit/>
          <w:trHeight w:val="341"/>
        </w:trPr>
        <w:tc>
          <w:tcPr>
            <w:tcW w:w="4895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13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3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2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513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методы самоорганизации и самообразования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заниматься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самоорганизацией  и самообразованием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способностью к самоорганизации и самообразованию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2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Общепрофессиональные компетенции (ОПК) </w:t>
            </w:r>
            <w:r w:rsidRPr="00102AAF">
              <w:rPr>
                <w:rFonts w:ascii="Times New Roman" w:hAnsi="Times New Roman"/>
                <w:color w:val="00B050"/>
                <w:sz w:val="24"/>
                <w:szCs w:val="24"/>
              </w:rPr>
              <w:t>для стандартов 3+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применять качественные и количественные методы в психологических и педагогических исследованиях</w:t>
            </w:r>
          </w:p>
        </w:tc>
        <w:tc>
          <w:tcPr>
            <w:tcW w:w="513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качественные и количественные методы в психологических и педагогических исследованиях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качественные и количественные методы в психологических и педагогических исследованиях одаренных детей и подростков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готовностью применять качественные и количественные методы в психологических и педагогических исследованиях одаренных детей и подростков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2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2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(указывается вид профессиональной деятельности)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ПК-17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составлять программы социального сопровождения и поддержки обучающихся</w:t>
            </w:r>
          </w:p>
        </w:tc>
        <w:tc>
          <w:tcPr>
            <w:tcW w:w="513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составления программы социального сопровождения и поддержки  одаренных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составлять программы социального сопровождения и поддержки одаренных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способностью составлять программы социального сопровождения и поддержки одаренных обучающихся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ПК-18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2C5DC6" w:rsidRPr="00102AAF" w:rsidRDefault="002C5DC6" w:rsidP="003744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513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разработке и реализации социально ценной деятельности одаренных обучающихся, развитии социальных инициатив, социальных проектов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технологии разработки и реализации социально ценной деятельности одаренных обучающихся, развитии социальных инициатив, социальных проектов</w:t>
            </w:r>
          </w:p>
        </w:tc>
      </w:tr>
      <w:tr w:rsidR="002C5DC6" w:rsidRPr="00102AAF" w:rsidTr="0037447E">
        <w:trPr>
          <w:trHeight w:val="1390"/>
        </w:trPr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способностью участвовать в разработке и реализации социально ценной одаренных деятельности обучающихся, развитии социальных инициатив, социальных проектов</w:t>
            </w:r>
          </w:p>
        </w:tc>
      </w:tr>
    </w:tbl>
    <w:p w:rsidR="002C5DC6" w:rsidRPr="00102AAF" w:rsidRDefault="002C5DC6" w:rsidP="002C5DC6">
      <w:pPr>
        <w:pStyle w:val="a8"/>
        <w:shd w:val="clear" w:color="auto" w:fill="FFFFFF"/>
        <w:spacing w:after="0" w:line="240" w:lineRule="auto"/>
        <w:ind w:left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C5DC6" w:rsidRPr="00102AAF" w:rsidRDefault="002C5DC6" w:rsidP="002C5DC6">
      <w:pPr>
        <w:pStyle w:val="a8"/>
        <w:shd w:val="clear" w:color="auto" w:fill="FFFFFF"/>
        <w:spacing w:after="0" w:line="240" w:lineRule="auto"/>
        <w:ind w:left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p w:rsidR="002C5DC6" w:rsidRPr="00102AAF" w:rsidRDefault="002C5DC6" w:rsidP="002C5DC6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AF">
        <w:rPr>
          <w:rFonts w:ascii="Times New Roman" w:hAnsi="Times New Roman" w:cs="Times New Roman"/>
          <w:color w:val="000000"/>
          <w:sz w:val="24"/>
          <w:szCs w:val="24"/>
        </w:rPr>
        <w:t>ОК-7, ОПК-2, ПК-17, ПК-18</w:t>
      </w:r>
    </w:p>
    <w:p w:rsidR="002C5DC6" w:rsidRPr="00102AAF" w:rsidRDefault="002C5DC6" w:rsidP="002C5DC6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DC6" w:rsidRPr="00102AAF" w:rsidRDefault="002C5DC6" w:rsidP="00D648D1">
      <w:pPr>
        <w:pStyle w:val="a8"/>
        <w:numPr>
          <w:ilvl w:val="0"/>
          <w:numId w:val="12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ЗЕТ):2</w:t>
      </w:r>
    </w:p>
    <w:p w:rsidR="002C5DC6" w:rsidRPr="00102AAF" w:rsidRDefault="002C5DC6" w:rsidP="00D648D1">
      <w:pPr>
        <w:pStyle w:val="a8"/>
        <w:numPr>
          <w:ilvl w:val="0"/>
          <w:numId w:val="12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 xml:space="preserve"> зачет</w:t>
      </w:r>
    </w:p>
    <w:p w:rsidR="002C5DC6" w:rsidRPr="00102AAF" w:rsidRDefault="002C5DC6" w:rsidP="00D648D1">
      <w:pPr>
        <w:pStyle w:val="a8"/>
        <w:numPr>
          <w:ilvl w:val="0"/>
          <w:numId w:val="12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65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8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8"/>
                <w:szCs w:val="16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32"/>
              </w:rPr>
              <w:t>Б1.В.ДВ.14.02 Социально-педагогическая работа с одаренными детьми и подростками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Шаповалова Виталия Станиславовна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t>ТГПИ 1994г. соцфак, «педагогика и методика воспит. работы, история»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t>Канд. педагогических наук, доцент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</w:tr>
    </w:tbl>
    <w:p w:rsidR="002C5DC6" w:rsidRPr="00102AAF" w:rsidRDefault="002C5DC6" w:rsidP="002C5DC6">
      <w:pPr>
        <w:rPr>
          <w:rFonts w:ascii="Times New Roman" w:hAnsi="Times New Roman"/>
        </w:rPr>
      </w:pPr>
    </w:p>
    <w:p w:rsidR="002C5DC6" w:rsidRPr="00102AAF" w:rsidRDefault="002C5DC6" w:rsidP="002C5DC6">
      <w:pPr>
        <w:rPr>
          <w:rFonts w:ascii="Times New Roman" w:hAnsi="Times New Roman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lastRenderedPageBreak/>
        <w:t>Разработчик: доцент Шаповалова В.С.</w:t>
      </w: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102AAF">
        <w:rPr>
          <w:rFonts w:ascii="Times New Roman" w:hAnsi="Times New Roman"/>
          <w:b/>
          <w:sz w:val="24"/>
          <w:szCs w:val="24"/>
          <w:u w:val="single"/>
        </w:rPr>
        <w:t>Б1.В.ДВ.15.01 Диагностика стиля межличностного общения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1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20"/>
      </w:pPr>
      <w:r w:rsidRPr="00102AAF">
        <w:t>- изучить стили межличностного общения и методики их диагностики.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20"/>
      </w:pPr>
    </w:p>
    <w:p w:rsidR="002C5DC6" w:rsidRPr="00102AAF" w:rsidRDefault="002C5DC6" w:rsidP="00D648D1">
      <w:pPr>
        <w:pStyle w:val="af7"/>
        <w:widowControl w:val="0"/>
        <w:numPr>
          <w:ilvl w:val="0"/>
          <w:numId w:val="19"/>
        </w:numPr>
        <w:spacing w:line="240" w:lineRule="auto"/>
        <w:ind w:left="0" w:firstLine="720"/>
      </w:pPr>
      <w:r w:rsidRPr="00102AAF">
        <w:rPr>
          <w:rFonts w:eastAsia="Times New Roman"/>
          <w:b/>
          <w:bCs/>
          <w:color w:val="000000"/>
        </w:rPr>
        <w:t>Задачи изучения дисциплины:</w:t>
      </w:r>
    </w:p>
    <w:p w:rsidR="002C5DC6" w:rsidRPr="00102AAF" w:rsidRDefault="002C5DC6" w:rsidP="002C5D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Раскрыть </w:t>
      </w:r>
      <w:r w:rsidRPr="00102AAF">
        <w:rPr>
          <w:rFonts w:ascii="Times New Roman" w:hAnsi="Times New Roman"/>
          <w:bCs/>
          <w:sz w:val="24"/>
          <w:szCs w:val="24"/>
        </w:rPr>
        <w:t>основные направления в отечественной педагогике, раскрывающие стили педагогического общения</w:t>
      </w:r>
      <w:r w:rsidRPr="00102AAF">
        <w:rPr>
          <w:rFonts w:ascii="Times New Roman" w:hAnsi="Times New Roman"/>
          <w:sz w:val="24"/>
          <w:szCs w:val="24"/>
        </w:rPr>
        <w:t>.</w:t>
      </w:r>
    </w:p>
    <w:p w:rsidR="002C5DC6" w:rsidRPr="00102AAF" w:rsidRDefault="002C5DC6" w:rsidP="002C5D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Охарактеризовать демократические формы взаимодействия в психолого-педагогической деятельности</w:t>
      </w:r>
    </w:p>
    <w:p w:rsidR="002C5DC6" w:rsidRPr="00102AAF" w:rsidRDefault="002C5DC6" w:rsidP="002C5D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Познакомить с методами диагностики стиля общения.</w:t>
      </w:r>
    </w:p>
    <w:p w:rsidR="002C5DC6" w:rsidRPr="00102AAF" w:rsidRDefault="002C5DC6" w:rsidP="002C5D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D648D1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интересы, трудности, проблемы, конфликтные ситуации и отклонения в поведении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выявлять интересы, трудности, проблемы, конфликтные ситуации и отклонения в поведении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к выявлению интересов, трудностей, проблем, конфликтных ситуаций и отклонений в поведении обучающихся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ПК-18; 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социально ценную деятельность обучающихся, развитие социальных инициатив, социальных проектов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</w:tbl>
    <w:p w:rsidR="002C5DC6" w:rsidRPr="00102AAF" w:rsidRDefault="002C5DC6" w:rsidP="00D648D1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p w:rsidR="002C5DC6" w:rsidRPr="00102AAF" w:rsidRDefault="002C5DC6" w:rsidP="002C5DC6">
      <w:pPr>
        <w:pStyle w:val="a8"/>
        <w:shd w:val="clear" w:color="auto" w:fill="FFFFFF"/>
        <w:spacing w:after="0" w:line="240" w:lineRule="auto"/>
        <w:ind w:left="0" w:firstLine="720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Look w:val="0000"/>
      </w:tblPr>
      <w:tblGrid>
        <w:gridCol w:w="9571"/>
      </w:tblGrid>
      <w:tr w:rsidR="002C5DC6" w:rsidRPr="00102AAF" w:rsidTr="0037447E">
        <w:trPr>
          <w:trHeight w:val="1559"/>
        </w:trPr>
        <w:tc>
          <w:tcPr>
            <w:tcW w:w="9854" w:type="dxa"/>
          </w:tcPr>
          <w:p w:rsidR="002C5DC6" w:rsidRPr="00102AAF" w:rsidRDefault="002C5DC6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У студента должны быть сформированы элементы следующих компетенций: </w:t>
            </w:r>
          </w:p>
          <w:p w:rsidR="002C5DC6" w:rsidRPr="00102AAF" w:rsidRDefault="002C5DC6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ПК-16: способность к выявлению интересов,трудностей,проблем, конфликтных ситуациций, и отклонений в поведении обучающихся </w:t>
            </w:r>
          </w:p>
          <w:p w:rsidR="002C5DC6" w:rsidRPr="00102AAF" w:rsidRDefault="002C5DC6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 xml:space="preserve">ПК-18: способностью участвовать в разработке и реализации социально ценной деятельности обучающихся, развитии социальных инициатив, социальных проектов </w:t>
            </w:r>
          </w:p>
        </w:tc>
      </w:tr>
    </w:tbl>
    <w:p w:rsidR="002C5DC6" w:rsidRPr="00102AAF" w:rsidRDefault="002C5DC6" w:rsidP="00D648D1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ЗЕТ):3.</w:t>
      </w:r>
    </w:p>
    <w:p w:rsidR="002C5DC6" w:rsidRPr="00102AAF" w:rsidRDefault="002C5DC6" w:rsidP="00D648D1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2C5DC6" w:rsidRPr="00102AAF" w:rsidRDefault="002C5DC6" w:rsidP="00D648D1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66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Б1.В.ДВ.15.01 Диагностика стиля межличностного общения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РусиноваМаргорита Маратовна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ТГПИ начфак «Педагогика и метод. нач. обучения»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Кандидат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2016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Разработчик: доцент Русинова М.М.</w:t>
      </w:r>
    </w:p>
    <w:p w:rsidR="002C5DC6" w:rsidRPr="00102AAF" w:rsidRDefault="002C5DC6" w:rsidP="002C5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102AAF">
        <w:rPr>
          <w:rFonts w:ascii="Times New Roman" w:hAnsi="Times New Roman"/>
          <w:b/>
          <w:sz w:val="24"/>
          <w:szCs w:val="24"/>
          <w:u w:val="single"/>
        </w:rPr>
        <w:t>Б1.В.ДВ.15.02 Тренинг педагогического общения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20"/>
      </w:pPr>
      <w:r w:rsidRPr="00102AAF">
        <w:t>- освоения дисциплины: повышение социально-коммуникативной компетенции студентов.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20"/>
      </w:pPr>
    </w:p>
    <w:p w:rsidR="002C5DC6" w:rsidRPr="00102AAF" w:rsidRDefault="002C5DC6" w:rsidP="00D648D1">
      <w:pPr>
        <w:pStyle w:val="af7"/>
        <w:widowControl w:val="0"/>
        <w:numPr>
          <w:ilvl w:val="0"/>
          <w:numId w:val="20"/>
        </w:numPr>
        <w:spacing w:line="240" w:lineRule="auto"/>
        <w:ind w:left="0" w:firstLine="720"/>
      </w:pPr>
      <w:r w:rsidRPr="00102AAF">
        <w:rPr>
          <w:rFonts w:eastAsia="Times New Roman"/>
          <w:b/>
          <w:bCs/>
          <w:color w:val="000000"/>
        </w:rPr>
        <w:t>Задачи изучения дисциплины:</w:t>
      </w:r>
    </w:p>
    <w:p w:rsidR="002C5DC6" w:rsidRPr="00102AAF" w:rsidRDefault="002C5DC6" w:rsidP="002C5D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Овладение социально-психологическими знаниями;</w:t>
      </w:r>
    </w:p>
    <w:p w:rsidR="002C5DC6" w:rsidRPr="00102AAF" w:rsidRDefault="002C5DC6" w:rsidP="002C5D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Повышение уровня коммуникабельности;</w:t>
      </w:r>
    </w:p>
    <w:p w:rsidR="002C5DC6" w:rsidRPr="00102AAF" w:rsidRDefault="002C5DC6" w:rsidP="002C5D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Развитие способности адекватного и более полного познания себя и других</w:t>
      </w:r>
    </w:p>
    <w:p w:rsidR="002C5DC6" w:rsidRPr="00102AAF" w:rsidRDefault="002C5DC6" w:rsidP="002C5D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D648D1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 составлять программы социального сопровождения и поддержки обучающихся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нормативные документы и технологию составления программы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У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нормативно-правовые основы деятельности социальных учреждений для </w:t>
            </w:r>
          </w:p>
          <w:p w:rsidR="002C5DC6" w:rsidRPr="00102AAF" w:rsidRDefault="002C5DC6" w:rsidP="003744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  <w:szCs w:val="24"/>
              </w:rPr>
              <w:t>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У использовать нормативно-правовые знания 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использования нормативно-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правовые знания 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</w:tbl>
    <w:p w:rsidR="002C5DC6" w:rsidRPr="00102AAF" w:rsidRDefault="002C5DC6" w:rsidP="00D648D1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Дисциплина участвует в формировании следующих компетенций:</w:t>
      </w:r>
    </w:p>
    <w:p w:rsidR="002C5DC6" w:rsidRPr="00102AAF" w:rsidRDefault="002C5DC6" w:rsidP="002C5DC6">
      <w:pPr>
        <w:pStyle w:val="a8"/>
        <w:shd w:val="clear" w:color="auto" w:fill="FFFFFF"/>
        <w:spacing w:after="0" w:line="240" w:lineRule="auto"/>
        <w:ind w:left="0" w:firstLine="720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Look w:val="0000"/>
      </w:tblPr>
      <w:tblGrid>
        <w:gridCol w:w="9571"/>
      </w:tblGrid>
      <w:tr w:rsidR="002C5DC6" w:rsidRPr="00102AAF" w:rsidTr="0037447E">
        <w:trPr>
          <w:trHeight w:val="1275"/>
        </w:trPr>
        <w:tc>
          <w:tcPr>
            <w:tcW w:w="9854" w:type="dxa"/>
          </w:tcPr>
          <w:p w:rsidR="002C5DC6" w:rsidRPr="00102AAF" w:rsidRDefault="002C5DC6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ПК-17: способность составлять программы социального сопровождения и поддержки обучающихся.</w:t>
            </w:r>
          </w:p>
          <w:p w:rsidR="002C5DC6" w:rsidRPr="00102AAF" w:rsidRDefault="002C5DC6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Cs/>
                <w:sz w:val="24"/>
                <w:szCs w:val="24"/>
              </w:rPr>
              <w:t>ПК-18: способность участвовать в разработке и реализации социально ценной деятельности обучающихся, развитии социальных инициатив, социальных проектов.</w:t>
            </w:r>
          </w:p>
        </w:tc>
      </w:tr>
    </w:tbl>
    <w:p w:rsidR="002C5DC6" w:rsidRPr="00102AAF" w:rsidRDefault="002C5DC6" w:rsidP="00D648D1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ЗЕТ):2.</w:t>
      </w:r>
    </w:p>
    <w:p w:rsidR="002C5DC6" w:rsidRPr="00102AAF" w:rsidRDefault="002C5DC6" w:rsidP="00D648D1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2C5DC6" w:rsidRPr="00102AAF" w:rsidRDefault="002C5DC6" w:rsidP="00D648D1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67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</w:tr>
      <w:tr w:rsidR="002C5DC6" w:rsidRPr="00102AAF" w:rsidTr="0037447E">
        <w:tc>
          <w:tcPr>
            <w:tcW w:w="1767" w:type="dxa"/>
            <w:vAlign w:val="center"/>
            <w:hideMark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Б1.В.ДВ.15.02 Тренинг педагогического общения</w:t>
            </w:r>
          </w:p>
        </w:tc>
        <w:tc>
          <w:tcPr>
            <w:tcW w:w="1340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РусиноваМаргорита Маратовна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Cs w:val="24"/>
              </w:rPr>
            </w:pPr>
            <w:r w:rsidRPr="00102AAF">
              <w:rPr>
                <w:rFonts w:ascii="Times New Roman" w:hAnsi="Times New Roman"/>
                <w:szCs w:val="24"/>
              </w:rPr>
              <w:t>ТГПИ начфак «Педагогика и метод. нач. обучения»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Кандидат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333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2016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Разработчик: доцент Русинова М.М.</w:t>
      </w: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2C5DC6" w:rsidRPr="00102AAF" w:rsidRDefault="002C5DC6" w:rsidP="002C5DC6">
      <w:pPr>
        <w:pStyle w:val="af8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AAF">
        <w:rPr>
          <w:rFonts w:ascii="Times New Roman" w:hAnsi="Times New Roman" w:cs="Times New Roman"/>
          <w:b/>
          <w:sz w:val="24"/>
          <w:szCs w:val="24"/>
          <w:u w:val="single"/>
        </w:rPr>
        <w:t>Б1.В.ДВ.16.01 Практикум волонтерской деятельности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1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102AAF">
        <w:t>Освоение обучающимся проектирования и использования различных педагогических технологий в волонтерской деятельности в социальной сфере посредством расширения теоретических знаний в области педагогических технологий, практических умений и навыков, позволяющих решать профессиональные задачи в условиях различных учреждений,  осуществляющих социальную поддержку клиентов.</w:t>
      </w:r>
    </w:p>
    <w:p w:rsidR="002C5DC6" w:rsidRPr="00102AAF" w:rsidRDefault="002C5DC6" w:rsidP="002C5DC6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</w:p>
    <w:p w:rsidR="002C5DC6" w:rsidRPr="00102AAF" w:rsidRDefault="002C5DC6" w:rsidP="00D648D1">
      <w:pPr>
        <w:pStyle w:val="af7"/>
        <w:widowControl w:val="0"/>
        <w:numPr>
          <w:ilvl w:val="0"/>
          <w:numId w:val="122"/>
        </w:numPr>
        <w:spacing w:line="240" w:lineRule="auto"/>
        <w:ind w:left="0" w:firstLine="709"/>
      </w:pPr>
      <w:r w:rsidRPr="00102AAF">
        <w:rPr>
          <w:rFonts w:eastAsia="Times New Roman"/>
          <w:b/>
          <w:bCs/>
          <w:color w:val="000000"/>
        </w:rPr>
        <w:t>Задачи изучения дисциплины:</w:t>
      </w:r>
    </w:p>
    <w:p w:rsidR="002C5DC6" w:rsidRPr="00102AAF" w:rsidRDefault="002C5DC6" w:rsidP="002C5DC6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AAF">
        <w:rPr>
          <w:rFonts w:ascii="Times New Roman" w:hAnsi="Times New Roman" w:cs="Times New Roman"/>
          <w:sz w:val="24"/>
          <w:szCs w:val="24"/>
        </w:rPr>
        <w:t xml:space="preserve">оказание помощи студенту в раскрытии его внутренних потребностей и способностей, содействующих самоопределению, самоутверждению, самореализации личности; </w:t>
      </w:r>
    </w:p>
    <w:p w:rsidR="002C5DC6" w:rsidRPr="00102AAF" w:rsidRDefault="002C5DC6" w:rsidP="002C5DC6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AAF">
        <w:rPr>
          <w:rFonts w:ascii="Times New Roman" w:hAnsi="Times New Roman" w:cs="Times New Roman"/>
          <w:sz w:val="24"/>
          <w:szCs w:val="24"/>
        </w:rPr>
        <w:t>способствовать формированию организаторских, аналитических, проектировочных навыков организации работы с детско-юношеской аудиторией при выборе средств, методов, приемов педагогического вмешательства в кризисные ситуации социальной деятельности;</w:t>
      </w:r>
    </w:p>
    <w:p w:rsidR="002C5DC6" w:rsidRPr="00102AAF" w:rsidRDefault="002C5DC6" w:rsidP="002C5DC6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AAF">
        <w:rPr>
          <w:rFonts w:ascii="Times New Roman" w:hAnsi="Times New Roman" w:cs="Times New Roman"/>
          <w:sz w:val="24"/>
          <w:szCs w:val="24"/>
        </w:rPr>
        <w:t>сформировать знания студентов о существующих теоретических основаниях и практической значимости психолого-педагогической работы с представителями различных целевых групп;</w:t>
      </w:r>
    </w:p>
    <w:p w:rsidR="002C5DC6" w:rsidRPr="00102AAF" w:rsidRDefault="002C5DC6" w:rsidP="002C5DC6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AAF">
        <w:rPr>
          <w:rFonts w:ascii="Times New Roman" w:hAnsi="Times New Roman" w:cs="Times New Roman"/>
          <w:sz w:val="24"/>
          <w:szCs w:val="24"/>
        </w:rPr>
        <w:t xml:space="preserve">познакомить студентов с особенностями содержания и организации социально-педагогического процесса в условиях разных типов образовательных учреждений; сформировать представление о закономерностях, принципах, содержании и структуре целостного социально-педагогического процесса. </w:t>
      </w:r>
    </w:p>
    <w:p w:rsidR="002C5DC6" w:rsidRPr="00102AAF" w:rsidRDefault="002C5DC6" w:rsidP="002C5DC6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DC6" w:rsidRPr="00102AAF" w:rsidRDefault="002C5DC6" w:rsidP="00D648D1">
      <w:pPr>
        <w:pStyle w:val="a8"/>
        <w:numPr>
          <w:ilvl w:val="0"/>
          <w:numId w:val="12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102AAF">
              <w:rPr>
                <w:rFonts w:ascii="Times New Roman" w:hAnsi="Times New Roman"/>
                <w:i/>
                <w:sz w:val="24"/>
              </w:rPr>
              <w:t xml:space="preserve">Общекультурные компетенции (ОК) 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ОК-3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способностью использовать основы экономических знаний в различных сферах жизнедеятельности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З различные методы, применяемые при решении экономических задач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У объяснить мотивы и механизмы принимаемых государством экономических решений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 xml:space="preserve">В навыками критического восприятия </w:t>
            </w:r>
            <w:r w:rsidRPr="00102AAF">
              <w:rPr>
                <w:rFonts w:ascii="Times New Roman" w:hAnsi="Times New Roman"/>
                <w:sz w:val="24"/>
              </w:rPr>
              <w:lastRenderedPageBreak/>
              <w:t>информации</w:t>
            </w: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102AAF">
              <w:rPr>
                <w:rFonts w:ascii="Times New Roman" w:hAnsi="Times New Roman"/>
                <w:i/>
                <w:sz w:val="24"/>
              </w:rPr>
              <w:lastRenderedPageBreak/>
              <w:t xml:space="preserve">Профессиональные компетенции (ПК) 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З устройство системы социальной защиты детства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У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В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</w:tbl>
    <w:p w:rsidR="002C5DC6" w:rsidRPr="00102AAF" w:rsidRDefault="002C5DC6" w:rsidP="002C5DC6">
      <w:pPr>
        <w:pStyle w:val="a8"/>
        <w:shd w:val="clear" w:color="auto" w:fill="FFFFFF"/>
        <w:spacing w:after="0" w:line="240" w:lineRule="auto"/>
        <w:ind w:left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2C5DC6" w:rsidRPr="00102AAF" w:rsidTr="0037447E">
        <w:tc>
          <w:tcPr>
            <w:tcW w:w="9854" w:type="dxa"/>
          </w:tcPr>
          <w:p w:rsidR="002C5DC6" w:rsidRPr="00102AAF" w:rsidRDefault="002C5DC6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AF">
              <w:rPr>
                <w:rFonts w:ascii="Times New Roman" w:hAnsi="Times New Roman" w:cs="Times New Roman"/>
                <w:iCs/>
                <w:sz w:val="24"/>
                <w:szCs w:val="24"/>
              </w:rPr>
              <w:t>ОПК-3: готовность использовать методы диагностики развития, общения, деятельности детей данных возрастов.</w:t>
            </w:r>
          </w:p>
          <w:p w:rsidR="002C5DC6" w:rsidRPr="00102AAF" w:rsidRDefault="002C5DC6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AF">
              <w:rPr>
                <w:rFonts w:ascii="Times New Roman" w:hAnsi="Times New Roman" w:cs="Times New Roman"/>
                <w:iCs/>
                <w:sz w:val="24"/>
                <w:szCs w:val="24"/>
              </w:rPr>
              <w:t>ПК-19: готовность выстраивать профессиональную деятельность на основе знаний об устройстве системы социальной защиты детства.</w:t>
            </w:r>
          </w:p>
          <w:p w:rsidR="002C5DC6" w:rsidRPr="00102AAF" w:rsidRDefault="002C5DC6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2C5DC6" w:rsidRPr="00102AAF" w:rsidRDefault="002C5DC6" w:rsidP="00D648D1">
      <w:pPr>
        <w:pStyle w:val="a8"/>
        <w:numPr>
          <w:ilvl w:val="0"/>
          <w:numId w:val="12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ЗЕТ):2.</w:t>
      </w:r>
    </w:p>
    <w:p w:rsidR="002C5DC6" w:rsidRPr="00102AAF" w:rsidRDefault="002C5DC6" w:rsidP="00D648D1">
      <w:pPr>
        <w:pStyle w:val="a8"/>
        <w:numPr>
          <w:ilvl w:val="0"/>
          <w:numId w:val="12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2C5DC6" w:rsidRPr="00102AAF" w:rsidRDefault="002C5DC6" w:rsidP="00D648D1">
      <w:pPr>
        <w:pStyle w:val="a8"/>
        <w:numPr>
          <w:ilvl w:val="0"/>
          <w:numId w:val="12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68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2C5DC6" w:rsidRPr="00102AAF" w:rsidTr="0037447E">
        <w:tc>
          <w:tcPr>
            <w:tcW w:w="154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54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</w:tr>
      <w:tr w:rsidR="002C5DC6" w:rsidRPr="00102AAF" w:rsidTr="0037447E">
        <w:tc>
          <w:tcPr>
            <w:tcW w:w="1548" w:type="dxa"/>
            <w:vAlign w:val="center"/>
            <w:hideMark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Б1.В.ДВ.16.01 Практикум волонтерской деятельности</w:t>
            </w:r>
          </w:p>
        </w:tc>
        <w:tc>
          <w:tcPr>
            <w:tcW w:w="1417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Макаров Александр Викторович</w:t>
            </w:r>
          </w:p>
        </w:tc>
        <w:tc>
          <w:tcPr>
            <w:tcW w:w="1418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ТГПИ Филология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Кандидат филологических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Cs w:val="24"/>
              </w:rPr>
              <w:t>С 1.12.2015 по 14.01.2016</w:t>
            </w:r>
          </w:p>
        </w:tc>
      </w:tr>
    </w:tbl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5DC6" w:rsidRPr="00102AAF" w:rsidRDefault="002C5DC6" w:rsidP="002C5D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Разработчик: доцент Макаров А.В.</w:t>
      </w:r>
    </w:p>
    <w:p w:rsidR="002C5DC6" w:rsidRPr="00102AAF" w:rsidRDefault="002C5DC6" w:rsidP="002C5DC6">
      <w:pPr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  <w:r w:rsidRPr="00102AAF">
        <w:rPr>
          <w:rFonts w:ascii="Times New Roman" w:hAnsi="Times New Roman"/>
          <w:b/>
          <w:bCs/>
          <w:sz w:val="28"/>
          <w:szCs w:val="24"/>
          <w:u w:val="single"/>
        </w:rPr>
        <w:t>Б1.В.ДВ.16.02 Социокультурное развитие личности на материале музееведения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1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>раскрыть социальную значимость музейной культуры, ее особенности и функции, дать ее развитие по эпохам, показать социально-экономическое влияние среды на творчество писателя или на историю края; дать студентам знания о принципах построения музейных экспозиций, представление о фондовой музейной работе, а также о культурно-образовательной деятельности музея.</w:t>
      </w:r>
    </w:p>
    <w:p w:rsidR="002C5DC6" w:rsidRPr="00102AAF" w:rsidRDefault="002C5DC6" w:rsidP="00D648D1">
      <w:pPr>
        <w:pStyle w:val="a8"/>
        <w:widowControl w:val="0"/>
        <w:numPr>
          <w:ilvl w:val="0"/>
          <w:numId w:val="1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- вооружить студентов основными знаниями по музейному делу;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- научить разным формам культурно-образовательной музейной деятельности;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- научить умению понимать и анализировать музейные тексты.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D648D1">
      <w:pPr>
        <w:pStyle w:val="23"/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753"/>
        <w:gridCol w:w="4857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39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общего образования</w:t>
            </w:r>
          </w:p>
        </w:tc>
      </w:tr>
      <w:tr w:rsidR="002C5DC6" w:rsidRPr="00102AAF" w:rsidTr="0037447E">
        <w:trPr>
          <w:trHeight w:val="2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ПК-17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 составлять программы социального сопровождения и поддержки обучающихся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 xml:space="preserve"> методы и технологии, позволяющие  составлять программы социального сопровождения и поддержки обучающихсяна материале музееведения</w:t>
            </w:r>
          </w:p>
        </w:tc>
      </w:tr>
      <w:tr w:rsidR="002C5DC6" w:rsidRPr="00102AAF" w:rsidTr="0037447E">
        <w:trPr>
          <w:trHeight w:val="318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применять методы и технологии, позволяющие составлять программы социального сопровождения и поддержки обучающихся на материале музееведения</w:t>
            </w:r>
          </w:p>
        </w:tc>
      </w:tr>
      <w:tr w:rsidR="002C5DC6" w:rsidRPr="00102AAF" w:rsidTr="0037447E">
        <w:trPr>
          <w:trHeight w:val="48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составлять программы социального сопровождения и поддержки обучающихся на материале музееведения</w:t>
            </w:r>
          </w:p>
        </w:tc>
      </w:tr>
      <w:tr w:rsidR="002C5DC6" w:rsidRPr="00102AAF" w:rsidTr="0037447E">
        <w:trPr>
          <w:trHeight w:val="4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ПК-18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технологии и эффективные формы  разработки и реализации социально ценной деятельности обучающихся, развитии социальных инициатив, социальных проектовна материале музееведения</w:t>
            </w:r>
          </w:p>
        </w:tc>
      </w:tr>
      <w:tr w:rsidR="002C5DC6" w:rsidRPr="00102AAF" w:rsidTr="0037447E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при участвовать в разработке и реализации социально ценной деятельности обучающихся, развитии социальных инициатив, социальных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проектовна материале музееведения</w:t>
            </w:r>
          </w:p>
        </w:tc>
      </w:tr>
      <w:tr w:rsidR="002C5DC6" w:rsidRPr="00102AAF" w:rsidTr="0037447E">
        <w:trPr>
          <w:trHeight w:val="8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способностью участвовать в разработке и реализации социально ценной деятельности обучающихся, развитии социальных инициатив, социальных проектов на материале музееведения</w:t>
            </w:r>
          </w:p>
        </w:tc>
      </w:tr>
    </w:tbl>
    <w:p w:rsidR="002C5DC6" w:rsidRPr="00102AAF" w:rsidRDefault="002C5DC6" w:rsidP="002C5DC6">
      <w:pPr>
        <w:pStyle w:val="a8"/>
        <w:shd w:val="clear" w:color="auto" w:fill="FFFFFF"/>
        <w:spacing w:after="0" w:line="240" w:lineRule="auto"/>
        <w:ind w:left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C5DC6" w:rsidRPr="00102AAF" w:rsidRDefault="002C5DC6" w:rsidP="002C5DC6">
      <w:pPr>
        <w:pStyle w:val="a8"/>
        <w:shd w:val="clear" w:color="auto" w:fill="FFFFFF"/>
        <w:spacing w:after="0" w:line="240" w:lineRule="auto"/>
        <w:ind w:left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p w:rsidR="002C5DC6" w:rsidRPr="00102AAF" w:rsidRDefault="002C5DC6" w:rsidP="002C5DC6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AF">
        <w:rPr>
          <w:rFonts w:ascii="Times New Roman" w:hAnsi="Times New Roman" w:cs="Times New Roman"/>
          <w:color w:val="000000"/>
          <w:sz w:val="24"/>
          <w:szCs w:val="24"/>
        </w:rPr>
        <w:t>ПК-17, ПК-18</w:t>
      </w:r>
    </w:p>
    <w:p w:rsidR="002C5DC6" w:rsidRPr="00102AAF" w:rsidRDefault="002C5DC6" w:rsidP="002C5DC6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DC6" w:rsidRPr="00102AAF" w:rsidRDefault="002C5DC6" w:rsidP="00D648D1">
      <w:pPr>
        <w:pStyle w:val="a8"/>
        <w:numPr>
          <w:ilvl w:val="0"/>
          <w:numId w:val="12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ЗЕТ):2</w:t>
      </w:r>
    </w:p>
    <w:p w:rsidR="002C5DC6" w:rsidRPr="00102AAF" w:rsidRDefault="002C5DC6" w:rsidP="00D648D1">
      <w:pPr>
        <w:pStyle w:val="a8"/>
        <w:numPr>
          <w:ilvl w:val="0"/>
          <w:numId w:val="12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 xml:space="preserve"> зачет</w:t>
      </w:r>
    </w:p>
    <w:p w:rsidR="002C5DC6" w:rsidRPr="00102AAF" w:rsidRDefault="002C5DC6" w:rsidP="00D648D1">
      <w:pPr>
        <w:pStyle w:val="a8"/>
        <w:numPr>
          <w:ilvl w:val="0"/>
          <w:numId w:val="12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69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8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Б1.В.ДВ.16.02 Социокультурное развитие личности на материале музееведения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Мышева Татьяна Петровна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t>ТГПИ «английский и немецкий языки» 1977г.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t>Канд. педагогических наук, доцент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</w:tr>
    </w:tbl>
    <w:p w:rsidR="002C5DC6" w:rsidRPr="00102AAF" w:rsidRDefault="002C5DC6" w:rsidP="002C5DC6">
      <w:pPr>
        <w:rPr>
          <w:rFonts w:ascii="Times New Roman" w:hAnsi="Times New Roman"/>
        </w:rPr>
      </w:pPr>
    </w:p>
    <w:p w:rsidR="002C5DC6" w:rsidRPr="00102AAF" w:rsidRDefault="002C5DC6" w:rsidP="002C5DC6">
      <w:pPr>
        <w:rPr>
          <w:rFonts w:ascii="Times New Roman" w:hAnsi="Times New Roman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>Разработчик: доцент Мышева Т.П.</w:t>
      </w:r>
    </w:p>
    <w:p w:rsidR="002C5DC6" w:rsidRPr="00102AAF" w:rsidRDefault="002C5DC6" w:rsidP="002C5DC6">
      <w:pPr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  <w:r w:rsidRPr="00102AAF">
        <w:rPr>
          <w:rFonts w:ascii="Times New Roman" w:hAnsi="Times New Roman"/>
          <w:b/>
          <w:bCs/>
          <w:sz w:val="28"/>
          <w:szCs w:val="24"/>
          <w:u w:val="single"/>
        </w:rPr>
        <w:t xml:space="preserve">Б2.В.01(У) Практика по получению первичных профессиональных 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  <w:r w:rsidRPr="00102AAF">
        <w:rPr>
          <w:rFonts w:ascii="Times New Roman" w:hAnsi="Times New Roman"/>
          <w:b/>
          <w:bCs/>
          <w:sz w:val="28"/>
          <w:szCs w:val="24"/>
          <w:u w:val="single"/>
        </w:rPr>
        <w:t>умений и навыков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1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2C5DC6" w:rsidRPr="00102AAF" w:rsidRDefault="002C5DC6" w:rsidP="00D648D1">
      <w:pPr>
        <w:pStyle w:val="a8"/>
        <w:numPr>
          <w:ilvl w:val="0"/>
          <w:numId w:val="1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актуализация у студентов ценностно-смысловой установки на оказание психологической помощи педагогам и учащимся, воспитанникам;</w:t>
      </w:r>
    </w:p>
    <w:p w:rsidR="002C5DC6" w:rsidRPr="00102AAF" w:rsidRDefault="002C5DC6" w:rsidP="00D648D1">
      <w:pPr>
        <w:pStyle w:val="a8"/>
        <w:numPr>
          <w:ilvl w:val="0"/>
          <w:numId w:val="1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углубление и закрепление теоретических знаний и практических умений по изученным дисциплинам профессионального цикла; </w:t>
      </w:r>
    </w:p>
    <w:p w:rsidR="002C5DC6" w:rsidRPr="00102AAF" w:rsidRDefault="002C5DC6" w:rsidP="00D648D1">
      <w:pPr>
        <w:pStyle w:val="a8"/>
        <w:numPr>
          <w:ilvl w:val="0"/>
          <w:numId w:val="1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развитие у студентов аналитического мышления, профессиональной рефлексии в процессе анализа и интерпретации психолого-педагогических фактов, прогнозирования и проектирования результатов педагогической деятельности; </w:t>
      </w:r>
    </w:p>
    <w:p w:rsidR="002C5DC6" w:rsidRPr="00102AAF" w:rsidRDefault="002C5DC6" w:rsidP="00D648D1">
      <w:pPr>
        <w:pStyle w:val="a8"/>
        <w:numPr>
          <w:ilvl w:val="0"/>
          <w:numId w:val="1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актуализация некоторых базовых умений по построению программ консультативной помощи педагогам, учащимся, воспитанникам. 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D648D1">
      <w:pPr>
        <w:pStyle w:val="a8"/>
        <w:widowControl w:val="0"/>
        <w:numPr>
          <w:ilvl w:val="0"/>
          <w:numId w:val="1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:rsidR="002C5DC6" w:rsidRPr="00102AAF" w:rsidRDefault="002C5DC6" w:rsidP="00D648D1">
      <w:pPr>
        <w:pStyle w:val="a8"/>
        <w:numPr>
          <w:ilvl w:val="0"/>
          <w:numId w:val="1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изучение основных направлений и специфики работы воспитателя и педагога-психолога в образовательных учреждениях;</w:t>
      </w:r>
    </w:p>
    <w:p w:rsidR="002C5DC6" w:rsidRPr="00102AAF" w:rsidRDefault="002C5DC6" w:rsidP="00D648D1">
      <w:pPr>
        <w:pStyle w:val="a8"/>
        <w:numPr>
          <w:ilvl w:val="0"/>
          <w:numId w:val="1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анализ деятельности воспитателя и педагога-психолога; расширение представлений о будущей профессиональной деятельности,</w:t>
      </w:r>
    </w:p>
    <w:p w:rsidR="002C5DC6" w:rsidRPr="00102AAF" w:rsidRDefault="002C5DC6" w:rsidP="00D648D1">
      <w:pPr>
        <w:pStyle w:val="a8"/>
        <w:numPr>
          <w:ilvl w:val="0"/>
          <w:numId w:val="1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обеспечение профессиональной адаптации студентов к избранной профессии педагога-психолога;</w:t>
      </w:r>
    </w:p>
    <w:p w:rsidR="002C5DC6" w:rsidRPr="00102AAF" w:rsidRDefault="002C5DC6" w:rsidP="00D648D1">
      <w:pPr>
        <w:pStyle w:val="a8"/>
        <w:numPr>
          <w:ilvl w:val="0"/>
          <w:numId w:val="1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выявление типичных проблем педагогов и воспитанников, обусловливающих их потребность в оказании психологической помощи;</w:t>
      </w:r>
    </w:p>
    <w:p w:rsidR="002C5DC6" w:rsidRPr="00102AAF" w:rsidRDefault="002C5DC6" w:rsidP="00D648D1">
      <w:pPr>
        <w:pStyle w:val="a8"/>
        <w:numPr>
          <w:ilvl w:val="0"/>
          <w:numId w:val="1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повышение информационно-коммуникативного уровня студентов;</w:t>
      </w:r>
    </w:p>
    <w:p w:rsidR="002C5DC6" w:rsidRPr="00102AAF" w:rsidRDefault="002C5DC6" w:rsidP="00D648D1">
      <w:pPr>
        <w:pStyle w:val="a8"/>
        <w:numPr>
          <w:ilvl w:val="0"/>
          <w:numId w:val="1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развитие коммуникативных навыков студентов,</w:t>
      </w:r>
    </w:p>
    <w:p w:rsidR="002C5DC6" w:rsidRPr="00102AAF" w:rsidRDefault="002C5DC6" w:rsidP="00D648D1">
      <w:pPr>
        <w:pStyle w:val="a8"/>
        <w:numPr>
          <w:ilvl w:val="0"/>
          <w:numId w:val="1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использование ими теоретических знаний в межличностном и индивидуальном общении.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D648D1">
      <w:pPr>
        <w:pStyle w:val="23"/>
        <w:numPr>
          <w:ilvl w:val="0"/>
          <w:numId w:val="1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1"/>
        <w:gridCol w:w="3519"/>
        <w:gridCol w:w="4459"/>
      </w:tblGrid>
      <w:tr w:rsidR="002C5DC6" w:rsidRPr="00102AAF" w:rsidTr="0037447E">
        <w:trPr>
          <w:cantSplit/>
          <w:trHeight w:val="341"/>
        </w:trPr>
        <w:tc>
          <w:tcPr>
            <w:tcW w:w="5430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45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911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1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45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готовностью использовать знание различных теорий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  <w:tc>
          <w:tcPr>
            <w:tcW w:w="445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знание различных теорий обучения, воспитания и развития, основных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программ для обучающихся  с ОВЗ дошкольного, младшего школьного и подросткового возрастов</w:t>
            </w:r>
          </w:p>
        </w:tc>
      </w:tr>
      <w:tr w:rsidR="002C5DC6" w:rsidRPr="00102AAF" w:rsidTr="0037447E">
        <w:tc>
          <w:tcPr>
            <w:tcW w:w="1911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использовать знание различных теорий обучения, воспитания и развития, основных образовательных программ для обучающихся  с ОВЗ дошкольного, младшего школьного и подросткового возрастов</w:t>
            </w:r>
          </w:p>
        </w:tc>
      </w:tr>
      <w:tr w:rsidR="002C5DC6" w:rsidRPr="00102AAF" w:rsidTr="0037447E">
        <w:tc>
          <w:tcPr>
            <w:tcW w:w="1911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готовностью использовать знание различных теорий обучения, воспитания и развития, основных образовательных программ для обучающихся  с ОВЗ дошкольного, младшего школьного и подросткового возрастов</w:t>
            </w:r>
          </w:p>
        </w:tc>
      </w:tr>
      <w:tr w:rsidR="002C5DC6" w:rsidRPr="00102AAF" w:rsidTr="0037447E">
        <w:tc>
          <w:tcPr>
            <w:tcW w:w="1911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готовностью организовывать различные виды деятельности: игровую, учебную, предметную, продуктивную, культурно-досуговую</w:t>
            </w:r>
          </w:p>
        </w:tc>
        <w:tc>
          <w:tcPr>
            <w:tcW w:w="445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различные виды деятельности: игровую, учебную, предметную, продуктивную, культурно-досуговую</w:t>
            </w:r>
          </w:p>
        </w:tc>
      </w:tr>
      <w:tr w:rsidR="002C5DC6" w:rsidRPr="00102AAF" w:rsidTr="0037447E">
        <w:tc>
          <w:tcPr>
            <w:tcW w:w="1911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2C5DC6" w:rsidRPr="00102AAF" w:rsidTr="0037447E">
        <w:tc>
          <w:tcPr>
            <w:tcW w:w="1911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готовностью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2C5DC6" w:rsidRPr="00102AAF" w:rsidTr="0037447E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Выпускник способен организовать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445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 xml:space="preserve"> основы речевой профессиональной культуры, в том числе  на иностранном языке</w:t>
            </w:r>
          </w:p>
        </w:tc>
      </w:tr>
      <w:tr w:rsidR="002C5DC6" w:rsidRPr="00102AAF" w:rsidTr="0037447E">
        <w:tc>
          <w:tcPr>
            <w:tcW w:w="1911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AAF">
              <w:rPr>
                <w:rStyle w:val="af9"/>
                <w:rFonts w:ascii="Times New Roman" w:hAnsi="Times New Roman"/>
                <w:sz w:val="24"/>
                <w:szCs w:val="24"/>
              </w:rPr>
              <w:t xml:space="preserve"> правильно организовывать профессиональную речь на иностранном языке</w:t>
            </w:r>
          </w:p>
        </w:tc>
      </w:tr>
      <w:tr w:rsidR="002C5DC6" w:rsidRPr="00102AAF" w:rsidTr="0037447E">
        <w:tc>
          <w:tcPr>
            <w:tcW w:w="1911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навыками речевой культуры  при построении профессиональной речи на иностранном языке</w:t>
            </w: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2C5DC6" w:rsidRPr="00102AAF" w:rsidTr="0037447E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 xml:space="preserve">способностью к выявлению интересов, трудностей,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проблем, конфликтных ситуаций и отклонений в поведении обучающихся</w:t>
            </w:r>
          </w:p>
        </w:tc>
        <w:tc>
          <w:tcPr>
            <w:tcW w:w="445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методы и методики, направленные на выявление интересов, трудностей,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проблем, конфликтных ситуаций и отклонений в поведении обучающихся с ОВЗ</w:t>
            </w:r>
          </w:p>
        </w:tc>
      </w:tr>
      <w:tr w:rsidR="002C5DC6" w:rsidRPr="00102AAF" w:rsidTr="0037447E">
        <w:tc>
          <w:tcPr>
            <w:tcW w:w="1911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выявлению интересов, трудностей, проблем, конфликтных ситуаций и отклонений в поведении обучающихся с ОВЗ</w:t>
            </w:r>
          </w:p>
        </w:tc>
      </w:tr>
      <w:tr w:rsidR="002C5DC6" w:rsidRPr="00102AAF" w:rsidTr="0037447E">
        <w:tc>
          <w:tcPr>
            <w:tcW w:w="1911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способностью к выявлению интересов, трудностей, проблем, конфликтных ситуаций и отклонений в поведении обучающихся с ОВЗ</w:t>
            </w:r>
          </w:p>
        </w:tc>
      </w:tr>
    </w:tbl>
    <w:p w:rsidR="002C5DC6" w:rsidRPr="00102AAF" w:rsidRDefault="002C5DC6" w:rsidP="002C5DC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DC6" w:rsidRPr="00102AAF" w:rsidRDefault="002C5DC6" w:rsidP="00D648D1">
      <w:pPr>
        <w:pStyle w:val="a8"/>
        <w:numPr>
          <w:ilvl w:val="0"/>
          <w:numId w:val="12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ЗЕТ):3- ОФО, 6- ЗФО</w:t>
      </w:r>
    </w:p>
    <w:p w:rsidR="002C5DC6" w:rsidRPr="00102AAF" w:rsidRDefault="002C5DC6" w:rsidP="00D648D1">
      <w:pPr>
        <w:pStyle w:val="a8"/>
        <w:numPr>
          <w:ilvl w:val="0"/>
          <w:numId w:val="12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>зачет с оценкой</w:t>
      </w:r>
    </w:p>
    <w:p w:rsidR="002C5DC6" w:rsidRPr="00102AAF" w:rsidRDefault="002C5DC6" w:rsidP="00D648D1">
      <w:pPr>
        <w:pStyle w:val="a8"/>
        <w:numPr>
          <w:ilvl w:val="0"/>
          <w:numId w:val="12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70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8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Б2.В.01(У) Практика по получению первичных профессиональных </w:t>
            </w:r>
          </w:p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умений и навыков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Буршит Елена Леонидовна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t>ТГПИ, «педагогика и методика воспитательной работы»,1987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t>Кафедра социальной педагогики и психологии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Внешний совместитель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</w:tr>
    </w:tbl>
    <w:p w:rsidR="002C5DC6" w:rsidRPr="00102AAF" w:rsidRDefault="002C5DC6" w:rsidP="002C5DC6">
      <w:pPr>
        <w:rPr>
          <w:rFonts w:ascii="Times New Roman" w:hAnsi="Times New Roman"/>
        </w:rPr>
      </w:pPr>
    </w:p>
    <w:p w:rsidR="002C5DC6" w:rsidRPr="00102AAF" w:rsidRDefault="002C5DC6" w:rsidP="002C5DC6">
      <w:pPr>
        <w:rPr>
          <w:rFonts w:ascii="Times New Roman" w:hAnsi="Times New Roman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 xml:space="preserve">Разработчик: </w:t>
      </w:r>
      <w:r w:rsidRPr="00102AAF">
        <w:rPr>
          <w:rFonts w:ascii="Times New Roman" w:hAnsi="Times New Roman"/>
          <w:color w:val="000000"/>
          <w:sz w:val="24"/>
          <w:szCs w:val="20"/>
        </w:rPr>
        <w:t>Старший преподаватель Буршит Е.Л.</w:t>
      </w:r>
    </w:p>
    <w:p w:rsidR="002C5DC6" w:rsidRPr="00102AAF" w:rsidRDefault="002C5DC6" w:rsidP="002C5DC6">
      <w:pPr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  <w:r w:rsidRPr="00102AAF">
        <w:rPr>
          <w:rFonts w:ascii="Times New Roman" w:hAnsi="Times New Roman"/>
          <w:b/>
          <w:bCs/>
          <w:sz w:val="28"/>
          <w:szCs w:val="24"/>
          <w:u w:val="single"/>
        </w:rPr>
        <w:t>Б2.В.02(П) Практика по получению профессиональных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  <w:r w:rsidRPr="00102AAF">
        <w:rPr>
          <w:rFonts w:ascii="Times New Roman" w:hAnsi="Times New Roman"/>
          <w:b/>
          <w:bCs/>
          <w:sz w:val="28"/>
          <w:szCs w:val="24"/>
          <w:u w:val="single"/>
        </w:rPr>
        <w:t>умений и опыта профессиональной деятельности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1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>вооружение студентов знаниями, умениями, необходимыми для организации эффективного учебно-воспитательного процесса, обеспечивающего поступательное развитие познавательной и личностной сфер учащихся, а так же развитие у студентов психолого-педагогического мышления</w:t>
      </w:r>
    </w:p>
    <w:p w:rsidR="002C5DC6" w:rsidRPr="00102AAF" w:rsidRDefault="002C5DC6" w:rsidP="00D648D1">
      <w:pPr>
        <w:pStyle w:val="a8"/>
        <w:widowControl w:val="0"/>
        <w:numPr>
          <w:ilvl w:val="0"/>
          <w:numId w:val="1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1. Представить внутрипредметные связи дисциплины с такими курсами как </w:t>
      </w:r>
      <w:r w:rsidRPr="00102AAF">
        <w:rPr>
          <w:rFonts w:ascii="Times New Roman" w:hAnsi="Times New Roman"/>
          <w:i/>
          <w:sz w:val="24"/>
          <w:szCs w:val="24"/>
        </w:rPr>
        <w:t>педагогика</w:t>
      </w:r>
      <w:r w:rsidRPr="00102AAF">
        <w:rPr>
          <w:rFonts w:ascii="Times New Roman" w:hAnsi="Times New Roman"/>
          <w:sz w:val="24"/>
          <w:szCs w:val="24"/>
        </w:rPr>
        <w:t xml:space="preserve">, </w:t>
      </w:r>
      <w:r w:rsidRPr="00102AAF">
        <w:rPr>
          <w:rFonts w:ascii="Times New Roman" w:hAnsi="Times New Roman"/>
          <w:i/>
          <w:sz w:val="24"/>
          <w:szCs w:val="24"/>
        </w:rPr>
        <w:t>общая психология</w:t>
      </w:r>
      <w:r w:rsidRPr="00102AAF">
        <w:rPr>
          <w:rFonts w:ascii="Times New Roman" w:hAnsi="Times New Roman"/>
          <w:sz w:val="24"/>
          <w:szCs w:val="24"/>
        </w:rPr>
        <w:t xml:space="preserve">, </w:t>
      </w:r>
      <w:r w:rsidRPr="00102AAF">
        <w:rPr>
          <w:rFonts w:ascii="Times New Roman" w:hAnsi="Times New Roman"/>
          <w:i/>
          <w:sz w:val="24"/>
          <w:szCs w:val="24"/>
        </w:rPr>
        <w:t>возрастная психология</w:t>
      </w:r>
      <w:r w:rsidRPr="00102AAF">
        <w:rPr>
          <w:rFonts w:ascii="Times New Roman" w:hAnsi="Times New Roman"/>
          <w:sz w:val="24"/>
          <w:szCs w:val="24"/>
        </w:rPr>
        <w:t xml:space="preserve">, </w:t>
      </w:r>
      <w:r w:rsidRPr="00102AAF">
        <w:rPr>
          <w:rFonts w:ascii="Times New Roman" w:hAnsi="Times New Roman"/>
          <w:i/>
          <w:sz w:val="24"/>
          <w:szCs w:val="24"/>
        </w:rPr>
        <w:t>психология педагогического труда</w:t>
      </w:r>
      <w:r w:rsidRPr="00102AAF">
        <w:rPr>
          <w:rFonts w:ascii="Times New Roman" w:hAnsi="Times New Roman"/>
          <w:sz w:val="24"/>
          <w:szCs w:val="24"/>
        </w:rPr>
        <w:t>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2. Рассмотреть основные проблемы педагогической психологии, возможности психологически обоснованного построения образовательного процесса;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3. Раскрыть задачи, методы, основные категории педагогической психологии, обогатить понятийно-категориальный аппарат и тезаурус будущих специалистов;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4. Представить основные принципы и закономерности взаимосвязи процессов обучения и развития психики человека;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5. Провести сравнительный анализ традиционной и личностно ориентированной парадигм образования;</w:t>
      </w:r>
    </w:p>
    <w:p w:rsidR="002C5DC6" w:rsidRPr="00102AAF" w:rsidRDefault="002C5DC6" w:rsidP="002C5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6. Разъяснить суть работы психолога в школе, подготовить к ней молодых специалистов;</w:t>
      </w:r>
    </w:p>
    <w:p w:rsidR="002C5DC6" w:rsidRPr="00102AAF" w:rsidRDefault="002C5DC6" w:rsidP="002C5DC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02AAF">
        <w:rPr>
          <w:rFonts w:ascii="Times New Roman" w:eastAsia="Calibri" w:hAnsi="Times New Roman"/>
          <w:sz w:val="24"/>
          <w:szCs w:val="24"/>
        </w:rPr>
        <w:t>7. Продемонстрировать на конкретных примерах возможности использования психологических знаний в совершенствовании образовательного процесса</w:t>
      </w:r>
    </w:p>
    <w:p w:rsidR="002C5DC6" w:rsidRPr="00102AAF" w:rsidRDefault="002C5DC6" w:rsidP="00D648D1">
      <w:pPr>
        <w:pStyle w:val="23"/>
        <w:numPr>
          <w:ilvl w:val="0"/>
          <w:numId w:val="1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1"/>
        <w:gridCol w:w="3519"/>
        <w:gridCol w:w="4459"/>
      </w:tblGrid>
      <w:tr w:rsidR="002C5DC6" w:rsidRPr="00102AAF" w:rsidTr="0037447E">
        <w:trPr>
          <w:cantSplit/>
          <w:trHeight w:val="341"/>
        </w:trPr>
        <w:tc>
          <w:tcPr>
            <w:tcW w:w="5430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45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911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1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45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  <w:tc>
          <w:tcPr>
            <w:tcW w:w="445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знание различных теорий обучения, воспитания и развития, основных образовательных программ для обучающихся  с ОВЗ дошкольного, младшего школьного и подросткового возрастов</w:t>
            </w:r>
          </w:p>
        </w:tc>
      </w:tr>
      <w:tr w:rsidR="002C5DC6" w:rsidRPr="00102AAF" w:rsidTr="0037447E">
        <w:tc>
          <w:tcPr>
            <w:tcW w:w="1911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использовать знание различных теорий обучения, воспитания и развития,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основных образовательных программ для обучающихся  с ОВЗ дошкольного, младшего школьного и подросткового возрастов</w:t>
            </w:r>
          </w:p>
        </w:tc>
      </w:tr>
      <w:tr w:rsidR="002C5DC6" w:rsidRPr="00102AAF" w:rsidTr="0037447E">
        <w:tc>
          <w:tcPr>
            <w:tcW w:w="1911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готовностью использовать знание различных теорий обучения, воспитания и развития, основных образовательных программ для обучающихся  с ОВЗ дошкольного, младшего школьного и подросткового возрастов</w:t>
            </w:r>
          </w:p>
        </w:tc>
      </w:tr>
      <w:tr w:rsidR="002C5DC6" w:rsidRPr="00102AAF" w:rsidTr="0037447E">
        <w:tc>
          <w:tcPr>
            <w:tcW w:w="1911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готовностью организовывать различные виды деятельности: игровую, учебную, предметную, продуктивную, культурно-досуговую</w:t>
            </w:r>
          </w:p>
        </w:tc>
        <w:tc>
          <w:tcPr>
            <w:tcW w:w="445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 различные виды деятельности: игровую, учебную, предметную, продуктивную, культурно-досуговую</w:t>
            </w:r>
          </w:p>
        </w:tc>
      </w:tr>
      <w:tr w:rsidR="002C5DC6" w:rsidRPr="00102AAF" w:rsidTr="0037447E">
        <w:tc>
          <w:tcPr>
            <w:tcW w:w="1911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2C5DC6" w:rsidRPr="00102AAF" w:rsidTr="0037447E">
        <w:tc>
          <w:tcPr>
            <w:tcW w:w="1911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готовностью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2C5DC6" w:rsidRPr="00102AAF" w:rsidTr="0037447E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Выпускник способен организовать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445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bCs/>
                <w:sz w:val="24"/>
                <w:szCs w:val="24"/>
              </w:rPr>
              <w:t xml:space="preserve"> основы речевой профессиональной культуры, в том числе  на иностранном языке</w:t>
            </w:r>
          </w:p>
        </w:tc>
      </w:tr>
      <w:tr w:rsidR="002C5DC6" w:rsidRPr="00102AAF" w:rsidTr="0037447E">
        <w:tc>
          <w:tcPr>
            <w:tcW w:w="1911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У</w:t>
            </w:r>
            <w:r w:rsidRPr="00102AAF">
              <w:rPr>
                <w:rStyle w:val="af9"/>
                <w:rFonts w:ascii="Times New Roman" w:hAnsi="Times New Roman"/>
                <w:sz w:val="24"/>
                <w:szCs w:val="24"/>
              </w:rPr>
              <w:t xml:space="preserve"> правильно организовывать профессиональную речь на иностранном языке</w:t>
            </w:r>
          </w:p>
        </w:tc>
      </w:tr>
      <w:tr w:rsidR="002C5DC6" w:rsidRPr="00102AAF" w:rsidTr="0037447E">
        <w:tc>
          <w:tcPr>
            <w:tcW w:w="1911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В навыками речевой культуры  при построении профессиональной речи на иностранном языке</w:t>
            </w: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2C5DC6" w:rsidRPr="00102AAF" w:rsidTr="0037447E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sz w:val="24"/>
                <w:szCs w:val="24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45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методы и методики, направленные на выявление интересов, трудностей, проблем, конфликтных ситуаций и отклонений в поведении обучающихся с ОВЗ</w:t>
            </w:r>
          </w:p>
        </w:tc>
      </w:tr>
      <w:tr w:rsidR="002C5DC6" w:rsidRPr="00102AAF" w:rsidTr="0037447E">
        <w:tc>
          <w:tcPr>
            <w:tcW w:w="1911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выявлению интересов, трудностей, проблем, конфликтных ситуаций и отклонений в поведении обучающихся с </w:t>
            </w:r>
            <w:r w:rsidRPr="00102AAF">
              <w:rPr>
                <w:rFonts w:ascii="Times New Roman" w:hAnsi="Times New Roman"/>
                <w:sz w:val="24"/>
                <w:szCs w:val="24"/>
              </w:rPr>
              <w:lastRenderedPageBreak/>
              <w:t>ОВЗ</w:t>
            </w:r>
          </w:p>
        </w:tc>
      </w:tr>
      <w:tr w:rsidR="002C5DC6" w:rsidRPr="00102AAF" w:rsidTr="0037447E">
        <w:tc>
          <w:tcPr>
            <w:tcW w:w="1911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102AAF">
              <w:rPr>
                <w:rFonts w:ascii="Times New Roman" w:hAnsi="Times New Roman"/>
                <w:sz w:val="24"/>
                <w:szCs w:val="24"/>
              </w:rPr>
              <w:t xml:space="preserve"> способностью к выявлению интересов, трудностей, проблем, конфликтных ситуаций и отклонений в поведении обучающихся с ОВЗ</w:t>
            </w:r>
          </w:p>
        </w:tc>
      </w:tr>
    </w:tbl>
    <w:p w:rsidR="002C5DC6" w:rsidRPr="00102AAF" w:rsidRDefault="002C5DC6" w:rsidP="00D648D1">
      <w:pPr>
        <w:pStyle w:val="a8"/>
        <w:numPr>
          <w:ilvl w:val="0"/>
          <w:numId w:val="12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ЗЕТ):3-ОФО, 9-ЗФО</w:t>
      </w:r>
    </w:p>
    <w:p w:rsidR="002C5DC6" w:rsidRPr="00102AAF" w:rsidRDefault="002C5DC6" w:rsidP="00D648D1">
      <w:pPr>
        <w:pStyle w:val="a8"/>
        <w:numPr>
          <w:ilvl w:val="0"/>
          <w:numId w:val="12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 xml:space="preserve"> зачет с оценкой</w:t>
      </w:r>
    </w:p>
    <w:p w:rsidR="002C5DC6" w:rsidRPr="00102AAF" w:rsidRDefault="002C5DC6" w:rsidP="00D648D1">
      <w:pPr>
        <w:pStyle w:val="a8"/>
        <w:numPr>
          <w:ilvl w:val="0"/>
          <w:numId w:val="12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71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8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Б2.В.02(П) </w:t>
            </w:r>
            <w:r w:rsidRPr="00102AAF">
              <w:rPr>
                <w:rFonts w:ascii="Times New Roman" w:hAnsi="Times New Roman"/>
                <w:bCs/>
                <w:szCs w:val="24"/>
              </w:rPr>
              <w:t>Практика по получению профессиональных</w:t>
            </w:r>
          </w:p>
          <w:p w:rsidR="002C5DC6" w:rsidRPr="00102AAF" w:rsidRDefault="002C5DC6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02AAF">
              <w:rPr>
                <w:rFonts w:ascii="Times New Roman" w:hAnsi="Times New Roman"/>
                <w:bCs/>
                <w:szCs w:val="24"/>
              </w:rPr>
              <w:t>умений и опыта профессиональной деятельности</w:t>
            </w:r>
          </w:p>
          <w:p w:rsidR="002C5DC6" w:rsidRPr="00102AAF" w:rsidRDefault="002C5DC6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02AAF">
              <w:rPr>
                <w:rFonts w:ascii="Times New Roman" w:hAnsi="Times New Roman"/>
                <w:bCs/>
                <w:szCs w:val="24"/>
              </w:rPr>
              <w:t>(летняя психолого-педагогическая)</w:t>
            </w:r>
          </w:p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Буршит Елена Леонидовна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t>ТГПИ, «педагогика и методика воспитательной работы»,1987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t>Кафедра социальной педагогики и психологии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Внешний совместитель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</w:tr>
    </w:tbl>
    <w:p w:rsidR="002C5DC6" w:rsidRPr="00102AAF" w:rsidRDefault="002C5DC6" w:rsidP="002C5DC6">
      <w:pPr>
        <w:rPr>
          <w:rFonts w:ascii="Times New Roman" w:hAnsi="Times New Roman"/>
        </w:rPr>
      </w:pPr>
    </w:p>
    <w:p w:rsidR="002C5DC6" w:rsidRPr="00102AAF" w:rsidRDefault="002C5DC6" w:rsidP="002C5DC6">
      <w:pPr>
        <w:rPr>
          <w:rFonts w:ascii="Times New Roman" w:hAnsi="Times New Roman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 xml:space="preserve">Разработчик: </w:t>
      </w:r>
      <w:r w:rsidRPr="00102AAF">
        <w:rPr>
          <w:rFonts w:ascii="Times New Roman" w:hAnsi="Times New Roman"/>
          <w:color w:val="000000"/>
          <w:sz w:val="24"/>
          <w:szCs w:val="20"/>
        </w:rPr>
        <w:t>Старший преподаватель Буршит Е.Л.</w:t>
      </w:r>
    </w:p>
    <w:p w:rsidR="002C5DC6" w:rsidRPr="00102AAF" w:rsidRDefault="002C5DC6" w:rsidP="002C5DC6">
      <w:pPr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br w:type="page"/>
      </w: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  <w:r w:rsidRPr="00102AAF">
        <w:rPr>
          <w:rFonts w:ascii="Times New Roman" w:hAnsi="Times New Roman"/>
          <w:b/>
          <w:bCs/>
          <w:sz w:val="28"/>
          <w:szCs w:val="24"/>
          <w:u w:val="single"/>
        </w:rPr>
        <w:t>Б2.В.03(П) Педагогическая практика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1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  <w:r w:rsidRPr="00102AAF">
        <w:rPr>
          <w:rFonts w:ascii="Times New Roman" w:hAnsi="Times New Roman"/>
          <w:sz w:val="24"/>
          <w:szCs w:val="24"/>
        </w:rPr>
        <w:t xml:space="preserve"> закрепление и углубление теоретических знаний, полученных студентами по дисциплинам психолого-педагогического цикла, приобретение умений и навыков, а также опыта самостоятельной профессиональной деятельности в качестве психолога и социального педагога в образовательных учреждениях и учреждениях государственной защиты и поддержки детства.</w:t>
      </w:r>
    </w:p>
    <w:p w:rsidR="002C5DC6" w:rsidRPr="00102AAF" w:rsidRDefault="002C5DC6" w:rsidP="00D648D1">
      <w:pPr>
        <w:pStyle w:val="a8"/>
        <w:widowControl w:val="0"/>
        <w:numPr>
          <w:ilvl w:val="0"/>
          <w:numId w:val="1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:rsidR="002C5DC6" w:rsidRPr="00102AAF" w:rsidRDefault="002C5DC6" w:rsidP="00D648D1">
      <w:pPr>
        <w:pStyle w:val="a8"/>
        <w:numPr>
          <w:ilvl w:val="0"/>
          <w:numId w:val="129"/>
        </w:numPr>
        <w:tabs>
          <w:tab w:val="num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углубление и закрепление теоретических знаний и практических умений по изученным дисциплинам профессионального цикла; </w:t>
      </w:r>
    </w:p>
    <w:p w:rsidR="002C5DC6" w:rsidRPr="00102AAF" w:rsidRDefault="002C5DC6" w:rsidP="002C5DC6">
      <w:pPr>
        <w:pStyle w:val="a8"/>
        <w:tabs>
          <w:tab w:val="num" w:pos="0"/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2C5DC6" w:rsidRPr="00102AAF" w:rsidRDefault="002C5DC6" w:rsidP="00D648D1">
      <w:pPr>
        <w:pStyle w:val="a8"/>
        <w:numPr>
          <w:ilvl w:val="0"/>
          <w:numId w:val="129"/>
        </w:numPr>
        <w:tabs>
          <w:tab w:val="num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актуализация у студентов ценностно-смысловой установки на оказание психологической и социально-педагогической  помощи педагогам, учащимся, воспитанникам;</w:t>
      </w:r>
    </w:p>
    <w:p w:rsidR="002C5DC6" w:rsidRPr="00102AAF" w:rsidRDefault="002C5DC6" w:rsidP="00D648D1">
      <w:pPr>
        <w:pStyle w:val="a8"/>
        <w:numPr>
          <w:ilvl w:val="0"/>
          <w:numId w:val="129"/>
        </w:numPr>
        <w:tabs>
          <w:tab w:val="num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развитие у студентов аналитического мышления, профессиональной рефлексии в процессе анализа и интерпретации психолого-педагогических фактов, </w:t>
      </w:r>
      <w:r w:rsidRPr="00102AAF">
        <w:rPr>
          <w:rFonts w:ascii="Times New Roman" w:hAnsi="Times New Roman"/>
          <w:spacing w:val="-4"/>
          <w:sz w:val="24"/>
          <w:szCs w:val="24"/>
        </w:rPr>
        <w:t xml:space="preserve">прогнозирования и проектирования результатов педагогической деятельности; </w:t>
      </w:r>
    </w:p>
    <w:p w:rsidR="002C5DC6" w:rsidRPr="00102AAF" w:rsidRDefault="002C5DC6" w:rsidP="00D648D1">
      <w:pPr>
        <w:pStyle w:val="a8"/>
        <w:numPr>
          <w:ilvl w:val="0"/>
          <w:numId w:val="129"/>
        </w:numPr>
        <w:tabs>
          <w:tab w:val="num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 xml:space="preserve">актуализация  базовых умений по построению программ правовой и  консультативной помощи педагогам, учащимся, воспитанникам. 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D648D1">
      <w:pPr>
        <w:pStyle w:val="23"/>
        <w:numPr>
          <w:ilvl w:val="0"/>
          <w:numId w:val="1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2C5DC6" w:rsidRPr="00102AAF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102AAF">
              <w:rPr>
                <w:rFonts w:ascii="Times New Roman" w:hAnsi="Times New Roman"/>
                <w:i/>
                <w:sz w:val="24"/>
              </w:rPr>
              <w:t>Общепрофессиональные компетенции (ОПК)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ОПК-4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102AAF">
              <w:rPr>
                <w:rFonts w:ascii="Times New Roman" w:hAnsi="Times New Roman"/>
                <w:b/>
                <w:sz w:val="24"/>
              </w:rPr>
              <w:t>З</w:t>
            </w:r>
            <w:r w:rsidRPr="00102AAF">
              <w:rPr>
                <w:rFonts w:ascii="Times New Roman" w:hAnsi="Times New Roman"/>
                <w:sz w:val="24"/>
              </w:rPr>
              <w:t xml:space="preserve"> знание различных теорий обучения, воспитания и развития, основных образовательных программ для обучающихся  с ОВЗ дошкольного, младшего школьного и подросткового возрастов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b/>
                <w:sz w:val="24"/>
              </w:rPr>
              <w:t>У</w:t>
            </w:r>
            <w:r w:rsidRPr="00102AAF">
              <w:rPr>
                <w:rFonts w:ascii="Times New Roman" w:hAnsi="Times New Roman"/>
                <w:sz w:val="24"/>
              </w:rPr>
              <w:t xml:space="preserve"> использовать знание различных теорий обучения, воспитания и развития, основных образовательных программ для обучающихся  с ОВЗ дошкольного, младшего школьного и </w:t>
            </w:r>
            <w:r w:rsidRPr="00102AAF">
              <w:rPr>
                <w:rFonts w:ascii="Times New Roman" w:hAnsi="Times New Roman"/>
                <w:sz w:val="24"/>
              </w:rPr>
              <w:lastRenderedPageBreak/>
              <w:t>подросткового возрастов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b/>
                <w:sz w:val="24"/>
              </w:rPr>
              <w:t>В</w:t>
            </w:r>
            <w:r w:rsidRPr="00102AAF">
              <w:rPr>
                <w:rFonts w:ascii="Times New Roman" w:hAnsi="Times New Roman"/>
                <w:sz w:val="24"/>
              </w:rPr>
              <w:t xml:space="preserve"> готовностью использовать знание различных теорий обучения, воспитания и развития, основных образовательных программ для обучающихся  с ОВЗ дошкольного, младшего школьного и подросткового возрастов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готовностью организовывать различные виды деятельности: игровую, учебную, предметную, продуктивную, культурно-досуговую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З различные виды деятельности: игровую, учебную, предметную, продуктивную, культурно-досуговую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У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В готовностью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Выпускник способен организовать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З</w:t>
            </w:r>
            <w:r w:rsidRPr="00102AAF">
              <w:rPr>
                <w:rFonts w:ascii="Times New Roman" w:hAnsi="Times New Roman"/>
                <w:bCs/>
                <w:sz w:val="24"/>
              </w:rPr>
              <w:t xml:space="preserve"> основы речевой профессиональной культуры, в том числе  на иностранном языке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У</w:t>
            </w:r>
            <w:r w:rsidRPr="00102AAF">
              <w:rPr>
                <w:rStyle w:val="af9"/>
                <w:rFonts w:ascii="Times New Roman" w:hAnsi="Times New Roman"/>
                <w:sz w:val="24"/>
              </w:rPr>
              <w:t xml:space="preserve"> правильно организовывать профессиональную речь на иностранном языке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В навыками речевой культуры  при построении профессиональной речи на иностранном языке</w:t>
            </w:r>
          </w:p>
        </w:tc>
      </w:tr>
      <w:tr w:rsidR="002C5DC6" w:rsidRPr="00102AAF" w:rsidTr="0037447E"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i/>
                <w:sz w:val="24"/>
              </w:rPr>
              <w:t>Профессиональные компетенции (ПК)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</w:rPr>
              <w:t>ПК-17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способность составлять программы социального сопровождения и поддержки обучающихся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З нормативные документы и технологию составления программы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bCs/>
                <w:sz w:val="24"/>
              </w:rPr>
              <w:t>У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 xml:space="preserve">В способностью применять нормативные документы и технологии по составлению программ социального сопровождения и </w:t>
            </w:r>
            <w:r w:rsidRPr="00102AAF">
              <w:rPr>
                <w:rFonts w:ascii="Times New Roman" w:hAnsi="Times New Roman"/>
                <w:sz w:val="24"/>
              </w:rPr>
              <w:lastRenderedPageBreak/>
              <w:t>поддержки обучающихся</w:t>
            </w:r>
          </w:p>
        </w:tc>
      </w:tr>
      <w:tr w:rsidR="002C5DC6" w:rsidRPr="00102AAF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</w:rPr>
              <w:lastRenderedPageBreak/>
              <w:t>ПК-18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способность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 xml:space="preserve">З </w:t>
            </w:r>
            <w:r w:rsidRPr="00102AAF">
              <w:rPr>
                <w:rFonts w:ascii="Times New Roman" w:hAnsi="Times New Roman"/>
                <w:bCs/>
                <w:sz w:val="24"/>
              </w:rPr>
              <w:t xml:space="preserve">нормативно-правовые основы деятельности социальных учреждений для </w:t>
            </w:r>
          </w:p>
          <w:p w:rsidR="002C5DC6" w:rsidRPr="00102AAF" w:rsidRDefault="002C5DC6" w:rsidP="0037447E">
            <w:pPr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color w:val="000000"/>
                <w:sz w:val="24"/>
              </w:rPr>
              <w:t>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bCs/>
                <w:sz w:val="24"/>
              </w:rPr>
              <w:t>У использовать нормативно-правовые знания 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В способностью использования нормативно-правовые знания 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2C5DC6" w:rsidRPr="00102AAF" w:rsidTr="0037447E">
        <w:tc>
          <w:tcPr>
            <w:tcW w:w="113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vertAlign w:val="subscript"/>
              </w:rPr>
            </w:pPr>
            <w:r w:rsidRPr="00102AAF">
              <w:rPr>
                <w:rFonts w:ascii="Times New Roman" w:hAnsi="Times New Roman"/>
                <w:sz w:val="24"/>
              </w:rPr>
              <w:t>ПК-17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C5DC6" w:rsidRPr="00102AAF" w:rsidRDefault="002C5DC6" w:rsidP="0037447E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способность составлять программы социального сопровождения и поддержки обучающихся</w:t>
            </w: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З нормативные документы и технологию составления программы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bCs/>
                <w:sz w:val="24"/>
              </w:rPr>
              <w:t>У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2C5DC6" w:rsidRPr="00102AAF" w:rsidTr="0037447E">
        <w:tc>
          <w:tcPr>
            <w:tcW w:w="1139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В способностью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</w:tbl>
    <w:p w:rsidR="002C5DC6" w:rsidRPr="00102AAF" w:rsidRDefault="002C5DC6" w:rsidP="002C5DC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DC6" w:rsidRPr="00102AAF" w:rsidRDefault="002C5DC6" w:rsidP="00D648D1">
      <w:pPr>
        <w:pStyle w:val="a8"/>
        <w:numPr>
          <w:ilvl w:val="0"/>
          <w:numId w:val="13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ЗЕТ):12-ОФО, 9-ЗФО</w:t>
      </w:r>
    </w:p>
    <w:p w:rsidR="002C5DC6" w:rsidRPr="00102AAF" w:rsidRDefault="002C5DC6" w:rsidP="00D648D1">
      <w:pPr>
        <w:pStyle w:val="a8"/>
        <w:numPr>
          <w:ilvl w:val="0"/>
          <w:numId w:val="13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 xml:space="preserve"> зачет с оценкой</w:t>
      </w:r>
    </w:p>
    <w:p w:rsidR="002C5DC6" w:rsidRPr="00102AAF" w:rsidRDefault="002C5DC6" w:rsidP="00D648D1">
      <w:pPr>
        <w:pStyle w:val="a8"/>
        <w:numPr>
          <w:ilvl w:val="0"/>
          <w:numId w:val="13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72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hAnsi="Times New Roman" w:cs="Times New Roman"/>
                <w:color w:val="000000"/>
              </w:rPr>
              <w:t>штатный, внутренний совместитель, внешний совместител</w:t>
            </w:r>
            <w:r w:rsidRPr="00102AAF">
              <w:rPr>
                <w:rFonts w:ascii="Times New Roman" w:hAnsi="Times New Roman" w:cs="Times New Roman"/>
                <w:color w:val="000000"/>
              </w:rPr>
              <w:lastRenderedPageBreak/>
              <w:t>ь, почасовик)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8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Б2.В.03(П) Педагогическая практика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Буршит Елена Леонидовна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t>ТГПИ, «педагогика и методика воспитательной работы»,1987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t>Кафедра социальной педагогики и психологии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Внешний совместитель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</w:tr>
    </w:tbl>
    <w:p w:rsidR="002C5DC6" w:rsidRPr="00102AAF" w:rsidRDefault="002C5DC6" w:rsidP="002C5DC6">
      <w:pPr>
        <w:rPr>
          <w:rFonts w:ascii="Times New Roman" w:hAnsi="Times New Roman"/>
        </w:rPr>
      </w:pPr>
    </w:p>
    <w:p w:rsidR="002C5DC6" w:rsidRPr="00102AAF" w:rsidRDefault="002C5DC6" w:rsidP="002C5DC6">
      <w:pPr>
        <w:rPr>
          <w:rFonts w:ascii="Times New Roman" w:hAnsi="Times New Roman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 xml:space="preserve">Разработчик: </w:t>
      </w:r>
      <w:r w:rsidRPr="00102AAF">
        <w:rPr>
          <w:rFonts w:ascii="Times New Roman" w:hAnsi="Times New Roman"/>
          <w:color w:val="000000"/>
          <w:sz w:val="24"/>
          <w:szCs w:val="20"/>
        </w:rPr>
        <w:t>Старший преподаватель Буршит Е.Л.</w:t>
      </w:r>
    </w:p>
    <w:p w:rsidR="002C5DC6" w:rsidRPr="00102AAF" w:rsidRDefault="002C5DC6" w:rsidP="002C5DC6">
      <w:pPr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br w:type="page"/>
      </w: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  <w:r w:rsidRPr="00102AAF">
        <w:rPr>
          <w:rFonts w:ascii="Times New Roman" w:hAnsi="Times New Roman"/>
          <w:b/>
          <w:bCs/>
          <w:sz w:val="28"/>
          <w:szCs w:val="24"/>
          <w:u w:val="single"/>
        </w:rPr>
        <w:t>Б2.В.04(Пд) Преддипломная практика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DC6" w:rsidRPr="00102AAF" w:rsidRDefault="002C5DC6" w:rsidP="00D648D1">
      <w:pPr>
        <w:pStyle w:val="af7"/>
        <w:widowControl w:val="0"/>
        <w:numPr>
          <w:ilvl w:val="0"/>
          <w:numId w:val="132"/>
        </w:numPr>
        <w:spacing w:line="240" w:lineRule="auto"/>
        <w:ind w:left="0" w:firstLine="709"/>
      </w:pPr>
      <w:r w:rsidRPr="00102AAF">
        <w:rPr>
          <w:b/>
          <w:bCs/>
        </w:rPr>
        <w:t>Цель изучения дисциплины:</w:t>
      </w:r>
      <w:r w:rsidRPr="00102AAF">
        <w:t xml:space="preserve"> формирование общекультурных и профессиональных компетенций, направленных на обеспечение способности самостоятельно осуществлять научно-исследовательскую деятельность, включая  проведение основных  этапов научно-исследовательской работы, результатом которой выступает  написание выпускной квалификационной работы. </w:t>
      </w:r>
    </w:p>
    <w:p w:rsidR="002C5DC6" w:rsidRPr="00102AAF" w:rsidRDefault="002C5DC6" w:rsidP="00D648D1">
      <w:pPr>
        <w:pStyle w:val="a8"/>
        <w:widowControl w:val="0"/>
        <w:numPr>
          <w:ilvl w:val="0"/>
          <w:numId w:val="1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sz w:val="24"/>
          <w:szCs w:val="24"/>
        </w:rPr>
        <w:t xml:space="preserve">Задачи </w:t>
      </w:r>
    </w:p>
    <w:p w:rsidR="002C5DC6" w:rsidRPr="00102AAF" w:rsidRDefault="002C5DC6" w:rsidP="00D648D1">
      <w:pPr>
        <w:pStyle w:val="a8"/>
        <w:numPr>
          <w:ilvl w:val="0"/>
          <w:numId w:val="1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7"/>
          <w:sz w:val="24"/>
          <w:szCs w:val="24"/>
        </w:rPr>
      </w:pPr>
      <w:r w:rsidRPr="00102AAF">
        <w:rPr>
          <w:rFonts w:ascii="Times New Roman" w:hAnsi="Times New Roman"/>
          <w:spacing w:val="7"/>
          <w:sz w:val="24"/>
          <w:szCs w:val="24"/>
        </w:rPr>
        <w:t>обеспечение становления культуры профессионального научно-исследовательского мышления студентов, формирование у них четкого представления об основных профессиональных задачах, способах их решения;</w:t>
      </w:r>
    </w:p>
    <w:p w:rsidR="002C5DC6" w:rsidRPr="00102AAF" w:rsidRDefault="002C5DC6" w:rsidP="00D648D1">
      <w:pPr>
        <w:pStyle w:val="a8"/>
        <w:numPr>
          <w:ilvl w:val="0"/>
          <w:numId w:val="1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7"/>
          <w:sz w:val="24"/>
          <w:szCs w:val="24"/>
        </w:rPr>
      </w:pPr>
      <w:r w:rsidRPr="00102AAF">
        <w:rPr>
          <w:rFonts w:ascii="Times New Roman" w:hAnsi="Times New Roman"/>
          <w:spacing w:val="7"/>
          <w:sz w:val="24"/>
          <w:szCs w:val="24"/>
        </w:rPr>
        <w:t>формирование умений использовать современные технологии сбора информации, обработки и интерпретации полученных экспериментальных и эмпирических данных, владение  современными методами научного исследования;</w:t>
      </w:r>
    </w:p>
    <w:p w:rsidR="002C5DC6" w:rsidRPr="00102AAF" w:rsidRDefault="002C5DC6" w:rsidP="00D648D1">
      <w:pPr>
        <w:pStyle w:val="a8"/>
        <w:numPr>
          <w:ilvl w:val="0"/>
          <w:numId w:val="1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7"/>
          <w:sz w:val="24"/>
          <w:szCs w:val="24"/>
        </w:rPr>
      </w:pPr>
      <w:r w:rsidRPr="00102AAF">
        <w:rPr>
          <w:rFonts w:ascii="Times New Roman" w:hAnsi="Times New Roman"/>
          <w:spacing w:val="7"/>
          <w:sz w:val="24"/>
          <w:szCs w:val="24"/>
        </w:rPr>
        <w:t>формирование готовности использовать в практике научного исследования современные образовательные технологии;</w:t>
      </w:r>
    </w:p>
    <w:p w:rsidR="002C5DC6" w:rsidRPr="00102AAF" w:rsidRDefault="002C5DC6" w:rsidP="00D648D1">
      <w:pPr>
        <w:pStyle w:val="a8"/>
        <w:numPr>
          <w:ilvl w:val="0"/>
          <w:numId w:val="1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7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обеспечение готовности к профессиональному самосовершенствованию;</w:t>
      </w:r>
    </w:p>
    <w:p w:rsidR="002C5DC6" w:rsidRPr="00102AAF" w:rsidRDefault="002C5DC6" w:rsidP="00D648D1">
      <w:pPr>
        <w:pStyle w:val="a8"/>
        <w:numPr>
          <w:ilvl w:val="0"/>
          <w:numId w:val="1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самостоятельное формулирование и решение задач, возникающих в ходе научно-исследовательской  деятельности и требующих профессиональных знаний;</w:t>
      </w:r>
    </w:p>
    <w:p w:rsidR="002C5DC6" w:rsidRPr="00102AAF" w:rsidRDefault="002C5DC6" w:rsidP="00D648D1">
      <w:pPr>
        <w:pStyle w:val="a8"/>
        <w:numPr>
          <w:ilvl w:val="0"/>
          <w:numId w:val="1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t>использование результатов .научно-исследовательской работы в практике психологической помощи детям и подросткам, их родителям, педагогам.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D648D1">
      <w:pPr>
        <w:pStyle w:val="23"/>
        <w:numPr>
          <w:ilvl w:val="0"/>
          <w:numId w:val="1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AAF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1"/>
        <w:gridCol w:w="3519"/>
        <w:gridCol w:w="4459"/>
      </w:tblGrid>
      <w:tr w:rsidR="002C5DC6" w:rsidRPr="00102AAF" w:rsidTr="0037447E">
        <w:trPr>
          <w:cantSplit/>
          <w:trHeight w:val="341"/>
        </w:trPr>
        <w:tc>
          <w:tcPr>
            <w:tcW w:w="5430" w:type="dxa"/>
            <w:gridSpan w:val="2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Формируемые компетенции</w:t>
            </w:r>
          </w:p>
        </w:tc>
        <w:tc>
          <w:tcPr>
            <w:tcW w:w="445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Осваиваемые</w:t>
            </w:r>
          </w:p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знания, умения, владения</w:t>
            </w:r>
          </w:p>
        </w:tc>
      </w:tr>
      <w:tr w:rsidR="002C5DC6" w:rsidRPr="00102AAF" w:rsidTr="0037447E">
        <w:trPr>
          <w:cantSplit/>
          <w:trHeight w:val="281"/>
        </w:trPr>
        <w:tc>
          <w:tcPr>
            <w:tcW w:w="1911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351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445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C5DC6" w:rsidRPr="00102AAF" w:rsidTr="0037447E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102AAF">
              <w:rPr>
                <w:rFonts w:ascii="Times New Roman" w:hAnsi="Times New Roman"/>
                <w:i/>
                <w:sz w:val="24"/>
              </w:rPr>
              <w:t>Общепрофессиональные компетенции (ОПК)</w:t>
            </w:r>
          </w:p>
        </w:tc>
      </w:tr>
      <w:tr w:rsidR="002C5DC6" w:rsidRPr="00102AAF" w:rsidTr="0037447E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ОПК-4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 xml:space="preserve">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</w:t>
            </w:r>
            <w:r w:rsidRPr="00102AAF">
              <w:rPr>
                <w:rFonts w:ascii="Times New Roman" w:hAnsi="Times New Roman"/>
                <w:sz w:val="24"/>
              </w:rPr>
              <w:lastRenderedPageBreak/>
              <w:t>подросткового возрастов</w:t>
            </w:r>
          </w:p>
        </w:tc>
        <w:tc>
          <w:tcPr>
            <w:tcW w:w="445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102AAF">
              <w:rPr>
                <w:rFonts w:ascii="Times New Roman" w:hAnsi="Times New Roman"/>
                <w:b/>
                <w:sz w:val="24"/>
              </w:rPr>
              <w:lastRenderedPageBreak/>
              <w:t>З</w:t>
            </w:r>
            <w:r w:rsidRPr="00102AAF">
              <w:rPr>
                <w:rFonts w:ascii="Times New Roman" w:hAnsi="Times New Roman"/>
                <w:sz w:val="24"/>
              </w:rPr>
              <w:t xml:space="preserve"> знание различных теорий обучения, воспитания и развития, основных образовательных программ для обучающихся  с ОВЗ дошкольного, младшего школьного и подросткового возрастов</w:t>
            </w:r>
          </w:p>
        </w:tc>
      </w:tr>
      <w:tr w:rsidR="002C5DC6" w:rsidRPr="00102AAF" w:rsidTr="0037447E">
        <w:tc>
          <w:tcPr>
            <w:tcW w:w="1911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b/>
                <w:sz w:val="24"/>
              </w:rPr>
              <w:t>У</w:t>
            </w:r>
            <w:r w:rsidRPr="00102AAF">
              <w:rPr>
                <w:rFonts w:ascii="Times New Roman" w:hAnsi="Times New Roman"/>
                <w:sz w:val="24"/>
              </w:rPr>
              <w:t xml:space="preserve"> использовать знание различных </w:t>
            </w:r>
            <w:r w:rsidRPr="00102AAF">
              <w:rPr>
                <w:rFonts w:ascii="Times New Roman" w:hAnsi="Times New Roman"/>
                <w:sz w:val="24"/>
              </w:rPr>
              <w:lastRenderedPageBreak/>
              <w:t>теорий обучения, воспитания и развития, основных образовательных программ для обучающихся  с ОВЗ дошкольного, младшего школьного и подросткового возрастов</w:t>
            </w:r>
          </w:p>
        </w:tc>
      </w:tr>
      <w:tr w:rsidR="002C5DC6" w:rsidRPr="00102AAF" w:rsidTr="0037447E">
        <w:tc>
          <w:tcPr>
            <w:tcW w:w="1911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b/>
                <w:sz w:val="24"/>
              </w:rPr>
              <w:t>В</w:t>
            </w:r>
            <w:r w:rsidRPr="00102AAF">
              <w:rPr>
                <w:rFonts w:ascii="Times New Roman" w:hAnsi="Times New Roman"/>
                <w:sz w:val="24"/>
              </w:rPr>
              <w:t xml:space="preserve"> готовностью использовать знание различных теорий обучения, воспитания и развития, основных образовательных программ для обучающихся  с ОВЗ дошкольного, младшего школьного и подросткового возрастов</w:t>
            </w:r>
          </w:p>
        </w:tc>
      </w:tr>
      <w:tr w:rsidR="002C5DC6" w:rsidRPr="00102AAF" w:rsidTr="0037447E">
        <w:tc>
          <w:tcPr>
            <w:tcW w:w="1911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ОПК-5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готовностью организовывать различные виды деятельности: игровую, учебную, предметную, продуктивную, культурно-досуговую</w:t>
            </w:r>
          </w:p>
        </w:tc>
        <w:tc>
          <w:tcPr>
            <w:tcW w:w="445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З различные виды деятельности: игровую, учебную, предметную, продуктивную, культурно-досуговую</w:t>
            </w:r>
          </w:p>
        </w:tc>
      </w:tr>
      <w:tr w:rsidR="002C5DC6" w:rsidRPr="00102AAF" w:rsidTr="0037447E">
        <w:tc>
          <w:tcPr>
            <w:tcW w:w="1911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У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2C5DC6" w:rsidRPr="00102AAF" w:rsidTr="0037447E">
        <w:tc>
          <w:tcPr>
            <w:tcW w:w="1911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В готовностью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2C5DC6" w:rsidRPr="00102AAF" w:rsidTr="0037447E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ОПК-6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Выпускник способен организовать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445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З</w:t>
            </w:r>
            <w:r w:rsidRPr="00102AAF">
              <w:rPr>
                <w:rFonts w:ascii="Times New Roman" w:hAnsi="Times New Roman"/>
                <w:bCs/>
                <w:sz w:val="24"/>
              </w:rPr>
              <w:t xml:space="preserve"> основы речевой профессиональной культуры, в том числе  на иностранном языке</w:t>
            </w:r>
          </w:p>
        </w:tc>
      </w:tr>
      <w:tr w:rsidR="002C5DC6" w:rsidRPr="00102AAF" w:rsidTr="0037447E">
        <w:tc>
          <w:tcPr>
            <w:tcW w:w="1911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У</w:t>
            </w:r>
            <w:r w:rsidRPr="00102AAF">
              <w:rPr>
                <w:rStyle w:val="af9"/>
                <w:rFonts w:ascii="Times New Roman" w:hAnsi="Times New Roman"/>
                <w:sz w:val="24"/>
              </w:rPr>
              <w:t xml:space="preserve"> правильно организовывать профессиональную речь на иностранном языке</w:t>
            </w:r>
          </w:p>
        </w:tc>
      </w:tr>
      <w:tr w:rsidR="002C5DC6" w:rsidRPr="00102AAF" w:rsidTr="0037447E">
        <w:tc>
          <w:tcPr>
            <w:tcW w:w="1911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2C5DC6" w:rsidRPr="00102AAF" w:rsidRDefault="002C5DC6" w:rsidP="00374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02AAF">
              <w:rPr>
                <w:rFonts w:ascii="Times New Roman" w:hAnsi="Times New Roman"/>
                <w:sz w:val="24"/>
              </w:rPr>
              <w:t>В навыками речевой культуры  при построении профессиональной речи на иностранном языке</w:t>
            </w:r>
          </w:p>
        </w:tc>
      </w:tr>
    </w:tbl>
    <w:p w:rsidR="002C5DC6" w:rsidRPr="00102AAF" w:rsidRDefault="002C5DC6" w:rsidP="002C5DC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DC6" w:rsidRPr="00102AAF" w:rsidRDefault="002C5DC6" w:rsidP="00D648D1">
      <w:pPr>
        <w:pStyle w:val="a8"/>
        <w:numPr>
          <w:ilvl w:val="0"/>
          <w:numId w:val="12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color w:val="000000"/>
          <w:sz w:val="24"/>
          <w:szCs w:val="24"/>
        </w:rPr>
        <w:t>(в ЗЕТ):9 ОФО, 6 -ЗФО</w:t>
      </w:r>
    </w:p>
    <w:p w:rsidR="002C5DC6" w:rsidRPr="00102AAF" w:rsidRDefault="002C5DC6" w:rsidP="00D648D1">
      <w:pPr>
        <w:pStyle w:val="a8"/>
        <w:numPr>
          <w:ilvl w:val="0"/>
          <w:numId w:val="12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102AAF">
        <w:rPr>
          <w:rFonts w:ascii="Times New Roman" w:hAnsi="Times New Roman"/>
          <w:bCs/>
          <w:color w:val="000000"/>
          <w:sz w:val="24"/>
          <w:szCs w:val="24"/>
        </w:rPr>
        <w:t xml:space="preserve"> зачет с оценкой, зачет</w:t>
      </w:r>
    </w:p>
    <w:p w:rsidR="002C5DC6" w:rsidRPr="00102AAF" w:rsidRDefault="002C5DC6" w:rsidP="00D648D1">
      <w:pPr>
        <w:pStyle w:val="a8"/>
        <w:numPr>
          <w:ilvl w:val="0"/>
          <w:numId w:val="12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73" w:anchor="sdfootnote2sym" w:history="1">
        <w:r w:rsidRPr="00102AAF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 xml:space="preserve">Какое образовательное учреждение окончил, специальность (направление подготовки) </w:t>
            </w:r>
            <w:r w:rsidRPr="00102AAF">
              <w:rPr>
                <w:rFonts w:ascii="Times New Roman" w:hAnsi="Times New Roman" w:cs="Times New Roman"/>
              </w:rPr>
              <w:lastRenderedPageBreak/>
              <w:t>по документу об образовании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hAnsi="Times New Roman" w:cs="Times New Roman"/>
                <w:color w:val="000000"/>
              </w:rPr>
              <w:t xml:space="preserve">штатный, </w:t>
            </w:r>
            <w:r w:rsidRPr="00102AAF">
              <w:rPr>
                <w:rFonts w:ascii="Times New Roman" w:hAnsi="Times New Roman" w:cs="Times New Roman"/>
                <w:color w:val="000000"/>
              </w:rPr>
              <w:lastRenderedPageBreak/>
              <w:t>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8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Б2.В.04(Пд) Преддипломная практика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Буршит Елена Леонидовна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t>ТГПИ, «педагогика и методика воспитательной работы»,1987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sz w:val="20"/>
                <w:szCs w:val="20"/>
              </w:rPr>
              <w:t>Кафедра социальной педагогики и психологии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Внешний совместитель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</w:tr>
    </w:tbl>
    <w:p w:rsidR="002C5DC6" w:rsidRPr="00102AAF" w:rsidRDefault="002C5DC6" w:rsidP="002C5DC6">
      <w:pPr>
        <w:rPr>
          <w:rFonts w:ascii="Times New Roman" w:hAnsi="Times New Roman"/>
        </w:rPr>
      </w:pPr>
    </w:p>
    <w:p w:rsidR="002C5DC6" w:rsidRPr="00102AAF" w:rsidRDefault="002C5DC6" w:rsidP="002C5DC6">
      <w:pPr>
        <w:rPr>
          <w:rFonts w:ascii="Times New Roman" w:hAnsi="Times New Roman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 xml:space="preserve">Разработчик: </w:t>
      </w:r>
      <w:r w:rsidRPr="00102AAF">
        <w:rPr>
          <w:rFonts w:ascii="Times New Roman" w:hAnsi="Times New Roman"/>
          <w:color w:val="000000"/>
          <w:sz w:val="24"/>
          <w:szCs w:val="20"/>
        </w:rPr>
        <w:t>Старший преподаватель Буршит Е.Л.</w:t>
      </w:r>
    </w:p>
    <w:p w:rsidR="002C5DC6" w:rsidRPr="00102AAF" w:rsidRDefault="002C5DC6" w:rsidP="002C5DC6">
      <w:pPr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sz w:val="24"/>
          <w:szCs w:val="24"/>
        </w:rPr>
        <w:br w:type="page"/>
      </w:r>
    </w:p>
    <w:p w:rsidR="002C5DC6" w:rsidRPr="00102AAF" w:rsidRDefault="002C5DC6" w:rsidP="002C5DC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02AAF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:rsidR="002C5DC6" w:rsidRPr="00102AAF" w:rsidRDefault="002C5DC6" w:rsidP="002C5DC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02AAF">
        <w:rPr>
          <w:rFonts w:ascii="Times New Roman" w:hAnsi="Times New Roman"/>
          <w:b/>
          <w:sz w:val="28"/>
          <w:szCs w:val="28"/>
          <w:u w:val="single"/>
        </w:rPr>
        <w:t>Б3.Б Государственная итоговая аттестация</w:t>
      </w:r>
    </w:p>
    <w:p w:rsidR="002C5DC6" w:rsidRPr="00102AAF" w:rsidRDefault="002C5DC6" w:rsidP="002C5DC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102AA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C5DC6" w:rsidRPr="00102AAF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C5DC6" w:rsidRPr="00102AAF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AAF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2C5DC6" w:rsidRPr="00102AAF" w:rsidRDefault="002C5DC6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DC6" w:rsidRPr="00102AAF" w:rsidRDefault="002C5DC6" w:rsidP="00D648D1">
      <w:pPr>
        <w:pStyle w:val="a8"/>
        <w:widowControl w:val="0"/>
        <w:numPr>
          <w:ilvl w:val="0"/>
          <w:numId w:val="1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  <w:r w:rsidRPr="00102AAF">
        <w:rPr>
          <w:rStyle w:val="12"/>
          <w:rFonts w:ascii="Times New Roman" w:hAnsi="Times New Roman"/>
          <w:bCs/>
          <w:sz w:val="24"/>
          <w:szCs w:val="24"/>
        </w:rPr>
        <w:t>установление степени профессиональной подготовки выпускника к использованию теоретических знаний, практических навыков и умений для решения профессиональных задач на требуемом стандартом уровне.</w:t>
      </w:r>
    </w:p>
    <w:p w:rsidR="002C5DC6" w:rsidRPr="00102AAF" w:rsidRDefault="002C5DC6" w:rsidP="00D648D1">
      <w:pPr>
        <w:pStyle w:val="a8"/>
        <w:widowControl w:val="0"/>
        <w:numPr>
          <w:ilvl w:val="0"/>
          <w:numId w:val="1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sz w:val="24"/>
          <w:szCs w:val="24"/>
        </w:rPr>
        <w:t xml:space="preserve">Задачи </w:t>
      </w:r>
    </w:p>
    <w:p w:rsidR="002C5DC6" w:rsidRPr="00102AAF" w:rsidRDefault="002C5DC6" w:rsidP="00D648D1">
      <w:pPr>
        <w:pStyle w:val="aa"/>
        <w:widowControl/>
        <w:numPr>
          <w:ilvl w:val="0"/>
          <w:numId w:val="134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AAF">
        <w:rPr>
          <w:rFonts w:ascii="Times New Roman" w:hAnsi="Times New Roman" w:cs="Times New Roman"/>
          <w:sz w:val="24"/>
          <w:szCs w:val="24"/>
        </w:rPr>
        <w:t>оценка качества выпускной квалификационной работы выпускника;</w:t>
      </w:r>
    </w:p>
    <w:p w:rsidR="002C5DC6" w:rsidRPr="00102AAF" w:rsidRDefault="002C5DC6" w:rsidP="00D648D1">
      <w:pPr>
        <w:pStyle w:val="aa"/>
        <w:widowControl/>
        <w:numPr>
          <w:ilvl w:val="0"/>
          <w:numId w:val="134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AAF">
        <w:rPr>
          <w:rFonts w:ascii="Times New Roman" w:hAnsi="Times New Roman" w:cs="Times New Roman"/>
          <w:sz w:val="24"/>
          <w:szCs w:val="24"/>
        </w:rPr>
        <w:t>оценка степени усвоения дисциплин профессионального цикла выпускником;</w:t>
      </w:r>
    </w:p>
    <w:p w:rsidR="002C5DC6" w:rsidRPr="00102AAF" w:rsidRDefault="002C5DC6" w:rsidP="00D648D1">
      <w:pPr>
        <w:pStyle w:val="aa"/>
        <w:widowControl/>
        <w:numPr>
          <w:ilvl w:val="0"/>
          <w:numId w:val="134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AAF">
        <w:rPr>
          <w:rFonts w:ascii="Times New Roman" w:hAnsi="Times New Roman" w:cs="Times New Roman"/>
          <w:sz w:val="24"/>
          <w:szCs w:val="24"/>
        </w:rPr>
        <w:t>анализ соответствия знаний, умений и навыков выпускника квалификационным требованиям,</w:t>
      </w:r>
      <w:r w:rsidRPr="00102AAF">
        <w:rPr>
          <w:rStyle w:val="12"/>
          <w:rFonts w:ascii="Times New Roman" w:hAnsi="Times New Roman" w:cs="Times New Roman"/>
          <w:bCs/>
          <w:sz w:val="24"/>
          <w:szCs w:val="24"/>
        </w:rPr>
        <w:t xml:space="preserve"> предусмотренным федеральным государственным образовательным стандартом по направлению подготовки.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DC6" w:rsidRPr="00102AAF" w:rsidRDefault="002C5DC6" w:rsidP="00D648D1">
      <w:pPr>
        <w:pStyle w:val="23"/>
        <w:numPr>
          <w:ilvl w:val="0"/>
          <w:numId w:val="1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AAF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654" w:type="dxa"/>
        <w:jc w:val="center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3"/>
        <w:gridCol w:w="3535"/>
        <w:gridCol w:w="1251"/>
        <w:gridCol w:w="1260"/>
        <w:gridCol w:w="1159"/>
        <w:gridCol w:w="1306"/>
      </w:tblGrid>
      <w:tr w:rsidR="002C5DC6" w:rsidRPr="00102AAF" w:rsidTr="0037447E">
        <w:trPr>
          <w:cantSplit/>
          <w:jc w:val="center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widowControl w:val="0"/>
              <w:jc w:val="center"/>
              <w:rPr>
                <w:rFonts w:ascii="Times New Roman" w:hAnsi="Times New Roman"/>
              </w:rPr>
            </w:pPr>
            <w:r w:rsidRPr="00102AAF">
              <w:rPr>
                <w:rFonts w:ascii="Times New Roman" w:hAnsi="Times New Roman"/>
              </w:rPr>
              <w:t>Коды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02AAF">
              <w:rPr>
                <w:rFonts w:ascii="Times New Roman" w:hAnsi="Times New Roman"/>
              </w:rPr>
              <w:t>Компетенции выпускника вуза как совокупный ожидаемый результат по завершении обучения по ООП ВПО (</w:t>
            </w:r>
            <w:r w:rsidRPr="00102AAF">
              <w:rPr>
                <w:rFonts w:ascii="Times New Roman" w:hAnsi="Times New Roman"/>
                <w:i/>
                <w:iCs/>
              </w:rPr>
              <w:t xml:space="preserve">в соответствии с п. 3 ООП соответствующего направления и профиля </w:t>
            </w:r>
          </w:p>
          <w:p w:rsidR="002C5DC6" w:rsidRPr="00102AAF" w:rsidRDefault="002C5DC6" w:rsidP="0037447E">
            <w:pPr>
              <w:widowControl w:val="0"/>
              <w:jc w:val="center"/>
              <w:rPr>
                <w:rFonts w:ascii="Times New Roman" w:hAnsi="Times New Roman"/>
              </w:rPr>
            </w:pPr>
            <w:r w:rsidRPr="00102AAF">
              <w:rPr>
                <w:rFonts w:ascii="Times New Roman" w:hAnsi="Times New Roman"/>
                <w:i/>
                <w:iCs/>
              </w:rPr>
              <w:t>подготовки</w:t>
            </w:r>
            <w:r w:rsidRPr="00102AAF">
              <w:rPr>
                <w:rFonts w:ascii="Times New Roman" w:hAnsi="Times New Roman"/>
              </w:rPr>
              <w:t>)</w:t>
            </w:r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pacing w:val="-4"/>
              </w:rPr>
            </w:pPr>
            <w:r w:rsidRPr="00102AAF">
              <w:rPr>
                <w:rFonts w:ascii="Times New Roman" w:hAnsi="Times New Roman"/>
                <w:spacing w:val="-4"/>
              </w:rPr>
              <w:t xml:space="preserve">Совокупность заданий, </w:t>
            </w:r>
          </w:p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pacing w:val="-4"/>
              </w:rPr>
            </w:pPr>
            <w:r w:rsidRPr="00102AAF">
              <w:rPr>
                <w:rFonts w:ascii="Times New Roman" w:hAnsi="Times New Roman"/>
                <w:spacing w:val="-4"/>
              </w:rPr>
              <w:t xml:space="preserve">составляющих содержание </w:t>
            </w:r>
          </w:p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pacing w:val="-4"/>
              </w:rPr>
            </w:pPr>
            <w:r w:rsidRPr="00102AAF">
              <w:rPr>
                <w:rFonts w:ascii="Times New Roman" w:hAnsi="Times New Roman"/>
                <w:spacing w:val="-4"/>
              </w:rPr>
              <w:t xml:space="preserve">выпускной квалификационной работы </w:t>
            </w:r>
          </w:p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02AAF">
              <w:rPr>
                <w:rFonts w:ascii="Times New Roman" w:hAnsi="Times New Roman"/>
                <w:spacing w:val="-4"/>
              </w:rPr>
              <w:t>студента-выпускника вуза по ООП ВПО</w:t>
            </w:r>
            <w:r w:rsidRPr="00102AAF">
              <w:rPr>
                <w:rFonts w:ascii="Times New Roman" w:hAnsi="Times New Roman"/>
                <w:spacing w:val="-4"/>
              </w:rPr>
              <w:br/>
            </w:r>
            <w:r w:rsidRPr="00102AAF">
              <w:rPr>
                <w:rFonts w:ascii="Times New Roman" w:hAnsi="Times New Roman"/>
                <w:i/>
                <w:iCs/>
              </w:rPr>
              <w:t xml:space="preserve">(Даются содержательные </w:t>
            </w:r>
          </w:p>
          <w:p w:rsidR="002C5DC6" w:rsidRPr="00102AAF" w:rsidRDefault="002C5DC6" w:rsidP="0037447E">
            <w:pPr>
              <w:widowControl w:val="0"/>
              <w:jc w:val="center"/>
              <w:rPr>
                <w:rFonts w:ascii="Times New Roman" w:hAnsi="Times New Roman"/>
              </w:rPr>
            </w:pPr>
            <w:r w:rsidRPr="00102AAF">
              <w:rPr>
                <w:rFonts w:ascii="Times New Roman" w:hAnsi="Times New Roman"/>
                <w:i/>
                <w:iCs/>
              </w:rPr>
              <w:t>формулировки заданий)</w:t>
            </w:r>
          </w:p>
        </w:tc>
      </w:tr>
      <w:tr w:rsidR="002C5DC6" w:rsidRPr="00102AAF" w:rsidTr="0037447E">
        <w:trPr>
          <w:cantSplit/>
          <w:jc w:val="center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rPr>
                <w:rFonts w:ascii="Times New Roman" w:hAnsi="Times New Roman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102AAF">
              <w:rPr>
                <w:rFonts w:ascii="Times New Roman" w:hAnsi="Times New Roman"/>
              </w:rPr>
              <w:t>Задание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widowControl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102AAF">
              <w:rPr>
                <w:rFonts w:ascii="Times New Roman" w:hAnsi="Times New Roman"/>
              </w:rPr>
              <w:t>Задание 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Cs/>
              </w:rPr>
            </w:pPr>
            <w:r w:rsidRPr="00102AAF">
              <w:rPr>
                <w:rFonts w:ascii="Times New Roman" w:hAnsi="Times New Roman"/>
                <w:bCs/>
              </w:rPr>
              <w:t>Задание3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lang w:val="de-DE"/>
              </w:rPr>
            </w:pPr>
            <w:r w:rsidRPr="00102AAF">
              <w:rPr>
                <w:rFonts w:ascii="Times New Roman" w:hAnsi="Times New Roman"/>
              </w:rPr>
              <w:t>Задание №</w:t>
            </w:r>
            <w:r w:rsidRPr="00102AAF">
              <w:rPr>
                <w:rFonts w:ascii="Times New Roman" w:hAnsi="Times New Roman"/>
                <w:vertAlign w:val="subscript"/>
              </w:rPr>
              <w:t>ВКР</w:t>
            </w:r>
          </w:p>
        </w:tc>
      </w:tr>
      <w:tr w:rsidR="002C5DC6" w:rsidRPr="00102AAF" w:rsidTr="0037447E">
        <w:trPr>
          <w:cantSplit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pStyle w:val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2AAF">
              <w:rPr>
                <w:rFonts w:ascii="Times New Roman" w:hAnsi="Times New Roman" w:cs="Times New Roman"/>
                <w:color w:val="auto"/>
              </w:rPr>
              <w:lastRenderedPageBreak/>
              <w:t>ПК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102AAF">
              <w:rPr>
                <w:rFonts w:ascii="Times New Roman" w:hAnsi="Times New Roman"/>
                <w:b/>
                <w:bCs/>
                <w:smallCaps/>
              </w:rPr>
              <w:t>ОБЩЕПРОФЕССИОНАЛЬНЫЕ КОМПЕТЕНЦИИ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widowControl w:val="0"/>
              <w:spacing w:line="312" w:lineRule="auto"/>
              <w:ind w:hanging="6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widowControl w:val="0"/>
              <w:spacing w:line="312" w:lineRule="auto"/>
              <w:ind w:hanging="6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widowControl w:val="0"/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widowControl w:val="0"/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DC6" w:rsidRPr="00102AAF" w:rsidTr="0037447E">
        <w:trPr>
          <w:cantSplit/>
          <w:trHeight w:val="4168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spacing w:line="312" w:lineRule="auto"/>
              <w:jc w:val="both"/>
              <w:rPr>
                <w:rFonts w:ascii="Times New Roman" w:hAnsi="Times New Roman"/>
              </w:rPr>
            </w:pPr>
            <w:r w:rsidRPr="00102AAF">
              <w:rPr>
                <w:rFonts w:ascii="Times New Roman" w:hAnsi="Times New Roman"/>
              </w:rPr>
              <w:t>ОПК-1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tabs>
                <w:tab w:val="left" w:pos="1134"/>
                <w:tab w:val="right" w:leader="underscore" w:pos="13467"/>
              </w:tabs>
              <w:rPr>
                <w:rFonts w:ascii="Times New Roman" w:hAnsi="Times New Roman"/>
              </w:rPr>
            </w:pPr>
            <w:r w:rsidRPr="00102AAF">
              <w:rPr>
                <w:rFonts w:ascii="Times New Roman" w:hAnsi="Times New Roman"/>
              </w:rPr>
              <w:t>способен учитывать общие, специфические(при разных типах нарушений) закономерности и индивидуальные особенности психическогои психофизиологического  развития, особенности, регуляции поведения и деятельности человека на разных возрастных ступенях.</w:t>
            </w:r>
          </w:p>
          <w:p w:rsidR="002C5DC6" w:rsidRPr="00102AAF" w:rsidRDefault="002C5DC6" w:rsidP="0037447E">
            <w:pPr>
              <w:widowControl w:val="0"/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02AAF">
              <w:rPr>
                <w:rFonts w:ascii="Times New Roman" w:hAnsi="Times New Roman"/>
                <w:sz w:val="18"/>
                <w:szCs w:val="18"/>
              </w:rPr>
              <w:t>При анализе теоретических источников проследить точки зрения разных авторов на проблемы развития исследуемых в работе над ВКР психических явлений.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rPr>
                <w:rFonts w:ascii="Times New Roman" w:hAnsi="Times New Roman"/>
                <w:sz w:val="16"/>
                <w:szCs w:val="16"/>
              </w:rPr>
            </w:pPr>
            <w:r w:rsidRPr="00102AAF">
              <w:rPr>
                <w:rFonts w:ascii="Times New Roman" w:hAnsi="Times New Roman"/>
                <w:sz w:val="18"/>
                <w:szCs w:val="18"/>
              </w:rPr>
              <w:t>Дать  теоретический обзор общих и специфических закономерностей проявления возрастных особенностей при реализации различных видов деятельности, общения.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02AAF">
              <w:rPr>
                <w:rFonts w:ascii="Times New Roman" w:hAnsi="Times New Roman"/>
                <w:sz w:val="18"/>
                <w:szCs w:val="18"/>
              </w:rPr>
              <w:t>В эмпирической части работы описать общие  и специфические особенности  обследуемого контигента испытуемых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02AAF">
              <w:rPr>
                <w:rFonts w:ascii="Times New Roman" w:hAnsi="Times New Roman"/>
                <w:sz w:val="18"/>
                <w:szCs w:val="18"/>
              </w:rPr>
              <w:t>При проведении экспериментального исследования,  быть готовым учитывать  возрастные и индивидуальные особенности испытуемых</w:t>
            </w:r>
          </w:p>
        </w:tc>
      </w:tr>
      <w:tr w:rsidR="002C5DC6" w:rsidRPr="00102AAF" w:rsidTr="0037447E">
        <w:trPr>
          <w:cantSplit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spacing w:line="312" w:lineRule="auto"/>
              <w:jc w:val="both"/>
              <w:rPr>
                <w:rFonts w:ascii="Times New Roman" w:hAnsi="Times New Roman"/>
              </w:rPr>
            </w:pPr>
            <w:r w:rsidRPr="00102AAF">
              <w:rPr>
                <w:rFonts w:ascii="Times New Roman" w:hAnsi="Times New Roman"/>
              </w:rPr>
              <w:t>ОПК-2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</w:rPr>
              <w:t>готов применять качественные и количественные методы в психологических и педагогических исследованиях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02AAF">
              <w:rPr>
                <w:rFonts w:ascii="Times New Roman" w:hAnsi="Times New Roman"/>
                <w:sz w:val="16"/>
                <w:szCs w:val="16"/>
              </w:rPr>
              <w:t>Осуществить подбор качественных и количественных  методов психологических и педагогических методов.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rPr>
                <w:rFonts w:ascii="Times New Roman" w:hAnsi="Times New Roman"/>
                <w:sz w:val="16"/>
                <w:szCs w:val="16"/>
              </w:rPr>
            </w:pPr>
            <w:r w:rsidRPr="00102AAF">
              <w:rPr>
                <w:rFonts w:ascii="Times New Roman" w:hAnsi="Times New Roman"/>
                <w:sz w:val="16"/>
                <w:szCs w:val="16"/>
              </w:rPr>
              <w:t>Изучить требования  к проведению количественных и качественных методов исследования.</w:t>
            </w:r>
          </w:p>
          <w:p w:rsidR="002C5DC6" w:rsidRPr="00102AAF" w:rsidRDefault="002C5DC6" w:rsidP="0037447E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02AAF">
              <w:rPr>
                <w:rFonts w:ascii="Times New Roman" w:hAnsi="Times New Roman"/>
                <w:sz w:val="16"/>
                <w:szCs w:val="16"/>
              </w:rPr>
              <w:t xml:space="preserve">В эмпирической части работы  применить качественные и количественные методы  в психологических и педагогических исследованиях.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02AAF">
              <w:rPr>
                <w:rFonts w:ascii="Times New Roman" w:hAnsi="Times New Roman"/>
                <w:sz w:val="16"/>
                <w:szCs w:val="16"/>
              </w:rPr>
              <w:t>При проведении экспериментальной части работы максимально использовать  качественные и количественные методы в психологическом и педагогическом исследованиях.</w:t>
            </w:r>
          </w:p>
        </w:tc>
      </w:tr>
      <w:tr w:rsidR="002C5DC6" w:rsidRPr="00102AAF" w:rsidTr="0037447E">
        <w:trPr>
          <w:cantSplit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spacing w:line="312" w:lineRule="auto"/>
              <w:jc w:val="both"/>
              <w:rPr>
                <w:rFonts w:ascii="Times New Roman" w:hAnsi="Times New Roman"/>
              </w:rPr>
            </w:pPr>
            <w:r w:rsidRPr="00102AAF">
              <w:rPr>
                <w:rFonts w:ascii="Times New Roman" w:hAnsi="Times New Roman"/>
              </w:rPr>
              <w:t>ОПК-3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</w:rPr>
              <w:t>готов использовать методы диагностики развития, общения, деятельности детей разных возрастов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2AAF">
              <w:rPr>
                <w:rFonts w:ascii="Times New Roman" w:hAnsi="Times New Roman"/>
                <w:sz w:val="16"/>
                <w:szCs w:val="16"/>
              </w:rPr>
              <w:t>Изучить  теорию развития, деятельности, психологические особенности каждого возраста.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2AAF">
              <w:rPr>
                <w:rFonts w:ascii="Times New Roman" w:hAnsi="Times New Roman"/>
                <w:sz w:val="16"/>
                <w:szCs w:val="16"/>
              </w:rPr>
              <w:t>Подобрать методы диагностики  развития, общения, деятельности детей разных возрастов.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2AAF">
              <w:rPr>
                <w:rFonts w:ascii="Times New Roman" w:hAnsi="Times New Roman"/>
                <w:sz w:val="16"/>
                <w:szCs w:val="16"/>
              </w:rPr>
              <w:t>Использовать подобранные методы для диагностики развития общения, деятельности на разных возрастных  этапах.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02AAF">
              <w:rPr>
                <w:rFonts w:ascii="Times New Roman" w:hAnsi="Times New Roman"/>
                <w:sz w:val="16"/>
                <w:szCs w:val="16"/>
              </w:rPr>
              <w:t>В экспериментальной части исследования  провести</w:t>
            </w:r>
          </w:p>
        </w:tc>
      </w:tr>
      <w:tr w:rsidR="002C5DC6" w:rsidRPr="00102AAF" w:rsidTr="0037447E">
        <w:trPr>
          <w:cantSplit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spacing w:line="312" w:lineRule="auto"/>
              <w:jc w:val="both"/>
              <w:rPr>
                <w:rFonts w:ascii="Times New Roman" w:hAnsi="Times New Roman"/>
              </w:rPr>
            </w:pPr>
            <w:r w:rsidRPr="00102AAF">
              <w:rPr>
                <w:rFonts w:ascii="Times New Roman" w:hAnsi="Times New Roman"/>
              </w:rPr>
              <w:t>ОПК-8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</w:rPr>
              <w:t>Способен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C6" w:rsidRPr="00102AAF" w:rsidRDefault="002C5DC6" w:rsidP="0037447E">
            <w:pPr>
              <w:rPr>
                <w:rFonts w:ascii="Times New Roman" w:hAnsi="Times New Roman"/>
                <w:sz w:val="16"/>
                <w:szCs w:val="16"/>
              </w:rPr>
            </w:pPr>
            <w:r w:rsidRPr="00102AAF">
              <w:rPr>
                <w:rFonts w:ascii="Times New Roman" w:hAnsi="Times New Roman"/>
                <w:sz w:val="16"/>
                <w:szCs w:val="16"/>
              </w:rPr>
              <w:t>Осознать высокую социальную значимость профессии, осмыслить профессиональные задачи.</w:t>
            </w:r>
          </w:p>
          <w:p w:rsidR="002C5DC6" w:rsidRPr="00102AAF" w:rsidRDefault="002C5DC6" w:rsidP="0037447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C5DC6" w:rsidRPr="00102AAF" w:rsidRDefault="002C5DC6" w:rsidP="0037447E">
            <w:pPr>
              <w:widowControl w:val="0"/>
              <w:ind w:firstLine="4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02AAF">
              <w:rPr>
                <w:rFonts w:ascii="Times New Roman" w:hAnsi="Times New Roman"/>
                <w:sz w:val="16"/>
                <w:szCs w:val="16"/>
              </w:rPr>
              <w:t>Изучить принципы профессиональной этики, все основные требования к профессии психолога – социального педагога.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02AAF">
              <w:rPr>
                <w:rFonts w:ascii="Times New Roman" w:hAnsi="Times New Roman"/>
                <w:sz w:val="16"/>
                <w:szCs w:val="16"/>
              </w:rPr>
              <w:t>При проведении экспериментов  правильно ставить и решать профессиональные задачи, соблюдать  принципы профессиональной этики.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rPr>
                <w:rFonts w:ascii="Times New Roman" w:hAnsi="Times New Roman"/>
                <w:sz w:val="16"/>
                <w:szCs w:val="16"/>
              </w:rPr>
            </w:pPr>
            <w:r w:rsidRPr="00102AAF">
              <w:rPr>
                <w:rFonts w:ascii="Times New Roman" w:hAnsi="Times New Roman"/>
                <w:sz w:val="16"/>
                <w:szCs w:val="16"/>
              </w:rPr>
              <w:t xml:space="preserve"> При анализе результатов эксперимента учитывать  необходимость </w:t>
            </w:r>
          </w:p>
          <w:p w:rsidR="002C5DC6" w:rsidRPr="00102AAF" w:rsidRDefault="002C5DC6" w:rsidP="0037447E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02AAF">
              <w:rPr>
                <w:rFonts w:ascii="Times New Roman" w:hAnsi="Times New Roman"/>
                <w:sz w:val="16"/>
                <w:szCs w:val="16"/>
              </w:rPr>
              <w:t xml:space="preserve"> Соблюдать принципы профессиональной этики .</w:t>
            </w:r>
          </w:p>
        </w:tc>
      </w:tr>
      <w:tr w:rsidR="002C5DC6" w:rsidRPr="00102AAF" w:rsidTr="0037447E">
        <w:trPr>
          <w:cantSplit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spacing w:line="312" w:lineRule="auto"/>
              <w:jc w:val="both"/>
              <w:rPr>
                <w:rFonts w:ascii="Times New Roman" w:hAnsi="Times New Roman"/>
              </w:rPr>
            </w:pPr>
            <w:r w:rsidRPr="00102AAF">
              <w:rPr>
                <w:rFonts w:ascii="Times New Roman" w:hAnsi="Times New Roman"/>
              </w:rPr>
              <w:lastRenderedPageBreak/>
              <w:t>ОПК-10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</w:rPr>
              <w:t>способен 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02AAF">
              <w:rPr>
                <w:rFonts w:ascii="Times New Roman" w:hAnsi="Times New Roman"/>
                <w:sz w:val="16"/>
                <w:szCs w:val="16"/>
              </w:rPr>
              <w:t>При осуществлении теоретического исследования установить связь со специалистами из смежных областей.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02AAF">
              <w:rPr>
                <w:rFonts w:ascii="Times New Roman" w:hAnsi="Times New Roman"/>
                <w:sz w:val="16"/>
                <w:szCs w:val="16"/>
              </w:rPr>
              <w:t>Наметить стратегию взаимодействия  специалистов из разных областей при решении профессиональных задач.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02AAF">
              <w:rPr>
                <w:rFonts w:ascii="Times New Roman" w:hAnsi="Times New Roman"/>
                <w:sz w:val="16"/>
                <w:szCs w:val="16"/>
              </w:rPr>
              <w:t>При организации экспериментального исследования  организовать диагностирование взаимодействия специалистов в решении профессиональных задач.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02AAF">
              <w:rPr>
                <w:rFonts w:ascii="Times New Roman" w:hAnsi="Times New Roman"/>
                <w:sz w:val="16"/>
                <w:szCs w:val="16"/>
              </w:rPr>
              <w:t>При анализе проведенного исследования, проследить, как осуществлялось взаимоддействие разных специалистов в решении профессиональных задач.</w:t>
            </w:r>
          </w:p>
        </w:tc>
      </w:tr>
      <w:tr w:rsidR="002C5DC6" w:rsidRPr="00102AAF" w:rsidTr="0037447E">
        <w:trPr>
          <w:cantSplit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spacing w:line="312" w:lineRule="auto"/>
              <w:jc w:val="both"/>
              <w:rPr>
                <w:rFonts w:ascii="Times New Roman" w:hAnsi="Times New Roman"/>
              </w:rPr>
            </w:pPr>
            <w:r w:rsidRPr="00102AAF">
              <w:rPr>
                <w:rFonts w:ascii="Times New Roman" w:hAnsi="Times New Roman"/>
              </w:rPr>
              <w:t>ОПК-11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</w:rPr>
              <w:t>готов применять в профессиональной деятельности основные международные и отечественные документы о правах ребенка и правах инвалидов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02AAF">
              <w:rPr>
                <w:rFonts w:ascii="Times New Roman" w:hAnsi="Times New Roman"/>
                <w:sz w:val="16"/>
                <w:szCs w:val="16"/>
              </w:rPr>
              <w:t>Изучить всесторонне документы о правах ребенка.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02AAF">
              <w:rPr>
                <w:rFonts w:ascii="Times New Roman" w:hAnsi="Times New Roman"/>
                <w:sz w:val="16"/>
                <w:szCs w:val="16"/>
              </w:rPr>
              <w:t>Проводя теоретическое исследован  использовать всестороннее знание документов о правах ребенка.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2AAF">
              <w:rPr>
                <w:rFonts w:ascii="Times New Roman" w:hAnsi="Times New Roman"/>
                <w:sz w:val="16"/>
                <w:szCs w:val="16"/>
              </w:rPr>
              <w:t>Осуществляя эмпирическое исследование ,использовать основные международные и отечественные документы о правах ребенка и правах инвалидов.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02AAF">
              <w:rPr>
                <w:rFonts w:ascii="Times New Roman" w:hAnsi="Times New Roman"/>
                <w:sz w:val="16"/>
                <w:szCs w:val="16"/>
              </w:rPr>
              <w:t>Проводя анализ исследования, иметь в виду использование международные и отечественные документы о правах ребенка и правах инвалидов.</w:t>
            </w:r>
          </w:p>
        </w:tc>
      </w:tr>
      <w:tr w:rsidR="002C5DC6" w:rsidRPr="00102AAF" w:rsidTr="0037447E">
        <w:trPr>
          <w:cantSplit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pStyle w:val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2AAF">
              <w:rPr>
                <w:rFonts w:ascii="Times New Roman" w:hAnsi="Times New Roman" w:cs="Times New Roman"/>
                <w:color w:val="auto"/>
              </w:rPr>
              <w:t>ПК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102AAF">
              <w:rPr>
                <w:rFonts w:ascii="Times New Roman" w:hAnsi="Times New Roman"/>
                <w:b/>
                <w:bCs/>
                <w:smallCaps/>
              </w:rPr>
              <w:t>ПРОФЕССИОНАЛЬНЫЕ КОМПЕТЕНЦИИ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spacing w:line="312" w:lineRule="auto"/>
              <w:ind w:hanging="6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spacing w:line="312" w:lineRule="auto"/>
              <w:ind w:hanging="6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DC6" w:rsidRPr="00102AAF" w:rsidTr="0037447E">
        <w:trPr>
          <w:cantSplit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</w:rPr>
            </w:pPr>
            <w:r w:rsidRPr="00102AAF">
              <w:rPr>
                <w:rFonts w:ascii="Times New Roman" w:hAnsi="Times New Roman"/>
              </w:rPr>
              <w:t>ПК-17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</w:rPr>
              <w:t>умеет составлять программы социального сопровождения и поддержки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02AAF">
              <w:rPr>
                <w:rFonts w:ascii="Times New Roman" w:hAnsi="Times New Roman"/>
                <w:sz w:val="16"/>
                <w:szCs w:val="16"/>
              </w:rPr>
              <w:t>Изучить теоретические положения о методике составления прогарам.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02AAF">
              <w:rPr>
                <w:rFonts w:ascii="Times New Roman" w:hAnsi="Times New Roman"/>
                <w:sz w:val="16"/>
                <w:szCs w:val="16"/>
              </w:rPr>
              <w:t>Исследовать  теорию вопроса , связанного с проблемой социального сопровождения и поддержки.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2AAF">
              <w:rPr>
                <w:rFonts w:ascii="Times New Roman" w:hAnsi="Times New Roman"/>
                <w:sz w:val="16"/>
                <w:szCs w:val="16"/>
              </w:rPr>
              <w:t>При организации экспериментального исследования использовать свои умения составления программ социального сопровождения и поддержки.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02AAF">
              <w:rPr>
                <w:rFonts w:ascii="Times New Roman" w:hAnsi="Times New Roman"/>
                <w:sz w:val="16"/>
                <w:szCs w:val="16"/>
              </w:rPr>
              <w:t>При анализе проведенного исследования пользоваться умением анализировать составленные программы и ход их выполнения.</w:t>
            </w:r>
          </w:p>
        </w:tc>
      </w:tr>
      <w:tr w:rsidR="002C5DC6" w:rsidRPr="00102AAF" w:rsidTr="0037447E">
        <w:trPr>
          <w:cantSplit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widowControl w:val="0"/>
              <w:rPr>
                <w:rFonts w:ascii="Times New Roman" w:hAnsi="Times New Roman"/>
              </w:rPr>
            </w:pPr>
            <w:r w:rsidRPr="00102AAF">
              <w:rPr>
                <w:rFonts w:ascii="Times New Roman" w:hAnsi="Times New Roman"/>
              </w:rPr>
              <w:t>ПК-18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C6" w:rsidRPr="00102AAF" w:rsidRDefault="002C5DC6" w:rsidP="0037447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02AAF">
              <w:rPr>
                <w:rFonts w:ascii="Times New Roman" w:hAnsi="Times New Roman"/>
              </w:rPr>
              <w:t>способен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02AAF">
              <w:rPr>
                <w:rFonts w:ascii="Times New Roman" w:hAnsi="Times New Roman"/>
                <w:sz w:val="16"/>
                <w:szCs w:val="16"/>
              </w:rPr>
              <w:t>Изучить теорию и практический опыт реализации социально ценной деятельности обучающихся, развития  социальных  инициатив.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02AAF">
              <w:rPr>
                <w:rFonts w:ascii="Times New Roman" w:hAnsi="Times New Roman"/>
                <w:sz w:val="16"/>
                <w:szCs w:val="16"/>
              </w:rPr>
              <w:t>Научиться разрабатывать  планы и проекты социально- ценной деятельности для детей и подростков, развивать их социальные инициативы.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02AAF">
              <w:rPr>
                <w:rFonts w:ascii="Times New Roman" w:hAnsi="Times New Roman"/>
                <w:sz w:val="16"/>
                <w:szCs w:val="16"/>
              </w:rPr>
              <w:t>При подготовке и проведении эксперимента научиться ставить задачи и организовывать социально ценную деятельность.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C6" w:rsidRPr="00102AAF" w:rsidRDefault="002C5DC6" w:rsidP="0037447E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02AAF">
              <w:rPr>
                <w:rFonts w:ascii="Times New Roman" w:hAnsi="Times New Roman"/>
                <w:sz w:val="16"/>
                <w:szCs w:val="16"/>
              </w:rPr>
              <w:t xml:space="preserve">При подведении итогов экспериментальной работы,научиться делать выводы и анализировать  результаты социально значимой деятельности детей и подростков и их  социальные инициативы. </w:t>
            </w:r>
          </w:p>
        </w:tc>
      </w:tr>
    </w:tbl>
    <w:p w:rsidR="002C5DC6" w:rsidRPr="00102AAF" w:rsidRDefault="002C5DC6" w:rsidP="002C5DC6">
      <w:pPr>
        <w:pStyle w:val="a8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2C5DC6" w:rsidRPr="00102AAF" w:rsidRDefault="002C5DC6" w:rsidP="00D648D1">
      <w:pPr>
        <w:pStyle w:val="a8"/>
        <w:numPr>
          <w:ilvl w:val="0"/>
          <w:numId w:val="13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Pr="00102AAF">
        <w:rPr>
          <w:rFonts w:ascii="Times New Roman" w:hAnsi="Times New Roman"/>
          <w:i/>
          <w:iCs/>
          <w:sz w:val="24"/>
          <w:szCs w:val="24"/>
        </w:rPr>
        <w:t>(в ЗЕТ):6</w:t>
      </w:r>
    </w:p>
    <w:p w:rsidR="002C5DC6" w:rsidRPr="00102AAF" w:rsidRDefault="002C5DC6" w:rsidP="00D648D1">
      <w:pPr>
        <w:pStyle w:val="a8"/>
        <w:numPr>
          <w:ilvl w:val="0"/>
          <w:numId w:val="13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sz w:val="24"/>
          <w:szCs w:val="24"/>
        </w:rPr>
        <w:lastRenderedPageBreak/>
        <w:t>Форма контроля:</w:t>
      </w:r>
      <w:r w:rsidRPr="00102AAF">
        <w:rPr>
          <w:rFonts w:ascii="Times New Roman" w:hAnsi="Times New Roman"/>
          <w:bCs/>
          <w:sz w:val="24"/>
          <w:szCs w:val="24"/>
        </w:rPr>
        <w:t xml:space="preserve"> государственный экзамен, защита ВКР</w:t>
      </w:r>
    </w:p>
    <w:p w:rsidR="002C5DC6" w:rsidRPr="00102AAF" w:rsidRDefault="002C5DC6" w:rsidP="00D648D1">
      <w:pPr>
        <w:pStyle w:val="a8"/>
        <w:numPr>
          <w:ilvl w:val="0"/>
          <w:numId w:val="13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02AAF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</w:t>
      </w:r>
      <w:hyperlink r:id="rId74" w:anchor="sdfootnote2sym" w:history="1">
        <w:r w:rsidRPr="00102AAF">
          <w:rPr>
            <w:rFonts w:ascii="Times New Roman" w:hAnsi="Times New Roman"/>
            <w:sz w:val="24"/>
            <w:szCs w:val="24"/>
            <w:u w:val="single"/>
            <w:vertAlign w:val="superscript"/>
          </w:rPr>
          <w:t>2</w:t>
        </w:r>
      </w:hyperlink>
      <w:r w:rsidRPr="00102AAF">
        <w:rPr>
          <w:rFonts w:ascii="Times New Roman" w:hAnsi="Times New Roman"/>
          <w:b/>
          <w:bCs/>
          <w:sz w:val="24"/>
          <w:szCs w:val="24"/>
        </w:rPr>
        <w:t>:</w:t>
      </w:r>
    </w:p>
    <w:p w:rsidR="002C5DC6" w:rsidRPr="00102AAF" w:rsidRDefault="002C5DC6" w:rsidP="002C5DC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102AAF">
              <w:rPr>
                <w:rFonts w:ascii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2AAF">
              <w:rPr>
                <w:rFonts w:ascii="Times New Roman" w:hAnsi="Times New Roman" w:cs="Times New Roman"/>
              </w:rPr>
              <w:t>8</w:t>
            </w:r>
          </w:p>
        </w:tc>
      </w:tr>
      <w:tr w:rsidR="002C5DC6" w:rsidRPr="00102AAF" w:rsidTr="0037447E">
        <w:tc>
          <w:tcPr>
            <w:tcW w:w="1674" w:type="dxa"/>
            <w:vAlign w:val="center"/>
          </w:tcPr>
          <w:p w:rsidR="002C5DC6" w:rsidRPr="00102AAF" w:rsidRDefault="002C5DC6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0"/>
              </w:rPr>
              <w:t>Б3.Б Государственная итоговая аттестация</w:t>
            </w:r>
          </w:p>
        </w:tc>
        <w:tc>
          <w:tcPr>
            <w:tcW w:w="1222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102AAF">
              <w:rPr>
                <w:rFonts w:ascii="Times New Roman" w:hAnsi="Times New Roman"/>
                <w:sz w:val="20"/>
              </w:rPr>
              <w:t>Молодцова Татьяна Даниловна</w:t>
            </w:r>
          </w:p>
        </w:tc>
        <w:tc>
          <w:tcPr>
            <w:tcW w:w="150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02AAF">
              <w:rPr>
                <w:rFonts w:ascii="Times New Roman" w:hAnsi="Times New Roman"/>
                <w:sz w:val="20"/>
                <w:szCs w:val="24"/>
              </w:rPr>
              <w:t>ТГПИ начфак 1962г.</w:t>
            </w:r>
          </w:p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02AAF">
              <w:rPr>
                <w:rFonts w:ascii="Times New Roman" w:hAnsi="Times New Roman"/>
                <w:sz w:val="20"/>
                <w:szCs w:val="24"/>
              </w:rPr>
              <w:t>«педагогика и методика начального образования»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02AAF">
              <w:rPr>
                <w:rFonts w:ascii="Times New Roman" w:hAnsi="Times New Roman"/>
                <w:sz w:val="20"/>
              </w:rPr>
              <w:t>Доктор педагогических наук, профессор</w:t>
            </w:r>
          </w:p>
        </w:tc>
        <w:tc>
          <w:tcPr>
            <w:tcW w:w="1345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102AAF">
              <w:rPr>
                <w:rFonts w:ascii="Times New Roman" w:hAnsi="Times New Roman"/>
                <w:sz w:val="20"/>
              </w:rPr>
              <w:t>Зав. Кафедры социальной педагогики и психологии</w:t>
            </w:r>
          </w:p>
        </w:tc>
        <w:tc>
          <w:tcPr>
            <w:tcW w:w="1299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2C5DC6" w:rsidRPr="00102AAF" w:rsidRDefault="002C5DC6" w:rsidP="0037447E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102AAF">
              <w:rPr>
                <w:rFonts w:ascii="Times New Roman" w:hAnsi="Times New Roman"/>
                <w:color w:val="000000"/>
                <w:sz w:val="20"/>
                <w:szCs w:val="24"/>
              </w:rPr>
              <w:t>2016</w:t>
            </w:r>
          </w:p>
        </w:tc>
      </w:tr>
    </w:tbl>
    <w:p w:rsidR="002C5DC6" w:rsidRPr="00102AAF" w:rsidRDefault="002C5DC6" w:rsidP="002C5DC6">
      <w:pPr>
        <w:rPr>
          <w:rFonts w:ascii="Times New Roman" w:hAnsi="Times New Roman"/>
        </w:rPr>
      </w:pPr>
    </w:p>
    <w:p w:rsidR="002C5DC6" w:rsidRPr="00102AAF" w:rsidRDefault="002C5DC6" w:rsidP="002C5DC6">
      <w:pPr>
        <w:rPr>
          <w:rFonts w:ascii="Times New Roman" w:hAnsi="Times New Roman"/>
        </w:rPr>
      </w:pPr>
      <w:r w:rsidRPr="00102AAF">
        <w:rPr>
          <w:rFonts w:ascii="Times New Roman" w:hAnsi="Times New Roman"/>
          <w:color w:val="000000"/>
          <w:sz w:val="24"/>
          <w:szCs w:val="24"/>
        </w:rPr>
        <w:t xml:space="preserve">Разработчик: </w:t>
      </w:r>
      <w:r w:rsidRPr="00102AAF">
        <w:rPr>
          <w:rFonts w:ascii="Times New Roman" w:hAnsi="Times New Roman"/>
          <w:color w:val="000000"/>
          <w:sz w:val="24"/>
          <w:szCs w:val="20"/>
        </w:rPr>
        <w:t>профессор Молодцова Т.Д.</w:t>
      </w:r>
    </w:p>
    <w:p w:rsidR="00BC4E09" w:rsidRDefault="00BC4E09"/>
    <w:sectPr w:rsidR="00BC4E09" w:rsidSect="00BC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8D1" w:rsidRDefault="00D648D1" w:rsidP="002C5DC6">
      <w:pPr>
        <w:spacing w:after="0" w:line="240" w:lineRule="auto"/>
      </w:pPr>
      <w:r>
        <w:separator/>
      </w:r>
    </w:p>
  </w:endnote>
  <w:endnote w:type="continuationSeparator" w:id="0">
    <w:p w:rsidR="00D648D1" w:rsidRDefault="00D648D1" w:rsidP="002C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8D1" w:rsidRDefault="00D648D1" w:rsidP="002C5DC6">
      <w:pPr>
        <w:spacing w:after="0" w:line="240" w:lineRule="auto"/>
      </w:pPr>
      <w:r>
        <w:separator/>
      </w:r>
    </w:p>
  </w:footnote>
  <w:footnote w:type="continuationSeparator" w:id="0">
    <w:p w:rsidR="00D648D1" w:rsidRDefault="00D648D1" w:rsidP="002C5DC6">
      <w:pPr>
        <w:spacing w:after="0" w:line="240" w:lineRule="auto"/>
      </w:pPr>
      <w:r>
        <w:continuationSeparator/>
      </w:r>
    </w:p>
  </w:footnote>
  <w:footnote w:id="1">
    <w:p w:rsidR="002C5DC6" w:rsidRPr="00D516ED" w:rsidRDefault="002C5DC6" w:rsidP="002C5DC6">
      <w:pPr>
        <w:pStyle w:val="ac"/>
        <w:rPr>
          <w:rFonts w:ascii="Times New Roman" w:hAnsi="Times New Roman"/>
        </w:rPr>
      </w:pPr>
      <w:r w:rsidRPr="00D516ED">
        <w:rPr>
          <w:rStyle w:val="ae"/>
          <w:rFonts w:eastAsia="SimHei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">
    <w:p w:rsidR="002C5DC6" w:rsidRPr="00D516ED" w:rsidRDefault="002C5DC6" w:rsidP="002C5DC6">
      <w:pPr>
        <w:pStyle w:val="ac"/>
        <w:rPr>
          <w:rFonts w:ascii="Times New Roman" w:hAnsi="Times New Roman"/>
        </w:rPr>
      </w:pPr>
      <w:r w:rsidRPr="00D516ED">
        <w:rPr>
          <w:rStyle w:val="ae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">
    <w:p w:rsidR="002C5DC6" w:rsidRPr="00D516ED" w:rsidRDefault="002C5DC6" w:rsidP="002C5DC6">
      <w:pPr>
        <w:pStyle w:val="ac"/>
        <w:rPr>
          <w:rFonts w:ascii="Times New Roman" w:hAnsi="Times New Roman"/>
        </w:rPr>
      </w:pPr>
    </w:p>
  </w:footnote>
  <w:footnote w:id="4">
    <w:p w:rsidR="002C5DC6" w:rsidRDefault="002C5DC6" w:rsidP="002C5DC6">
      <w:pPr>
        <w:pStyle w:val="ac"/>
        <w:rPr>
          <w:rFonts w:ascii="Times New Roman" w:hAnsi="Times New Roman"/>
        </w:rPr>
      </w:pPr>
    </w:p>
  </w:footnote>
  <w:footnote w:id="5">
    <w:p w:rsidR="002C5DC6" w:rsidRDefault="002C5DC6" w:rsidP="002C5DC6">
      <w:pPr>
        <w:pStyle w:val="ac"/>
      </w:pPr>
      <w:r w:rsidRPr="00D516ED">
        <w:rPr>
          <w:rStyle w:val="ae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6">
    <w:p w:rsidR="002C5DC6" w:rsidRPr="00D516ED" w:rsidRDefault="002C5DC6" w:rsidP="002C5DC6">
      <w:pPr>
        <w:pStyle w:val="ac"/>
        <w:rPr>
          <w:rFonts w:ascii="Times New Roman" w:hAnsi="Times New Roman"/>
        </w:rPr>
      </w:pPr>
      <w:r w:rsidRPr="00D516ED">
        <w:rPr>
          <w:rStyle w:val="ae"/>
          <w:rFonts w:eastAsia="SimHei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7">
    <w:p w:rsidR="002C5DC6" w:rsidRDefault="002C5DC6" w:rsidP="002C5DC6">
      <w:pPr>
        <w:pStyle w:val="ac"/>
        <w:rPr>
          <w:rFonts w:ascii="Times New Roman" w:hAnsi="Times New Roman"/>
        </w:rPr>
      </w:pPr>
      <w:r>
        <w:rPr>
          <w:rStyle w:val="ae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8">
    <w:p w:rsidR="002C5DC6" w:rsidRDefault="002C5DC6" w:rsidP="002C5DC6">
      <w:pPr>
        <w:pStyle w:val="ac"/>
        <w:rPr>
          <w:rFonts w:ascii="Times New Roman" w:hAnsi="Times New Roman"/>
        </w:rPr>
      </w:pPr>
      <w:r>
        <w:rPr>
          <w:rStyle w:val="ae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9">
    <w:p w:rsidR="002C5DC6" w:rsidRDefault="002C5DC6" w:rsidP="002C5DC6">
      <w:pPr>
        <w:pStyle w:val="ac"/>
        <w:rPr>
          <w:rFonts w:ascii="Times New Roman" w:hAnsi="Times New Roman"/>
        </w:rPr>
      </w:pPr>
      <w:r>
        <w:rPr>
          <w:rStyle w:val="ae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0">
    <w:p w:rsidR="002C5DC6" w:rsidRDefault="002C5DC6" w:rsidP="002C5DC6">
      <w:pPr>
        <w:pStyle w:val="ac"/>
      </w:pPr>
      <w:r w:rsidRPr="00D516ED">
        <w:rPr>
          <w:rStyle w:val="ae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1">
    <w:p w:rsidR="002C5DC6" w:rsidRPr="00D516ED" w:rsidRDefault="002C5DC6" w:rsidP="002C5DC6">
      <w:pPr>
        <w:pStyle w:val="ac"/>
        <w:rPr>
          <w:rFonts w:ascii="Times New Roman" w:hAnsi="Times New Roman"/>
        </w:rPr>
      </w:pPr>
      <w:r w:rsidRPr="00D516ED">
        <w:rPr>
          <w:rStyle w:val="ae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2">
    <w:p w:rsidR="002C5DC6" w:rsidRPr="00D516ED" w:rsidRDefault="002C5DC6" w:rsidP="002C5DC6">
      <w:pPr>
        <w:pStyle w:val="ac"/>
        <w:rPr>
          <w:rFonts w:ascii="Times New Roman" w:hAnsi="Times New Roman"/>
        </w:rPr>
      </w:pPr>
      <w:r w:rsidRPr="00D516ED">
        <w:rPr>
          <w:rStyle w:val="ae"/>
          <w:rFonts w:eastAsia="SimHei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3">
    <w:p w:rsidR="002C5DC6" w:rsidRPr="00D516ED" w:rsidRDefault="002C5DC6" w:rsidP="002C5DC6">
      <w:pPr>
        <w:pStyle w:val="ac"/>
        <w:rPr>
          <w:rFonts w:ascii="Times New Roman" w:hAnsi="Times New Roman"/>
        </w:rPr>
      </w:pPr>
      <w:r w:rsidRPr="00D516ED">
        <w:rPr>
          <w:rStyle w:val="ae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4">
    <w:p w:rsidR="002C5DC6" w:rsidRPr="00D516ED" w:rsidRDefault="002C5DC6" w:rsidP="002C5DC6">
      <w:pPr>
        <w:pStyle w:val="ac"/>
        <w:rPr>
          <w:rFonts w:ascii="Times New Roman" w:hAnsi="Times New Roman"/>
        </w:rPr>
      </w:pPr>
      <w:r w:rsidRPr="00D516ED">
        <w:rPr>
          <w:rStyle w:val="ae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5">
    <w:p w:rsidR="002C5DC6" w:rsidRDefault="002C5DC6" w:rsidP="002C5DC6">
      <w:pPr>
        <w:pStyle w:val="ac"/>
      </w:pPr>
      <w:r w:rsidRPr="00D516ED">
        <w:rPr>
          <w:rStyle w:val="ae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6">
    <w:p w:rsidR="002C5DC6" w:rsidRDefault="002C5DC6" w:rsidP="002C5DC6">
      <w:pPr>
        <w:pStyle w:val="ac"/>
      </w:pPr>
      <w:r w:rsidRPr="00D516ED">
        <w:rPr>
          <w:rStyle w:val="ae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7">
    <w:p w:rsidR="002C5DC6" w:rsidRPr="00880A05" w:rsidRDefault="002C5DC6" w:rsidP="002C5DC6">
      <w:pPr>
        <w:pStyle w:val="ac"/>
      </w:pPr>
    </w:p>
  </w:footnote>
  <w:footnote w:id="18">
    <w:p w:rsidR="002C5DC6" w:rsidRPr="00D516ED" w:rsidRDefault="002C5DC6" w:rsidP="002C5DC6">
      <w:pPr>
        <w:pStyle w:val="ac"/>
        <w:rPr>
          <w:rFonts w:ascii="Times New Roman" w:hAnsi="Times New Roman"/>
        </w:rPr>
      </w:pPr>
      <w:r w:rsidRPr="00D516ED">
        <w:rPr>
          <w:rStyle w:val="ae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9">
    <w:p w:rsidR="002C5DC6" w:rsidRDefault="002C5DC6" w:rsidP="002C5DC6">
      <w:pPr>
        <w:pStyle w:val="ac"/>
        <w:rPr>
          <w:rFonts w:ascii="Times New Roman" w:hAnsi="Times New Roman"/>
        </w:rPr>
      </w:pPr>
      <w:r>
        <w:rPr>
          <w:rStyle w:val="ae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0">
    <w:p w:rsidR="002C5DC6" w:rsidRDefault="002C5DC6" w:rsidP="002C5DC6">
      <w:pPr>
        <w:pStyle w:val="ac"/>
      </w:pPr>
      <w:r w:rsidRPr="00D516ED">
        <w:rPr>
          <w:rStyle w:val="ae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1">
    <w:p w:rsidR="002C5DC6" w:rsidRDefault="002C5DC6" w:rsidP="002C5DC6">
      <w:pPr>
        <w:pStyle w:val="ac"/>
      </w:pPr>
      <w:r w:rsidRPr="00D516ED">
        <w:rPr>
          <w:rStyle w:val="ae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2">
    <w:p w:rsidR="002C5DC6" w:rsidRPr="00D516ED" w:rsidRDefault="002C5DC6" w:rsidP="002C5DC6">
      <w:pPr>
        <w:pStyle w:val="ac"/>
        <w:rPr>
          <w:rFonts w:ascii="Times New Roman" w:hAnsi="Times New Roman"/>
        </w:rPr>
      </w:pPr>
      <w:r w:rsidRPr="00D516ED">
        <w:rPr>
          <w:rStyle w:val="ae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3">
    <w:p w:rsidR="002C5DC6" w:rsidRDefault="002C5DC6" w:rsidP="002C5DC6">
      <w:pPr>
        <w:pStyle w:val="ac"/>
        <w:rPr>
          <w:rFonts w:ascii="Times New Roman" w:hAnsi="Times New Roman"/>
        </w:rPr>
      </w:pPr>
      <w:r>
        <w:rPr>
          <w:rStyle w:val="ae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4">
    <w:p w:rsidR="002C5DC6" w:rsidRDefault="002C5DC6" w:rsidP="002C5DC6">
      <w:pPr>
        <w:pStyle w:val="ac"/>
      </w:pPr>
      <w:r w:rsidRPr="00D516ED">
        <w:rPr>
          <w:rStyle w:val="ae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ambria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  <w:b w:val="0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ambria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  <w:b w:val="0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ambria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0000013"/>
    <w:multiLevelType w:val="singleLevel"/>
    <w:tmpl w:val="00000013"/>
    <w:name w:val="WW8Num19"/>
    <w:lvl w:ilvl="0">
      <w:start w:val="2"/>
      <w:numFmt w:val="bullet"/>
      <w:lvlText w:val="─"/>
      <w:lvlJc w:val="left"/>
      <w:pPr>
        <w:tabs>
          <w:tab w:val="num" w:pos="360"/>
        </w:tabs>
        <w:ind w:left="340" w:hanging="340"/>
      </w:pPr>
      <w:rPr>
        <w:rFonts w:ascii="Times New Roman" w:hAnsi="Times New Roman"/>
      </w:rPr>
    </w:lvl>
  </w:abstractNum>
  <w:abstractNum w:abstractNumId="4">
    <w:nsid w:val="019562CC"/>
    <w:multiLevelType w:val="hybridMultilevel"/>
    <w:tmpl w:val="F544D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197208C"/>
    <w:multiLevelType w:val="hybridMultilevel"/>
    <w:tmpl w:val="33E0A3B6"/>
    <w:lvl w:ilvl="0" w:tplc="C09EF2C0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1FB2353"/>
    <w:multiLevelType w:val="hybridMultilevel"/>
    <w:tmpl w:val="AF747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6E50BF"/>
    <w:multiLevelType w:val="hybridMultilevel"/>
    <w:tmpl w:val="0BA299F2"/>
    <w:lvl w:ilvl="0" w:tplc="FFFFFFFF">
      <w:start w:val="2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A56FB5"/>
    <w:multiLevelType w:val="hybridMultilevel"/>
    <w:tmpl w:val="BF92E084"/>
    <w:lvl w:ilvl="0" w:tplc="B4E8955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26E39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060E73A6"/>
    <w:multiLevelType w:val="hybridMultilevel"/>
    <w:tmpl w:val="FDAEB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C727F0"/>
    <w:multiLevelType w:val="hybridMultilevel"/>
    <w:tmpl w:val="A3DE0F90"/>
    <w:lvl w:ilvl="0" w:tplc="86AE246A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F93CD2"/>
    <w:multiLevelType w:val="hybridMultilevel"/>
    <w:tmpl w:val="CC5CA3FE"/>
    <w:lvl w:ilvl="0" w:tplc="4DCCFEE8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FA2258"/>
    <w:multiLevelType w:val="hybridMultilevel"/>
    <w:tmpl w:val="A2589DCA"/>
    <w:lvl w:ilvl="0" w:tplc="0836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566952"/>
    <w:multiLevelType w:val="multilevel"/>
    <w:tmpl w:val="EFCC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90D6F5A"/>
    <w:multiLevelType w:val="hybridMultilevel"/>
    <w:tmpl w:val="3FFE431A"/>
    <w:lvl w:ilvl="0" w:tplc="483A4F1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0A5C0B25"/>
    <w:multiLevelType w:val="hybridMultilevel"/>
    <w:tmpl w:val="90ACB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AAD468F"/>
    <w:multiLevelType w:val="hybridMultilevel"/>
    <w:tmpl w:val="7BEA4DE2"/>
    <w:lvl w:ilvl="0" w:tplc="988253E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0B712EC8"/>
    <w:multiLevelType w:val="hybridMultilevel"/>
    <w:tmpl w:val="49546F86"/>
    <w:lvl w:ilvl="0" w:tplc="B20E64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4E2F8A"/>
    <w:multiLevelType w:val="hybridMultilevel"/>
    <w:tmpl w:val="A966565A"/>
    <w:lvl w:ilvl="0" w:tplc="2D06B454">
      <w:start w:val="4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F95CA9"/>
    <w:multiLevelType w:val="multilevel"/>
    <w:tmpl w:val="751C294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1">
    <w:nsid w:val="0D883DEA"/>
    <w:multiLevelType w:val="hybridMultilevel"/>
    <w:tmpl w:val="0270C02A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51539A"/>
    <w:multiLevelType w:val="multilevel"/>
    <w:tmpl w:val="E2E8A1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103A46A9"/>
    <w:multiLevelType w:val="hybridMultilevel"/>
    <w:tmpl w:val="1EDC4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133026D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5">
    <w:nsid w:val="12462F03"/>
    <w:multiLevelType w:val="hybridMultilevel"/>
    <w:tmpl w:val="A9301D78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43A3199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7">
    <w:nsid w:val="163C3F29"/>
    <w:multiLevelType w:val="multilevel"/>
    <w:tmpl w:val="3762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75D6E2E"/>
    <w:multiLevelType w:val="hybridMultilevel"/>
    <w:tmpl w:val="248EA718"/>
    <w:lvl w:ilvl="0" w:tplc="18DAA6C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D73DAE"/>
    <w:multiLevelType w:val="multilevel"/>
    <w:tmpl w:val="3762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A2C4F37"/>
    <w:multiLevelType w:val="hybridMultilevel"/>
    <w:tmpl w:val="DFD6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A793780"/>
    <w:multiLevelType w:val="multilevel"/>
    <w:tmpl w:val="17964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1AF841C1"/>
    <w:multiLevelType w:val="multilevel"/>
    <w:tmpl w:val="CBC27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1BA65D00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4">
    <w:nsid w:val="1C6515F3"/>
    <w:multiLevelType w:val="hybridMultilevel"/>
    <w:tmpl w:val="C196519A"/>
    <w:lvl w:ilvl="0" w:tplc="71B2139C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8D0645"/>
    <w:multiLevelType w:val="hybridMultilevel"/>
    <w:tmpl w:val="C5DC2882"/>
    <w:lvl w:ilvl="0" w:tplc="9A60EE7C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1DFB4DA3"/>
    <w:multiLevelType w:val="hybridMultilevel"/>
    <w:tmpl w:val="61AA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E4205C0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8">
    <w:nsid w:val="1F693889"/>
    <w:multiLevelType w:val="hybridMultilevel"/>
    <w:tmpl w:val="3C20E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07856D2"/>
    <w:multiLevelType w:val="hybridMultilevel"/>
    <w:tmpl w:val="2CA41798"/>
    <w:lvl w:ilvl="0" w:tplc="6FB63A0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0EC456C"/>
    <w:multiLevelType w:val="hybridMultilevel"/>
    <w:tmpl w:val="5E6A6DBA"/>
    <w:lvl w:ilvl="0" w:tplc="14242F7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3F1B0D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2">
    <w:nsid w:val="21DC3223"/>
    <w:multiLevelType w:val="hybridMultilevel"/>
    <w:tmpl w:val="975077BA"/>
    <w:lvl w:ilvl="0" w:tplc="B784E1E4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236F0115"/>
    <w:multiLevelType w:val="hybridMultilevel"/>
    <w:tmpl w:val="3ED4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41B6557"/>
    <w:multiLevelType w:val="hybridMultilevel"/>
    <w:tmpl w:val="EA7E8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24494BDF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6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46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7">
    <w:nsid w:val="28354083"/>
    <w:multiLevelType w:val="multilevel"/>
    <w:tmpl w:val="4F7819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8">
    <w:nsid w:val="29060BBE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9">
    <w:nsid w:val="2ABD55D0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0">
    <w:nsid w:val="2EA47DA7"/>
    <w:multiLevelType w:val="multilevel"/>
    <w:tmpl w:val="44B0863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>
    <w:nsid w:val="31C50237"/>
    <w:multiLevelType w:val="hybridMultilevel"/>
    <w:tmpl w:val="76228498"/>
    <w:lvl w:ilvl="0" w:tplc="AD24D2FA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32E24B0F"/>
    <w:multiLevelType w:val="hybridMultilevel"/>
    <w:tmpl w:val="88F48020"/>
    <w:lvl w:ilvl="0" w:tplc="2EDADF34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34125D9C"/>
    <w:multiLevelType w:val="hybridMultilevel"/>
    <w:tmpl w:val="942AAE66"/>
    <w:lvl w:ilvl="0" w:tplc="FE827BC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5037A13"/>
    <w:multiLevelType w:val="hybridMultilevel"/>
    <w:tmpl w:val="FFB0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5356980"/>
    <w:multiLevelType w:val="multilevel"/>
    <w:tmpl w:val="3762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5C45936"/>
    <w:multiLevelType w:val="multilevel"/>
    <w:tmpl w:val="4B3459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7">
    <w:nsid w:val="35E962F2"/>
    <w:multiLevelType w:val="hybridMultilevel"/>
    <w:tmpl w:val="B6FC9354"/>
    <w:lvl w:ilvl="0" w:tplc="8E72394A">
      <w:start w:val="4"/>
      <w:numFmt w:val="decimal"/>
      <w:lvlText w:val="%1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365B783E"/>
    <w:multiLevelType w:val="multilevel"/>
    <w:tmpl w:val="CFF44A5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9">
    <w:nsid w:val="37DC1F5F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0">
    <w:nsid w:val="3D9F341F"/>
    <w:multiLevelType w:val="hybridMultilevel"/>
    <w:tmpl w:val="9B0CA166"/>
    <w:lvl w:ilvl="0" w:tplc="9C7229B6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6E01C1"/>
    <w:multiLevelType w:val="hybridMultilevel"/>
    <w:tmpl w:val="0DDE4D4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2">
    <w:nsid w:val="414A6300"/>
    <w:multiLevelType w:val="hybridMultilevel"/>
    <w:tmpl w:val="6CC8A75A"/>
    <w:lvl w:ilvl="0" w:tplc="3C945BB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3">
    <w:nsid w:val="42004ABE"/>
    <w:multiLevelType w:val="multilevel"/>
    <w:tmpl w:val="C178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>
    <w:nsid w:val="434571A9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5">
    <w:nsid w:val="43E202F8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6">
    <w:nsid w:val="45203237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5702255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8">
    <w:nsid w:val="46DE78A9"/>
    <w:multiLevelType w:val="multilevel"/>
    <w:tmpl w:val="3762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7636F7D"/>
    <w:multiLevelType w:val="multilevel"/>
    <w:tmpl w:val="3762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8C4551B"/>
    <w:multiLevelType w:val="hybridMultilevel"/>
    <w:tmpl w:val="84C4CA56"/>
    <w:lvl w:ilvl="0" w:tplc="09CC2DD4">
      <w:start w:val="5"/>
      <w:numFmt w:val="decimal"/>
      <w:lvlText w:val="%1."/>
      <w:lvlJc w:val="left"/>
      <w:pPr>
        <w:ind w:left="46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B247B09"/>
    <w:multiLevelType w:val="multilevel"/>
    <w:tmpl w:val="DF3EFCD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2">
    <w:nsid w:val="4B426A00"/>
    <w:multiLevelType w:val="hybridMultilevel"/>
    <w:tmpl w:val="B5040530"/>
    <w:lvl w:ilvl="0" w:tplc="5E207EA8">
      <w:start w:val="1"/>
      <w:numFmt w:val="decimal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C7E3190"/>
    <w:multiLevelType w:val="multilevel"/>
    <w:tmpl w:val="C14C3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4">
    <w:nsid w:val="4D4F2760"/>
    <w:multiLevelType w:val="hybridMultilevel"/>
    <w:tmpl w:val="7E12E218"/>
    <w:lvl w:ilvl="0" w:tplc="67F81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DFC0EEF"/>
    <w:multiLevelType w:val="hybridMultilevel"/>
    <w:tmpl w:val="975077BA"/>
    <w:lvl w:ilvl="0" w:tplc="B784E1E4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>
    <w:nsid w:val="4F64086E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7">
    <w:nsid w:val="4F8D23BC"/>
    <w:multiLevelType w:val="multilevel"/>
    <w:tmpl w:val="3762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FFA0187"/>
    <w:multiLevelType w:val="hybridMultilevel"/>
    <w:tmpl w:val="945C28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50C30DC5"/>
    <w:multiLevelType w:val="hybridMultilevel"/>
    <w:tmpl w:val="EBE679C0"/>
    <w:lvl w:ilvl="0" w:tplc="C24A3BF0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>
    <w:nsid w:val="529D12FF"/>
    <w:multiLevelType w:val="hybridMultilevel"/>
    <w:tmpl w:val="ADE82F24"/>
    <w:lvl w:ilvl="0" w:tplc="D3C0257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3C873B4"/>
    <w:multiLevelType w:val="multilevel"/>
    <w:tmpl w:val="3762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4480355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3">
    <w:nsid w:val="55642DD1"/>
    <w:multiLevelType w:val="hybridMultilevel"/>
    <w:tmpl w:val="D572F6D2"/>
    <w:lvl w:ilvl="0" w:tplc="9F389DF2"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57CF7B39"/>
    <w:multiLevelType w:val="multilevel"/>
    <w:tmpl w:val="3762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9ED2EF3"/>
    <w:multiLevelType w:val="hybridMultilevel"/>
    <w:tmpl w:val="E07C92B8"/>
    <w:lvl w:ilvl="0" w:tplc="CF602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5A121B5C"/>
    <w:multiLevelType w:val="hybridMultilevel"/>
    <w:tmpl w:val="969C5CE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A153026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8">
    <w:nsid w:val="5C94586F"/>
    <w:multiLevelType w:val="multilevel"/>
    <w:tmpl w:val="3762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CF55A62"/>
    <w:multiLevelType w:val="hybridMultilevel"/>
    <w:tmpl w:val="95BAA8AE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D6663B8"/>
    <w:multiLevelType w:val="hybridMultilevel"/>
    <w:tmpl w:val="35707CFC"/>
    <w:lvl w:ilvl="0" w:tplc="39783568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>
    <w:nsid w:val="5E09395E"/>
    <w:multiLevelType w:val="multilevel"/>
    <w:tmpl w:val="3762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FF8713E"/>
    <w:multiLevelType w:val="hybridMultilevel"/>
    <w:tmpl w:val="72CA3CAC"/>
    <w:lvl w:ilvl="0" w:tplc="DE1A36AA">
      <w:start w:val="4"/>
      <w:numFmt w:val="decimal"/>
      <w:lvlText w:val="%1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3">
    <w:nsid w:val="601600EE"/>
    <w:multiLevelType w:val="hybridMultilevel"/>
    <w:tmpl w:val="2C00783E"/>
    <w:lvl w:ilvl="0" w:tplc="CE0AED66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>
    <w:nsid w:val="607B0A04"/>
    <w:multiLevelType w:val="hybridMultilevel"/>
    <w:tmpl w:val="D7C0A26C"/>
    <w:lvl w:ilvl="0" w:tplc="73D64D5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>
    <w:nsid w:val="60A263F0"/>
    <w:multiLevelType w:val="hybridMultilevel"/>
    <w:tmpl w:val="D94CBFB4"/>
    <w:lvl w:ilvl="0" w:tplc="44D2B524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0D76863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7">
    <w:nsid w:val="61042B59"/>
    <w:multiLevelType w:val="hybridMultilevel"/>
    <w:tmpl w:val="653A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200603E"/>
    <w:multiLevelType w:val="multilevel"/>
    <w:tmpl w:val="AAFE52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9">
    <w:nsid w:val="628D0B45"/>
    <w:multiLevelType w:val="hybridMultilevel"/>
    <w:tmpl w:val="E02C7C96"/>
    <w:lvl w:ilvl="0" w:tplc="F06629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3545E28"/>
    <w:multiLevelType w:val="multilevel"/>
    <w:tmpl w:val="28C6B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1">
    <w:nsid w:val="636C7CD9"/>
    <w:multiLevelType w:val="hybridMultilevel"/>
    <w:tmpl w:val="AADC5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7E931C6"/>
    <w:multiLevelType w:val="hybridMultilevel"/>
    <w:tmpl w:val="544EA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>
    <w:nsid w:val="685550B4"/>
    <w:multiLevelType w:val="multilevel"/>
    <w:tmpl w:val="88B28D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4">
    <w:nsid w:val="69B87AB8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5">
    <w:nsid w:val="6A5337A3"/>
    <w:multiLevelType w:val="hybridMultilevel"/>
    <w:tmpl w:val="7AC8BA06"/>
    <w:lvl w:ilvl="0" w:tplc="6C9031D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A754FA3"/>
    <w:multiLevelType w:val="hybridMultilevel"/>
    <w:tmpl w:val="28A6C556"/>
    <w:lvl w:ilvl="0" w:tplc="D63A057E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>
    <w:nsid w:val="6CA36E05"/>
    <w:multiLevelType w:val="hybridMultilevel"/>
    <w:tmpl w:val="21681B84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D400AD6"/>
    <w:multiLevelType w:val="hybridMultilevel"/>
    <w:tmpl w:val="BE52DCBA"/>
    <w:lvl w:ilvl="0" w:tplc="FE8E3348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D6A591B"/>
    <w:multiLevelType w:val="multilevel"/>
    <w:tmpl w:val="97DA294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10">
    <w:nsid w:val="6D9F45BA"/>
    <w:multiLevelType w:val="hybridMultilevel"/>
    <w:tmpl w:val="56289918"/>
    <w:lvl w:ilvl="0" w:tplc="92E605AE">
      <w:start w:val="1"/>
      <w:numFmt w:val="decimal"/>
      <w:lvlText w:val="%1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6DA80481"/>
    <w:multiLevelType w:val="hybridMultilevel"/>
    <w:tmpl w:val="9B0CA166"/>
    <w:lvl w:ilvl="0" w:tplc="9C7229B6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DE965AD"/>
    <w:multiLevelType w:val="multilevel"/>
    <w:tmpl w:val="C6B00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F380C80"/>
    <w:multiLevelType w:val="multilevel"/>
    <w:tmpl w:val="8DEC1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13F4E3E"/>
    <w:multiLevelType w:val="hybridMultilevel"/>
    <w:tmpl w:val="EF7E593E"/>
    <w:lvl w:ilvl="0" w:tplc="0836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14F34B8"/>
    <w:multiLevelType w:val="hybridMultilevel"/>
    <w:tmpl w:val="12769D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6">
    <w:nsid w:val="717444D8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7">
    <w:nsid w:val="71FF18DC"/>
    <w:multiLevelType w:val="multilevel"/>
    <w:tmpl w:val="3762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3F54E13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9">
    <w:nsid w:val="73FC6134"/>
    <w:multiLevelType w:val="hybridMultilevel"/>
    <w:tmpl w:val="84649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4C925E4"/>
    <w:multiLevelType w:val="hybridMultilevel"/>
    <w:tmpl w:val="975077BA"/>
    <w:lvl w:ilvl="0" w:tplc="B784E1E4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1">
    <w:nsid w:val="75FF01CB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2">
    <w:nsid w:val="760F74E6"/>
    <w:multiLevelType w:val="hybridMultilevel"/>
    <w:tmpl w:val="35707CFC"/>
    <w:lvl w:ilvl="0" w:tplc="39783568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3">
    <w:nsid w:val="76237DAC"/>
    <w:multiLevelType w:val="hybridMultilevel"/>
    <w:tmpl w:val="93025280"/>
    <w:lvl w:ilvl="0" w:tplc="FA30C2EC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4">
    <w:nsid w:val="77A6006C"/>
    <w:multiLevelType w:val="hybridMultilevel"/>
    <w:tmpl w:val="E04C54C8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5">
    <w:nsid w:val="78AB18B1"/>
    <w:multiLevelType w:val="hybridMultilevel"/>
    <w:tmpl w:val="E8640006"/>
    <w:lvl w:ilvl="0" w:tplc="1CAEB72E">
      <w:start w:val="4"/>
      <w:numFmt w:val="decimal"/>
      <w:lvlText w:val="%1."/>
      <w:lvlJc w:val="left"/>
      <w:pPr>
        <w:ind w:left="46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9CE307D"/>
    <w:multiLevelType w:val="hybridMultilevel"/>
    <w:tmpl w:val="4D3C560A"/>
    <w:lvl w:ilvl="0" w:tplc="EA08C35C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A0A1E47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8">
    <w:nsid w:val="7C662F0E"/>
    <w:multiLevelType w:val="hybridMultilevel"/>
    <w:tmpl w:val="7504BC6E"/>
    <w:lvl w:ilvl="0" w:tplc="114E59BC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9">
    <w:nsid w:val="7CC15972"/>
    <w:multiLevelType w:val="hybridMultilevel"/>
    <w:tmpl w:val="44943B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0">
    <w:nsid w:val="7D7B2E3E"/>
    <w:multiLevelType w:val="multilevel"/>
    <w:tmpl w:val="AEEC0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1">
    <w:nsid w:val="7DD658F6"/>
    <w:multiLevelType w:val="hybridMultilevel"/>
    <w:tmpl w:val="693CBEFE"/>
    <w:lvl w:ilvl="0" w:tplc="B9BA9A8C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E251E03"/>
    <w:multiLevelType w:val="hybridMultilevel"/>
    <w:tmpl w:val="CEDC5D62"/>
    <w:lvl w:ilvl="0" w:tplc="CF6631B2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>
    <w:nsid w:val="7EC93AE8"/>
    <w:multiLevelType w:val="multilevel"/>
    <w:tmpl w:val="30A2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4">
    <w:nsid w:val="7F6B7FCE"/>
    <w:multiLevelType w:val="hybridMultilevel"/>
    <w:tmpl w:val="8688A0F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4"/>
  </w:num>
  <w:num w:numId="3">
    <w:abstractNumId w:val="112"/>
  </w:num>
  <w:num w:numId="4">
    <w:abstractNumId w:val="17"/>
  </w:num>
  <w:num w:numId="5">
    <w:abstractNumId w:val="46"/>
  </w:num>
  <w:num w:numId="6">
    <w:abstractNumId w:val="8"/>
  </w:num>
  <w:num w:numId="7">
    <w:abstractNumId w:val="99"/>
  </w:num>
  <w:num w:numId="8">
    <w:abstractNumId w:val="83"/>
  </w:num>
  <w:num w:numId="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5"/>
  </w:num>
  <w:num w:numId="11">
    <w:abstractNumId w:val="81"/>
  </w:num>
  <w:num w:numId="12">
    <w:abstractNumId w:val="69"/>
  </w:num>
  <w:num w:numId="13">
    <w:abstractNumId w:val="117"/>
  </w:num>
  <w:num w:numId="14">
    <w:abstractNumId w:val="77"/>
  </w:num>
  <w:num w:numId="15">
    <w:abstractNumId w:val="91"/>
  </w:num>
  <w:num w:numId="16">
    <w:abstractNumId w:val="84"/>
  </w:num>
  <w:num w:numId="17">
    <w:abstractNumId w:val="68"/>
  </w:num>
  <w:num w:numId="18">
    <w:abstractNumId w:val="27"/>
  </w:num>
  <w:num w:numId="19">
    <w:abstractNumId w:val="29"/>
  </w:num>
  <w:num w:numId="20">
    <w:abstractNumId w:val="88"/>
  </w:num>
  <w:num w:numId="21">
    <w:abstractNumId w:val="113"/>
  </w:num>
  <w:num w:numId="22">
    <w:abstractNumId w:val="50"/>
  </w:num>
  <w:num w:numId="23">
    <w:abstractNumId w:val="31"/>
  </w:num>
  <w:num w:numId="24">
    <w:abstractNumId w:val="128"/>
  </w:num>
  <w:num w:numId="25">
    <w:abstractNumId w:val="87"/>
  </w:num>
  <w:num w:numId="26">
    <w:abstractNumId w:val="67"/>
  </w:num>
  <w:num w:numId="27">
    <w:abstractNumId w:val="116"/>
  </w:num>
  <w:num w:numId="28">
    <w:abstractNumId w:val="96"/>
  </w:num>
  <w:num w:numId="29">
    <w:abstractNumId w:val="134"/>
  </w:num>
  <w:num w:numId="30">
    <w:abstractNumId w:val="129"/>
  </w:num>
  <w:num w:numId="31">
    <w:abstractNumId w:val="78"/>
  </w:num>
  <w:num w:numId="32">
    <w:abstractNumId w:val="86"/>
  </w:num>
  <w:num w:numId="33">
    <w:abstractNumId w:val="85"/>
  </w:num>
  <w:num w:numId="34">
    <w:abstractNumId w:val="124"/>
  </w:num>
  <w:num w:numId="35">
    <w:abstractNumId w:val="101"/>
  </w:num>
  <w:num w:numId="36">
    <w:abstractNumId w:val="63"/>
  </w:num>
  <w:num w:numId="37">
    <w:abstractNumId w:val="56"/>
  </w:num>
  <w:num w:numId="38">
    <w:abstractNumId w:val="98"/>
  </w:num>
  <w:num w:numId="39">
    <w:abstractNumId w:val="100"/>
  </w:num>
  <w:num w:numId="40">
    <w:abstractNumId w:val="73"/>
  </w:num>
  <w:num w:numId="41">
    <w:abstractNumId w:val="133"/>
  </w:num>
  <w:num w:numId="42">
    <w:abstractNumId w:val="109"/>
  </w:num>
  <w:num w:numId="43">
    <w:abstractNumId w:val="125"/>
  </w:num>
  <w:num w:numId="44">
    <w:abstractNumId w:val="70"/>
  </w:num>
  <w:num w:numId="45">
    <w:abstractNumId w:val="130"/>
  </w:num>
  <w:num w:numId="46">
    <w:abstractNumId w:val="32"/>
  </w:num>
  <w:num w:numId="47">
    <w:abstractNumId w:val="53"/>
  </w:num>
  <w:num w:numId="48">
    <w:abstractNumId w:val="11"/>
  </w:num>
  <w:num w:numId="49">
    <w:abstractNumId w:val="57"/>
  </w:num>
  <w:num w:numId="50">
    <w:abstractNumId w:val="107"/>
  </w:num>
  <w:num w:numId="51">
    <w:abstractNumId w:val="21"/>
  </w:num>
  <w:num w:numId="52">
    <w:abstractNumId w:val="72"/>
  </w:num>
  <w:num w:numId="53">
    <w:abstractNumId w:val="35"/>
  </w:num>
  <w:num w:numId="54">
    <w:abstractNumId w:val="123"/>
  </w:num>
  <w:num w:numId="55">
    <w:abstractNumId w:val="132"/>
  </w:num>
  <w:num w:numId="56">
    <w:abstractNumId w:val="79"/>
  </w:num>
  <w:num w:numId="57">
    <w:abstractNumId w:val="16"/>
  </w:num>
  <w:num w:numId="58">
    <w:abstractNumId w:val="115"/>
  </w:num>
  <w:num w:numId="59">
    <w:abstractNumId w:val="52"/>
  </w:num>
  <w:num w:numId="60">
    <w:abstractNumId w:val="60"/>
  </w:num>
  <w:num w:numId="61">
    <w:abstractNumId w:val="75"/>
  </w:num>
  <w:num w:numId="62">
    <w:abstractNumId w:val="108"/>
  </w:num>
  <w:num w:numId="63">
    <w:abstractNumId w:val="120"/>
  </w:num>
  <w:num w:numId="64">
    <w:abstractNumId w:val="66"/>
  </w:num>
  <w:num w:numId="65">
    <w:abstractNumId w:val="28"/>
  </w:num>
  <w:num w:numId="66">
    <w:abstractNumId w:val="18"/>
  </w:num>
  <w:num w:numId="67">
    <w:abstractNumId w:val="40"/>
  </w:num>
  <w:num w:numId="68">
    <w:abstractNumId w:val="39"/>
  </w:num>
  <w:num w:numId="69">
    <w:abstractNumId w:val="106"/>
  </w:num>
  <w:num w:numId="70">
    <w:abstractNumId w:val="19"/>
  </w:num>
  <w:num w:numId="71">
    <w:abstractNumId w:val="7"/>
  </w:num>
  <w:num w:numId="72">
    <w:abstractNumId w:val="5"/>
  </w:num>
  <w:num w:numId="73">
    <w:abstractNumId w:val="34"/>
  </w:num>
  <w:num w:numId="74">
    <w:abstractNumId w:val="131"/>
  </w:num>
  <w:num w:numId="75">
    <w:abstractNumId w:val="126"/>
  </w:num>
  <w:num w:numId="76">
    <w:abstractNumId w:val="94"/>
  </w:num>
  <w:num w:numId="77">
    <w:abstractNumId w:val="15"/>
  </w:num>
  <w:num w:numId="78">
    <w:abstractNumId w:val="25"/>
  </w:num>
  <w:num w:numId="79">
    <w:abstractNumId w:val="97"/>
  </w:num>
  <w:num w:numId="80">
    <w:abstractNumId w:val="42"/>
  </w:num>
  <w:num w:numId="81">
    <w:abstractNumId w:val="47"/>
  </w:num>
  <w:num w:numId="82">
    <w:abstractNumId w:val="74"/>
  </w:num>
  <w:num w:numId="83">
    <w:abstractNumId w:val="102"/>
  </w:num>
  <w:num w:numId="84">
    <w:abstractNumId w:val="4"/>
  </w:num>
  <w:num w:numId="85">
    <w:abstractNumId w:val="80"/>
  </w:num>
  <w:num w:numId="86">
    <w:abstractNumId w:val="111"/>
  </w:num>
  <w:num w:numId="87">
    <w:abstractNumId w:val="54"/>
  </w:num>
  <w:num w:numId="88">
    <w:abstractNumId w:val="90"/>
  </w:num>
  <w:num w:numId="89">
    <w:abstractNumId w:val="122"/>
  </w:num>
  <w:num w:numId="90">
    <w:abstractNumId w:val="71"/>
  </w:num>
  <w:num w:numId="91">
    <w:abstractNumId w:val="76"/>
  </w:num>
  <w:num w:numId="92">
    <w:abstractNumId w:val="6"/>
  </w:num>
  <w:num w:numId="93">
    <w:abstractNumId w:val="103"/>
  </w:num>
  <w:num w:numId="94">
    <w:abstractNumId w:val="58"/>
  </w:num>
  <w:num w:numId="95">
    <w:abstractNumId w:val="12"/>
  </w:num>
  <w:num w:numId="96">
    <w:abstractNumId w:val="65"/>
  </w:num>
  <w:num w:numId="97">
    <w:abstractNumId w:val="10"/>
  </w:num>
  <w:num w:numId="98">
    <w:abstractNumId w:val="127"/>
  </w:num>
  <w:num w:numId="99">
    <w:abstractNumId w:val="62"/>
  </w:num>
  <w:num w:numId="100">
    <w:abstractNumId w:val="37"/>
  </w:num>
  <w:num w:numId="101">
    <w:abstractNumId w:val="104"/>
  </w:num>
  <w:num w:numId="102">
    <w:abstractNumId w:val="3"/>
  </w:num>
  <w:num w:numId="103">
    <w:abstractNumId w:val="1"/>
  </w:num>
  <w:num w:numId="104">
    <w:abstractNumId w:val="118"/>
  </w:num>
  <w:num w:numId="105">
    <w:abstractNumId w:val="48"/>
  </w:num>
  <w:num w:numId="106">
    <w:abstractNumId w:val="20"/>
  </w:num>
  <w:num w:numId="107">
    <w:abstractNumId w:val="89"/>
  </w:num>
  <w:num w:numId="108">
    <w:abstractNumId w:val="59"/>
  </w:num>
  <w:num w:numId="109">
    <w:abstractNumId w:val="49"/>
  </w:num>
  <w:num w:numId="110">
    <w:abstractNumId w:val="33"/>
  </w:num>
  <w:num w:numId="111">
    <w:abstractNumId w:val="45"/>
  </w:num>
  <w:num w:numId="112">
    <w:abstractNumId w:val="43"/>
  </w:num>
  <w:num w:numId="113">
    <w:abstractNumId w:val="119"/>
  </w:num>
  <w:num w:numId="114">
    <w:abstractNumId w:val="121"/>
  </w:num>
  <w:num w:numId="115">
    <w:abstractNumId w:val="23"/>
  </w:num>
  <w:num w:numId="116">
    <w:abstractNumId w:val="82"/>
  </w:num>
  <w:num w:numId="117">
    <w:abstractNumId w:val="41"/>
  </w:num>
  <w:num w:numId="118">
    <w:abstractNumId w:val="9"/>
  </w:num>
  <w:num w:numId="119">
    <w:abstractNumId w:val="13"/>
  </w:num>
  <w:num w:numId="120">
    <w:abstractNumId w:val="24"/>
  </w:num>
  <w:num w:numId="121">
    <w:abstractNumId w:val="114"/>
  </w:num>
  <w:num w:numId="122">
    <w:abstractNumId w:val="95"/>
  </w:num>
  <w:num w:numId="123">
    <w:abstractNumId w:val="26"/>
  </w:num>
  <w:num w:numId="124">
    <w:abstractNumId w:val="64"/>
  </w:num>
  <w:num w:numId="125">
    <w:abstractNumId w:val="61"/>
  </w:num>
  <w:num w:numId="126">
    <w:abstractNumId w:val="38"/>
  </w:num>
  <w:num w:numId="127">
    <w:abstractNumId w:val="92"/>
  </w:num>
  <w:num w:numId="128">
    <w:abstractNumId w:val="93"/>
  </w:num>
  <w:num w:numId="129">
    <w:abstractNumId w:val="36"/>
  </w:num>
  <w:num w:numId="130">
    <w:abstractNumId w:val="105"/>
  </w:num>
  <w:num w:numId="131">
    <w:abstractNumId w:val="30"/>
  </w:num>
  <w:num w:numId="132">
    <w:abstractNumId w:val="110"/>
  </w:num>
  <w:num w:numId="133">
    <w:abstractNumId w:val="51"/>
  </w:num>
  <w:num w:numId="134">
    <w:abstractNumId w:val="44"/>
  </w:num>
  <w:num w:numId="135">
    <w:abstractNumId w:val="22"/>
  </w:num>
  <w:numIdMacAtCleanup w:val="1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DC6"/>
    <w:rsid w:val="002262C1"/>
    <w:rsid w:val="002C5DC6"/>
    <w:rsid w:val="00407D49"/>
    <w:rsid w:val="006337DF"/>
    <w:rsid w:val="009723B9"/>
    <w:rsid w:val="00AE1237"/>
    <w:rsid w:val="00BC4E09"/>
    <w:rsid w:val="00D6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5D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9723B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link w:val="20"/>
    <w:qFormat/>
    <w:rsid w:val="009723B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0"/>
    <w:next w:val="a0"/>
    <w:link w:val="50"/>
    <w:uiPriority w:val="9"/>
    <w:unhideWhenUsed/>
    <w:qFormat/>
    <w:rsid w:val="002C5D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2C5D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723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rsid w:val="009723B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1"/>
    <w:uiPriority w:val="22"/>
    <w:qFormat/>
    <w:rsid w:val="009723B9"/>
    <w:rPr>
      <w:b/>
      <w:bCs/>
    </w:rPr>
  </w:style>
  <w:style w:type="character" w:customStyle="1" w:styleId="50">
    <w:name w:val="Заголовок 5 Знак"/>
    <w:basedOn w:val="a1"/>
    <w:link w:val="5"/>
    <w:uiPriority w:val="9"/>
    <w:rsid w:val="002C5DC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1"/>
    <w:link w:val="7"/>
    <w:rsid w:val="002C5DC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5">
    <w:name w:val="Balloon Text"/>
    <w:basedOn w:val="a0"/>
    <w:link w:val="a6"/>
    <w:semiHidden/>
    <w:rsid w:val="002C5DC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2C5D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0"/>
    <w:rsid w:val="002C5DC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Для таблиц"/>
    <w:basedOn w:val="a0"/>
    <w:rsid w:val="002C5DC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0"/>
    <w:uiPriority w:val="34"/>
    <w:qFormat/>
    <w:rsid w:val="002C5DC6"/>
    <w:pPr>
      <w:ind w:left="720"/>
      <w:contextualSpacing/>
    </w:pPr>
    <w:rPr>
      <w:rFonts w:eastAsia="Calibri"/>
      <w:lang w:eastAsia="en-US"/>
    </w:rPr>
  </w:style>
  <w:style w:type="table" w:styleId="a9">
    <w:name w:val="Table Grid"/>
    <w:basedOn w:val="a2"/>
    <w:uiPriority w:val="59"/>
    <w:rsid w:val="002C5D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5D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5D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сновной текст Знак1"/>
    <w:basedOn w:val="a1"/>
    <w:link w:val="13"/>
    <w:rsid w:val="002C5DC6"/>
    <w:rPr>
      <w:rFonts w:ascii="SimHei" w:eastAsia="SimHei" w:cs="SimHei"/>
      <w:noProof/>
      <w:sz w:val="19"/>
      <w:szCs w:val="19"/>
    </w:rPr>
  </w:style>
  <w:style w:type="paragraph" w:styleId="aa">
    <w:name w:val="Body Text"/>
    <w:basedOn w:val="a0"/>
    <w:link w:val="ab"/>
    <w:rsid w:val="002C5DC6"/>
    <w:pPr>
      <w:widowControl w:val="0"/>
      <w:shd w:val="clear" w:color="auto" w:fill="FFFFFF"/>
      <w:spacing w:after="600" w:line="317" w:lineRule="exact"/>
      <w:jc w:val="center"/>
    </w:pPr>
    <w:rPr>
      <w:rFonts w:ascii="SimHei" w:eastAsia="SimHei" w:cs="SimHei"/>
      <w:noProof/>
      <w:sz w:val="19"/>
      <w:szCs w:val="19"/>
    </w:rPr>
  </w:style>
  <w:style w:type="character" w:customStyle="1" w:styleId="ab">
    <w:name w:val="Основной текст Знак"/>
    <w:basedOn w:val="a1"/>
    <w:link w:val="aa"/>
    <w:rsid w:val="002C5DC6"/>
    <w:rPr>
      <w:rFonts w:ascii="SimHei" w:eastAsia="SimHei" w:hAnsi="Calibri" w:cs="SimHei"/>
      <w:noProof/>
      <w:sz w:val="19"/>
      <w:szCs w:val="19"/>
      <w:shd w:val="clear" w:color="auto" w:fill="FFFFFF"/>
      <w:lang w:eastAsia="ru-RU"/>
    </w:rPr>
  </w:style>
  <w:style w:type="paragraph" w:customStyle="1" w:styleId="51">
    <w:name w:val="Основной текст (5)1"/>
    <w:basedOn w:val="a0"/>
    <w:link w:val="52"/>
    <w:uiPriority w:val="99"/>
    <w:rsid w:val="002C5DC6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Calibri" w:hAnsi="Times New Roman"/>
      <w:b/>
      <w:bCs/>
    </w:rPr>
  </w:style>
  <w:style w:type="character" w:customStyle="1" w:styleId="513">
    <w:name w:val="Основной текст (5) + 13"/>
    <w:aliases w:val="5 pt12,Не полужирный"/>
    <w:basedOn w:val="a1"/>
    <w:rsid w:val="002C5DC6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basedOn w:val="a1"/>
    <w:rsid w:val="002C5DC6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basedOn w:val="a1"/>
    <w:rsid w:val="002C5DC6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2C5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0"/>
    <w:link w:val="ad"/>
    <w:semiHidden/>
    <w:unhideWhenUsed/>
    <w:rsid w:val="002C5DC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semiHidden/>
    <w:rsid w:val="002C5DC6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nhideWhenUsed/>
    <w:rsid w:val="002C5DC6"/>
    <w:rPr>
      <w:vertAlign w:val="superscript"/>
    </w:rPr>
  </w:style>
  <w:style w:type="character" w:styleId="af">
    <w:name w:val="Hyperlink"/>
    <w:basedOn w:val="a1"/>
    <w:unhideWhenUsed/>
    <w:rsid w:val="002C5DC6"/>
    <w:rPr>
      <w:color w:val="0000FF" w:themeColor="hyperlink"/>
      <w:u w:val="single"/>
    </w:rPr>
  </w:style>
  <w:style w:type="paragraph" w:customStyle="1" w:styleId="af0">
    <w:name w:val="Текст основа"/>
    <w:basedOn w:val="a0"/>
    <w:link w:val="af1"/>
    <w:rsid w:val="002C5DC6"/>
    <w:pPr>
      <w:autoSpaceDE w:val="0"/>
      <w:autoSpaceDN w:val="0"/>
      <w:adjustRightInd w:val="0"/>
      <w:spacing w:after="0" w:line="312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1">
    <w:name w:val="Текст основа Знак"/>
    <w:link w:val="af0"/>
    <w:locked/>
    <w:rsid w:val="002C5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ody Text Indent"/>
    <w:aliases w:val="текст,Основной текст 1"/>
    <w:basedOn w:val="a0"/>
    <w:link w:val="af2"/>
    <w:uiPriority w:val="99"/>
    <w:rsid w:val="002C5DC6"/>
    <w:pPr>
      <w:numPr>
        <w:numId w:val="1"/>
      </w:numPr>
      <w:spacing w:after="0" w:line="360" w:lineRule="atLeast"/>
      <w:ind w:left="0" w:firstLine="482"/>
      <w:jc w:val="both"/>
    </w:pPr>
    <w:rPr>
      <w:rFonts w:ascii="TimesET" w:hAnsi="TimesET"/>
      <w:sz w:val="28"/>
      <w:szCs w:val="20"/>
    </w:rPr>
  </w:style>
  <w:style w:type="character" w:customStyle="1" w:styleId="af2">
    <w:name w:val="Основной текст с отступом Знак"/>
    <w:aliases w:val="текст Знак,Основной текст 1 Знак"/>
    <w:basedOn w:val="a1"/>
    <w:link w:val="a"/>
    <w:uiPriority w:val="99"/>
    <w:rsid w:val="002C5DC6"/>
    <w:rPr>
      <w:rFonts w:ascii="TimesET" w:eastAsia="Times New Roman" w:hAnsi="TimesET" w:cs="Times New Roman"/>
      <w:sz w:val="28"/>
      <w:szCs w:val="20"/>
      <w:lang w:eastAsia="ru-RU"/>
    </w:rPr>
  </w:style>
  <w:style w:type="paragraph" w:styleId="af3">
    <w:name w:val="Normal (Web)"/>
    <w:basedOn w:val="a0"/>
    <w:uiPriority w:val="99"/>
    <w:rsid w:val="002C5D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Заголовок №1"/>
    <w:basedOn w:val="a0"/>
    <w:link w:val="12"/>
    <w:rsid w:val="002C5DC6"/>
    <w:pPr>
      <w:widowControl w:val="0"/>
      <w:spacing w:after="240" w:line="331" w:lineRule="exact"/>
      <w:jc w:val="center"/>
      <w:outlineLvl w:val="0"/>
    </w:pPr>
    <w:rPr>
      <w:rFonts w:ascii="SimHei" w:eastAsia="SimHei" w:hAnsiTheme="minorHAnsi" w:cs="SimHei"/>
      <w:noProof/>
      <w:sz w:val="19"/>
      <w:szCs w:val="19"/>
      <w:lang w:eastAsia="en-US"/>
    </w:rPr>
  </w:style>
  <w:style w:type="character" w:styleId="af4">
    <w:name w:val="FollowedHyperlink"/>
    <w:basedOn w:val="a1"/>
    <w:uiPriority w:val="99"/>
    <w:semiHidden/>
    <w:unhideWhenUsed/>
    <w:rsid w:val="002C5DC6"/>
    <w:rPr>
      <w:color w:val="800080"/>
      <w:u w:val="single"/>
    </w:rPr>
  </w:style>
  <w:style w:type="paragraph" w:customStyle="1" w:styleId="xl65">
    <w:name w:val="xl65"/>
    <w:basedOn w:val="a0"/>
    <w:rsid w:val="002C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0"/>
    <w:rsid w:val="002C5D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0"/>
    <w:rsid w:val="002C5DC6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0"/>
    <w:rsid w:val="002C5DC6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0"/>
    <w:rsid w:val="002C5DC6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0"/>
    <w:rsid w:val="002C5DC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0"/>
    <w:rsid w:val="002C5DC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rsid w:val="002C5DC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0"/>
    <w:rsid w:val="002C5DC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0"/>
    <w:rsid w:val="002C5DC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rsid w:val="002C5DC6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rsid w:val="002C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0"/>
    <w:rsid w:val="002C5D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0"/>
    <w:rsid w:val="002C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0"/>
    <w:rsid w:val="002C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0"/>
    <w:rsid w:val="002C5D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rsid w:val="002C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0"/>
    <w:rsid w:val="002C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0"/>
    <w:rsid w:val="002C5D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0"/>
    <w:rsid w:val="002C5D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0"/>
    <w:rsid w:val="002C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0"/>
    <w:rsid w:val="002C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0"/>
    <w:rsid w:val="002C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0"/>
    <w:rsid w:val="002C5D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rsid w:val="002C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90">
    <w:name w:val="xl90"/>
    <w:basedOn w:val="a0"/>
    <w:rsid w:val="002C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91">
    <w:name w:val="xl91"/>
    <w:basedOn w:val="a0"/>
    <w:rsid w:val="002C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92">
    <w:name w:val="xl92"/>
    <w:basedOn w:val="a0"/>
    <w:rsid w:val="002C5D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93">
    <w:name w:val="xl93"/>
    <w:basedOn w:val="a0"/>
    <w:rsid w:val="002C5D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94">
    <w:name w:val="xl94"/>
    <w:basedOn w:val="a0"/>
    <w:rsid w:val="002C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95">
    <w:name w:val="xl95"/>
    <w:basedOn w:val="a0"/>
    <w:rsid w:val="002C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96">
    <w:name w:val="xl96"/>
    <w:basedOn w:val="a0"/>
    <w:rsid w:val="002C5D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0"/>
    <w:rsid w:val="002C5DC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98">
    <w:name w:val="xl98"/>
    <w:basedOn w:val="a0"/>
    <w:rsid w:val="002C5D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99">
    <w:name w:val="xl99"/>
    <w:basedOn w:val="a0"/>
    <w:rsid w:val="002C5D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100">
    <w:name w:val="xl100"/>
    <w:basedOn w:val="a0"/>
    <w:rsid w:val="002C5DC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101">
    <w:name w:val="xl101"/>
    <w:basedOn w:val="a0"/>
    <w:rsid w:val="002C5DC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102">
    <w:name w:val="xl102"/>
    <w:basedOn w:val="a0"/>
    <w:rsid w:val="002C5D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103">
    <w:name w:val="xl103"/>
    <w:basedOn w:val="a0"/>
    <w:rsid w:val="002C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104">
    <w:name w:val="xl104"/>
    <w:basedOn w:val="a0"/>
    <w:rsid w:val="002C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a0"/>
    <w:rsid w:val="002C5D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0"/>
    <w:rsid w:val="002C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0"/>
    <w:rsid w:val="002C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8">
    <w:name w:val="xl108"/>
    <w:basedOn w:val="a0"/>
    <w:rsid w:val="002C5D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9">
    <w:name w:val="xl109"/>
    <w:basedOn w:val="a0"/>
    <w:rsid w:val="002C5D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0">
    <w:name w:val="xl110"/>
    <w:basedOn w:val="a0"/>
    <w:rsid w:val="002C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a0"/>
    <w:rsid w:val="002C5D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2">
    <w:name w:val="xl112"/>
    <w:basedOn w:val="a0"/>
    <w:rsid w:val="002C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3">
    <w:name w:val="xl113"/>
    <w:basedOn w:val="a0"/>
    <w:rsid w:val="002C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0"/>
    <w:rsid w:val="002C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FF"/>
      <w:sz w:val="24"/>
      <w:szCs w:val="24"/>
      <w:u w:val="single"/>
    </w:rPr>
  </w:style>
  <w:style w:type="paragraph" w:customStyle="1" w:styleId="xl115">
    <w:name w:val="xl115"/>
    <w:basedOn w:val="a0"/>
    <w:rsid w:val="002C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FF"/>
      <w:sz w:val="24"/>
      <w:szCs w:val="24"/>
      <w:u w:val="single"/>
    </w:rPr>
  </w:style>
  <w:style w:type="paragraph" w:customStyle="1" w:styleId="xl116">
    <w:name w:val="xl116"/>
    <w:basedOn w:val="a0"/>
    <w:rsid w:val="002C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FF"/>
      <w:sz w:val="24"/>
      <w:szCs w:val="24"/>
      <w:u w:val="single"/>
    </w:rPr>
  </w:style>
  <w:style w:type="paragraph" w:customStyle="1" w:styleId="xl117">
    <w:name w:val="xl117"/>
    <w:basedOn w:val="a0"/>
    <w:rsid w:val="002C5D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FF"/>
      <w:sz w:val="24"/>
      <w:szCs w:val="24"/>
      <w:u w:val="single"/>
    </w:rPr>
  </w:style>
  <w:style w:type="paragraph" w:customStyle="1" w:styleId="xl118">
    <w:name w:val="xl118"/>
    <w:basedOn w:val="a0"/>
    <w:rsid w:val="002C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FF"/>
      <w:sz w:val="24"/>
      <w:szCs w:val="24"/>
      <w:u w:val="single"/>
    </w:rPr>
  </w:style>
  <w:style w:type="paragraph" w:customStyle="1" w:styleId="xl119">
    <w:name w:val="xl119"/>
    <w:basedOn w:val="a0"/>
    <w:rsid w:val="002C5D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FF"/>
      <w:sz w:val="24"/>
      <w:szCs w:val="24"/>
      <w:u w:val="single"/>
    </w:rPr>
  </w:style>
  <w:style w:type="paragraph" w:customStyle="1" w:styleId="xl120">
    <w:name w:val="xl120"/>
    <w:basedOn w:val="a0"/>
    <w:rsid w:val="002C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FF"/>
      <w:sz w:val="24"/>
      <w:szCs w:val="24"/>
      <w:u w:val="single"/>
    </w:rPr>
  </w:style>
  <w:style w:type="paragraph" w:customStyle="1" w:styleId="xl121">
    <w:name w:val="xl121"/>
    <w:basedOn w:val="a0"/>
    <w:rsid w:val="002C5DC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FF"/>
      <w:sz w:val="24"/>
      <w:szCs w:val="24"/>
      <w:u w:val="single"/>
    </w:rPr>
  </w:style>
  <w:style w:type="paragraph" w:customStyle="1" w:styleId="xl122">
    <w:name w:val="xl122"/>
    <w:basedOn w:val="a0"/>
    <w:rsid w:val="002C5D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FF"/>
      <w:sz w:val="24"/>
      <w:szCs w:val="24"/>
      <w:u w:val="single"/>
    </w:rPr>
  </w:style>
  <w:style w:type="paragraph" w:customStyle="1" w:styleId="xl123">
    <w:name w:val="xl123"/>
    <w:basedOn w:val="a0"/>
    <w:rsid w:val="002C5D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FF"/>
      <w:sz w:val="24"/>
      <w:szCs w:val="24"/>
      <w:u w:val="single"/>
    </w:rPr>
  </w:style>
  <w:style w:type="paragraph" w:customStyle="1" w:styleId="xl124">
    <w:name w:val="xl124"/>
    <w:basedOn w:val="a0"/>
    <w:rsid w:val="002C5DC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FF"/>
      <w:sz w:val="24"/>
      <w:szCs w:val="24"/>
      <w:u w:val="single"/>
    </w:rPr>
  </w:style>
  <w:style w:type="paragraph" w:customStyle="1" w:styleId="xl125">
    <w:name w:val="xl125"/>
    <w:basedOn w:val="a0"/>
    <w:rsid w:val="002C5DC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FF"/>
      <w:sz w:val="24"/>
      <w:szCs w:val="24"/>
      <w:u w:val="single"/>
    </w:rPr>
  </w:style>
  <w:style w:type="paragraph" w:customStyle="1" w:styleId="xl126">
    <w:name w:val="xl126"/>
    <w:basedOn w:val="a0"/>
    <w:rsid w:val="002C5D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FF"/>
      <w:sz w:val="24"/>
      <w:szCs w:val="24"/>
      <w:u w:val="single"/>
    </w:rPr>
  </w:style>
  <w:style w:type="paragraph" w:customStyle="1" w:styleId="xl127">
    <w:name w:val="xl127"/>
    <w:basedOn w:val="a0"/>
    <w:rsid w:val="002C5DC6"/>
    <w:pPr>
      <w:pBdr>
        <w:top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0"/>
    <w:rsid w:val="002C5DC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0"/>
    <w:rsid w:val="002C5D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0"/>
    <w:rsid w:val="002C5DC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0"/>
    <w:rsid w:val="002C5D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0"/>
    <w:rsid w:val="002C5DC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0"/>
    <w:rsid w:val="002C5D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0"/>
    <w:rsid w:val="002C5DC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0"/>
    <w:rsid w:val="002C5DC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0"/>
    <w:rsid w:val="002C5D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0"/>
    <w:rsid w:val="002C5D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0"/>
    <w:rsid w:val="002C5D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0"/>
    <w:rsid w:val="002C5DC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0"/>
    <w:rsid w:val="002C5DC6"/>
    <w:pPr>
      <w:pBdr>
        <w:bottom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0"/>
    <w:rsid w:val="002C5D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0"/>
    <w:rsid w:val="002C5DC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143">
    <w:name w:val="xl143"/>
    <w:basedOn w:val="a0"/>
    <w:rsid w:val="002C5D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144">
    <w:name w:val="xl144"/>
    <w:basedOn w:val="a0"/>
    <w:rsid w:val="002C5D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145">
    <w:name w:val="xl145"/>
    <w:basedOn w:val="a0"/>
    <w:rsid w:val="002C5DC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146">
    <w:name w:val="xl146"/>
    <w:basedOn w:val="a0"/>
    <w:rsid w:val="002C5DC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147">
    <w:name w:val="xl147"/>
    <w:basedOn w:val="a0"/>
    <w:rsid w:val="002C5D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148">
    <w:name w:val="xl148"/>
    <w:basedOn w:val="a0"/>
    <w:rsid w:val="002C5D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0"/>
    <w:rsid w:val="002C5DC6"/>
    <w:pPr>
      <w:pBdr>
        <w:top w:val="single" w:sz="8" w:space="0" w:color="auto"/>
        <w:bottom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0"/>
    <w:rsid w:val="002C5D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0"/>
    <w:rsid w:val="002C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0"/>
    <w:rsid w:val="002C5D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0"/>
    <w:rsid w:val="002C5DC6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0"/>
    <w:rsid w:val="002C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55">
    <w:name w:val="xl155"/>
    <w:basedOn w:val="a0"/>
    <w:rsid w:val="002C5D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0"/>
    <w:rsid w:val="002C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0"/>
    <w:rsid w:val="002C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0"/>
    <w:rsid w:val="002C5D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0"/>
    <w:rsid w:val="002C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0"/>
    <w:rsid w:val="002C5D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0"/>
    <w:rsid w:val="002C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0"/>
    <w:rsid w:val="002C5D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0"/>
    <w:rsid w:val="002C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0"/>
    <w:rsid w:val="002C5DC6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0"/>
    <w:rsid w:val="002C5D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66">
    <w:name w:val="xl166"/>
    <w:basedOn w:val="a0"/>
    <w:rsid w:val="002C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67">
    <w:name w:val="xl167"/>
    <w:basedOn w:val="a0"/>
    <w:rsid w:val="002C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68">
    <w:name w:val="xl168"/>
    <w:basedOn w:val="a0"/>
    <w:rsid w:val="002C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69">
    <w:name w:val="xl169"/>
    <w:basedOn w:val="a0"/>
    <w:rsid w:val="002C5D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70">
    <w:name w:val="xl170"/>
    <w:basedOn w:val="a0"/>
    <w:rsid w:val="002C5D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71">
    <w:name w:val="xl171"/>
    <w:basedOn w:val="a0"/>
    <w:rsid w:val="002C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72">
    <w:name w:val="xl172"/>
    <w:basedOn w:val="a0"/>
    <w:rsid w:val="002C5D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73">
    <w:name w:val="xl173"/>
    <w:basedOn w:val="a0"/>
    <w:rsid w:val="002C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74">
    <w:name w:val="xl174"/>
    <w:basedOn w:val="a0"/>
    <w:rsid w:val="002C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75">
    <w:name w:val="xl175"/>
    <w:basedOn w:val="a0"/>
    <w:rsid w:val="002C5DC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0"/>
    <w:rsid w:val="002C5DC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0"/>
    <w:rsid w:val="002C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0"/>
    <w:rsid w:val="002C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0"/>
    <w:rsid w:val="002C5D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0"/>
    <w:rsid w:val="002C5D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181">
    <w:name w:val="xl181"/>
    <w:basedOn w:val="a0"/>
    <w:rsid w:val="002C5DC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2">
    <w:name w:val="xl182"/>
    <w:basedOn w:val="a0"/>
    <w:rsid w:val="002C5DC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183">
    <w:name w:val="xl183"/>
    <w:basedOn w:val="a0"/>
    <w:rsid w:val="002C5DC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0"/>
    <w:rsid w:val="002C5D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0"/>
    <w:rsid w:val="002C5D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6">
    <w:name w:val="xl186"/>
    <w:basedOn w:val="a0"/>
    <w:rsid w:val="002C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0"/>
    <w:rsid w:val="002C5D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8">
    <w:name w:val="xl188"/>
    <w:basedOn w:val="a0"/>
    <w:rsid w:val="002C5D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189">
    <w:name w:val="xl189"/>
    <w:basedOn w:val="a0"/>
    <w:rsid w:val="002C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90">
    <w:name w:val="xl190"/>
    <w:basedOn w:val="a0"/>
    <w:rsid w:val="002C5D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FF"/>
      <w:sz w:val="24"/>
      <w:szCs w:val="24"/>
      <w:u w:val="single"/>
    </w:rPr>
  </w:style>
  <w:style w:type="paragraph" w:customStyle="1" w:styleId="xl191">
    <w:name w:val="xl191"/>
    <w:basedOn w:val="a0"/>
    <w:rsid w:val="002C5DC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FF"/>
      <w:sz w:val="24"/>
      <w:szCs w:val="24"/>
      <w:u w:val="single"/>
    </w:rPr>
  </w:style>
  <w:style w:type="paragraph" w:customStyle="1" w:styleId="xl192">
    <w:name w:val="xl192"/>
    <w:basedOn w:val="a0"/>
    <w:rsid w:val="002C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0"/>
    <w:rsid w:val="002C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94">
    <w:name w:val="xl194"/>
    <w:basedOn w:val="a0"/>
    <w:rsid w:val="002C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0"/>
    <w:rsid w:val="002C5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0"/>
    <w:link w:val="22"/>
    <w:rsid w:val="002C5DC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2C5D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2C5DC6"/>
  </w:style>
  <w:style w:type="character" w:customStyle="1" w:styleId="maincontent1">
    <w:name w:val="maincontent1"/>
    <w:basedOn w:val="a1"/>
    <w:rsid w:val="002C5DC6"/>
    <w:rPr>
      <w:rFonts w:ascii="Trebuchet MS" w:hAnsi="Trebuchet MS" w:hint="default"/>
      <w:color w:val="4C4C4C"/>
      <w:sz w:val="13"/>
      <w:szCs w:val="13"/>
    </w:rPr>
  </w:style>
  <w:style w:type="paragraph" w:customStyle="1" w:styleId="220">
    <w:name w:val="Основной текст 22"/>
    <w:basedOn w:val="a0"/>
    <w:rsid w:val="002C5DC6"/>
    <w:pPr>
      <w:tabs>
        <w:tab w:val="left" w:pos="601"/>
      </w:tabs>
      <w:overflowPunct w:val="0"/>
      <w:autoSpaceDE w:val="0"/>
      <w:autoSpaceDN w:val="0"/>
      <w:adjustRightInd w:val="0"/>
      <w:spacing w:before="40" w:after="0" w:line="240" w:lineRule="auto"/>
      <w:jc w:val="both"/>
    </w:pPr>
    <w:rPr>
      <w:rFonts w:ascii="Times New Roman" w:hAnsi="Times New Roman"/>
      <w:szCs w:val="20"/>
    </w:rPr>
  </w:style>
  <w:style w:type="paragraph" w:customStyle="1" w:styleId="Default">
    <w:name w:val="Default"/>
    <w:rsid w:val="002C5DC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character" w:customStyle="1" w:styleId="js-message-subjectjs-invalid-drag-target">
    <w:name w:val="js-message-subject js-invalid-drag-target"/>
    <w:basedOn w:val="a1"/>
    <w:rsid w:val="002C5DC6"/>
  </w:style>
  <w:style w:type="character" w:customStyle="1" w:styleId="apple-converted-space">
    <w:name w:val="apple-converted-space"/>
    <w:basedOn w:val="a1"/>
    <w:rsid w:val="002C5DC6"/>
  </w:style>
  <w:style w:type="paragraph" w:styleId="af5">
    <w:name w:val="Title"/>
    <w:basedOn w:val="a0"/>
    <w:link w:val="af6"/>
    <w:qFormat/>
    <w:rsid w:val="002C5DC6"/>
    <w:pPr>
      <w:spacing w:after="0" w:line="300" w:lineRule="auto"/>
      <w:ind w:firstLine="720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6">
    <w:name w:val="Название Знак"/>
    <w:basedOn w:val="a1"/>
    <w:link w:val="af5"/>
    <w:rsid w:val="002C5D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7">
    <w:name w:val="список с точками"/>
    <w:basedOn w:val="a0"/>
    <w:uiPriority w:val="99"/>
    <w:rsid w:val="002C5DC6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/>
      <w:sz w:val="24"/>
      <w:szCs w:val="24"/>
    </w:rPr>
  </w:style>
  <w:style w:type="paragraph" w:styleId="23">
    <w:name w:val="Body Text 2"/>
    <w:basedOn w:val="a0"/>
    <w:link w:val="24"/>
    <w:uiPriority w:val="99"/>
    <w:unhideWhenUsed/>
    <w:rsid w:val="002C5DC6"/>
    <w:pPr>
      <w:spacing w:after="120" w:line="480" w:lineRule="auto"/>
    </w:pPr>
    <w:rPr>
      <w:rFonts w:cs="Calibri"/>
    </w:rPr>
  </w:style>
  <w:style w:type="character" w:customStyle="1" w:styleId="24">
    <w:name w:val="Основной текст 2 Знак"/>
    <w:basedOn w:val="a1"/>
    <w:link w:val="23"/>
    <w:uiPriority w:val="99"/>
    <w:rsid w:val="002C5DC6"/>
    <w:rPr>
      <w:rFonts w:ascii="Calibri" w:eastAsia="Times New Roman" w:hAnsi="Calibri" w:cs="Calibri"/>
      <w:lang w:eastAsia="ru-RU"/>
    </w:rPr>
  </w:style>
  <w:style w:type="paragraph" w:customStyle="1" w:styleId="14">
    <w:name w:val="Абзац списка1"/>
    <w:basedOn w:val="a0"/>
    <w:rsid w:val="002C5DC6"/>
    <w:pPr>
      <w:ind w:left="720"/>
      <w:contextualSpacing/>
    </w:pPr>
    <w:rPr>
      <w:lang w:eastAsia="en-US"/>
    </w:rPr>
  </w:style>
  <w:style w:type="paragraph" w:customStyle="1" w:styleId="af8">
    <w:name w:val="Базовый"/>
    <w:rsid w:val="002C5DC6"/>
    <w:pPr>
      <w:suppressAutoHyphens/>
    </w:pPr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0"/>
    <w:link w:val="HTML0"/>
    <w:rsid w:val="002C5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1"/>
    <w:link w:val="HTML"/>
    <w:rsid w:val="002C5DC6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Iauiue">
    <w:name w:val="Iau?iue"/>
    <w:uiPriority w:val="99"/>
    <w:rsid w:val="002C5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rsid w:val="002C5DC6"/>
    <w:rPr>
      <w:rFonts w:cs="Times New Roman"/>
    </w:rPr>
  </w:style>
  <w:style w:type="character" w:customStyle="1" w:styleId="c16">
    <w:name w:val="c16"/>
    <w:basedOn w:val="a1"/>
    <w:rsid w:val="002C5DC6"/>
  </w:style>
  <w:style w:type="paragraph" w:customStyle="1" w:styleId="msonormalcxspmiddle">
    <w:name w:val="msonormalcxspmiddle"/>
    <w:basedOn w:val="a0"/>
    <w:rsid w:val="002C5D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5">
    <w:name w:val="Абзац списка2"/>
    <w:basedOn w:val="a0"/>
    <w:rsid w:val="002C5DC6"/>
    <w:pPr>
      <w:ind w:left="720"/>
      <w:contextualSpacing/>
    </w:pPr>
    <w:rPr>
      <w:lang w:eastAsia="en-US"/>
    </w:rPr>
  </w:style>
  <w:style w:type="character" w:customStyle="1" w:styleId="52">
    <w:name w:val="Основной текст (5)_"/>
    <w:link w:val="51"/>
    <w:uiPriority w:val="99"/>
    <w:locked/>
    <w:rsid w:val="002C5DC6"/>
    <w:rPr>
      <w:rFonts w:ascii="Times New Roman" w:eastAsia="Calibri" w:hAnsi="Times New Roman" w:cs="Times New Roman"/>
      <w:b/>
      <w:bCs/>
      <w:shd w:val="clear" w:color="auto" w:fill="FFFFFF"/>
      <w:lang w:eastAsia="ru-RU"/>
    </w:rPr>
  </w:style>
  <w:style w:type="paragraph" w:styleId="15">
    <w:name w:val="toc 1"/>
    <w:basedOn w:val="a0"/>
    <w:next w:val="a0"/>
    <w:autoRedefine/>
    <w:uiPriority w:val="39"/>
    <w:semiHidden/>
    <w:unhideWhenUsed/>
    <w:rsid w:val="002C5DC6"/>
    <w:pPr>
      <w:spacing w:after="100"/>
    </w:pPr>
    <w:rPr>
      <w:rFonts w:eastAsia="Calibri" w:cs="Calibri"/>
    </w:rPr>
  </w:style>
  <w:style w:type="paragraph" w:styleId="afa">
    <w:name w:val="TOC Heading"/>
    <w:basedOn w:val="1"/>
    <w:next w:val="a0"/>
    <w:uiPriority w:val="39"/>
    <w:semiHidden/>
    <w:unhideWhenUsed/>
    <w:qFormat/>
    <w:rsid w:val="002C5DC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18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26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39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21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34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42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47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50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55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63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68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71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29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11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24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32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37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40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45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53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58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66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74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23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28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36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49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57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61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10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19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31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44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52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60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65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73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14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22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27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30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35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43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48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56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64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69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8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51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72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17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25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33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38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46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59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67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20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41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54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62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70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62615</Words>
  <Characters>356911</Characters>
  <Application>Microsoft Office Word</Application>
  <DocSecurity>0</DocSecurity>
  <Lines>2974</Lines>
  <Paragraphs>837</Paragraphs>
  <ScaleCrop>false</ScaleCrop>
  <Company>ГОУВПО "ТГПИ"</Company>
  <LinksUpToDate>false</LinksUpToDate>
  <CharactersWithSpaces>418689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ivchelysheva</dc:creator>
  <cp:keywords/>
  <dc:description/>
  <cp:lastModifiedBy>ivchelysheva</cp:lastModifiedBy>
  <cp:revision>3</cp:revision>
  <dcterms:created xsi:type="dcterms:W3CDTF">2021-02-11T07:07:00Z</dcterms:created>
  <dcterms:modified xsi:type="dcterms:W3CDTF">2021-02-11T07:07:00Z</dcterms:modified>
</cp:coreProperties>
</file>